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ook w:val="01E0" w:firstRow="1" w:lastRow="1" w:firstColumn="1" w:lastColumn="1" w:noHBand="0" w:noVBand="0"/>
      </w:tblPr>
      <w:tblGrid>
        <w:gridCol w:w="3300"/>
        <w:gridCol w:w="5225"/>
      </w:tblGrid>
      <w:tr w:rsidR="00F04A62" w:rsidRPr="00F04A62" w14:paraId="587FA133" w14:textId="77777777" w:rsidTr="00F11849">
        <w:tc>
          <w:tcPr>
            <w:tcW w:w="3300" w:type="dxa"/>
          </w:tcPr>
          <w:p w14:paraId="135AD569" w14:textId="77777777" w:rsidR="00F04A62" w:rsidRPr="00F04A62" w:rsidRDefault="00F04A62" w:rsidP="00F11849">
            <w:pPr>
              <w:spacing w:before="120"/>
              <w:jc w:val="center"/>
              <w:rPr>
                <w:rFonts w:cs="Times New Roman"/>
                <w:b/>
                <w:sz w:val="24"/>
                <w:szCs w:val="24"/>
              </w:rPr>
            </w:pPr>
            <w:r w:rsidRPr="00F04A62">
              <w:rPr>
                <w:rFonts w:cs="Times New Roman"/>
                <w:b/>
                <w:sz w:val="24"/>
                <w:szCs w:val="24"/>
              </w:rPr>
              <w:t xml:space="preserve">BỘ TÀI NGUYÊN VÀ </w:t>
            </w:r>
            <w:r w:rsidRPr="00F04A62">
              <w:rPr>
                <w:rFonts w:cs="Times New Roman"/>
                <w:b/>
                <w:sz w:val="24"/>
                <w:szCs w:val="24"/>
              </w:rPr>
              <w:br/>
              <w:t>MÔI TRƯỜNG</w:t>
            </w:r>
            <w:r w:rsidRPr="00F04A62">
              <w:rPr>
                <w:rFonts w:cs="Times New Roman"/>
                <w:b/>
                <w:sz w:val="24"/>
                <w:szCs w:val="24"/>
              </w:rPr>
              <w:br/>
              <w:t>----------</w:t>
            </w:r>
          </w:p>
        </w:tc>
        <w:tc>
          <w:tcPr>
            <w:tcW w:w="5225" w:type="dxa"/>
          </w:tcPr>
          <w:p w14:paraId="1EB9C9CE" w14:textId="77777777" w:rsidR="00F04A62" w:rsidRPr="00F04A62" w:rsidRDefault="00F04A62" w:rsidP="00F11849">
            <w:pPr>
              <w:spacing w:before="120"/>
              <w:jc w:val="center"/>
              <w:rPr>
                <w:rFonts w:cs="Times New Roman"/>
                <w:sz w:val="24"/>
                <w:szCs w:val="24"/>
              </w:rPr>
            </w:pPr>
            <w:r w:rsidRPr="00F04A62">
              <w:rPr>
                <w:rFonts w:cs="Times New Roman"/>
                <w:b/>
                <w:sz w:val="24"/>
                <w:szCs w:val="24"/>
              </w:rPr>
              <w:t>CỘNG HÒA XÃ HỘI CHỦ NGHĨA VIỆT NAM</w:t>
            </w:r>
            <w:r w:rsidRPr="00F04A62">
              <w:rPr>
                <w:rFonts w:cs="Times New Roman"/>
                <w:b/>
                <w:sz w:val="24"/>
                <w:szCs w:val="24"/>
              </w:rPr>
              <w:br/>
              <w:t xml:space="preserve">Độc lập - Tự do - Hạnh phúc </w:t>
            </w:r>
            <w:r w:rsidRPr="00F04A62">
              <w:rPr>
                <w:rFonts w:cs="Times New Roman"/>
                <w:b/>
                <w:sz w:val="24"/>
                <w:szCs w:val="24"/>
              </w:rPr>
              <w:br/>
              <w:t>---------------</w:t>
            </w:r>
          </w:p>
        </w:tc>
      </w:tr>
      <w:tr w:rsidR="00F04A62" w:rsidRPr="00F04A62" w14:paraId="692B0AED" w14:textId="77777777" w:rsidTr="00F11849">
        <w:tc>
          <w:tcPr>
            <w:tcW w:w="3300" w:type="dxa"/>
          </w:tcPr>
          <w:p w14:paraId="335818AA" w14:textId="4E7CE372" w:rsidR="00F04A62" w:rsidRPr="00F04A62" w:rsidRDefault="00F04A62" w:rsidP="00F11849">
            <w:pPr>
              <w:spacing w:before="120"/>
              <w:jc w:val="center"/>
              <w:rPr>
                <w:rFonts w:cs="Times New Roman"/>
                <w:sz w:val="24"/>
                <w:szCs w:val="24"/>
              </w:rPr>
            </w:pPr>
            <w:r w:rsidRPr="00F04A62">
              <w:rPr>
                <w:rFonts w:cs="Times New Roman"/>
                <w:sz w:val="24"/>
                <w:szCs w:val="24"/>
              </w:rPr>
              <w:t>Số: 24/2014/TT-BTNMT</w:t>
            </w:r>
          </w:p>
        </w:tc>
        <w:tc>
          <w:tcPr>
            <w:tcW w:w="5225" w:type="dxa"/>
          </w:tcPr>
          <w:p w14:paraId="55B70441" w14:textId="77777777" w:rsidR="00F04A62" w:rsidRPr="00F04A62" w:rsidRDefault="00F04A62" w:rsidP="00F11849">
            <w:pPr>
              <w:spacing w:before="120"/>
              <w:jc w:val="right"/>
              <w:rPr>
                <w:rFonts w:cs="Times New Roman"/>
                <w:i/>
                <w:sz w:val="24"/>
                <w:szCs w:val="24"/>
              </w:rPr>
            </w:pPr>
            <w:r w:rsidRPr="00F04A62">
              <w:rPr>
                <w:rFonts w:cs="Times New Roman"/>
                <w:i/>
                <w:sz w:val="24"/>
                <w:szCs w:val="24"/>
              </w:rPr>
              <w:t>Hà Nội, ngày 19 tháng 05 năm 2014</w:t>
            </w:r>
          </w:p>
        </w:tc>
      </w:tr>
    </w:tbl>
    <w:p w14:paraId="7F42E46D" w14:textId="77777777" w:rsidR="009F19A3" w:rsidRPr="00F04A62" w:rsidRDefault="009F19A3" w:rsidP="009F19A3">
      <w:pPr>
        <w:rPr>
          <w:rFonts w:cs="Times New Roman"/>
          <w:sz w:val="24"/>
          <w:szCs w:val="24"/>
        </w:rPr>
      </w:pPr>
    </w:p>
    <w:p w14:paraId="44422441" w14:textId="77777777" w:rsidR="009F19A3" w:rsidRPr="00F04A62" w:rsidRDefault="009F19A3" w:rsidP="00F04A62">
      <w:pPr>
        <w:jc w:val="center"/>
        <w:rPr>
          <w:rFonts w:cs="Times New Roman"/>
          <w:b/>
          <w:bCs/>
          <w:sz w:val="24"/>
          <w:szCs w:val="24"/>
        </w:rPr>
      </w:pPr>
      <w:r w:rsidRPr="00F04A62">
        <w:rPr>
          <w:rFonts w:cs="Times New Roman"/>
          <w:b/>
          <w:bCs/>
          <w:sz w:val="24"/>
          <w:szCs w:val="24"/>
        </w:rPr>
        <w:t>THÔNG TƯ</w:t>
      </w:r>
    </w:p>
    <w:p w14:paraId="3875B8CA" w14:textId="77777777" w:rsidR="009F19A3" w:rsidRPr="00F04A62" w:rsidRDefault="009F19A3" w:rsidP="00F04A62">
      <w:pPr>
        <w:jc w:val="center"/>
        <w:rPr>
          <w:rFonts w:cs="Times New Roman"/>
          <w:b/>
          <w:bCs/>
          <w:sz w:val="24"/>
          <w:szCs w:val="24"/>
        </w:rPr>
      </w:pPr>
      <w:r w:rsidRPr="00F04A62">
        <w:rPr>
          <w:rFonts w:cs="Times New Roman"/>
          <w:b/>
          <w:bCs/>
          <w:sz w:val="24"/>
          <w:szCs w:val="24"/>
        </w:rPr>
        <w:t>QUY ĐỊNH VỀ HỒ SƠ ĐỊA CHÍNH</w:t>
      </w:r>
    </w:p>
    <w:p w14:paraId="173EFBCC" w14:textId="77777777" w:rsidR="009F19A3" w:rsidRPr="00F04A62" w:rsidRDefault="009F19A3" w:rsidP="009F19A3">
      <w:pPr>
        <w:rPr>
          <w:rFonts w:cs="Times New Roman"/>
          <w:sz w:val="24"/>
          <w:szCs w:val="24"/>
        </w:rPr>
      </w:pPr>
      <w:r w:rsidRPr="00F04A62">
        <w:rPr>
          <w:rFonts w:cs="Times New Roman"/>
          <w:sz w:val="24"/>
          <w:szCs w:val="24"/>
        </w:rPr>
        <w:t>Căn cứ Luật Đất đai ngày 29 tháng 11 năm 2013;</w:t>
      </w:r>
    </w:p>
    <w:p w14:paraId="664E6F7D" w14:textId="77777777" w:rsidR="009F19A3" w:rsidRPr="00F04A62" w:rsidRDefault="009F19A3" w:rsidP="009F19A3">
      <w:pPr>
        <w:rPr>
          <w:rFonts w:cs="Times New Roman"/>
          <w:sz w:val="24"/>
          <w:szCs w:val="24"/>
        </w:rPr>
      </w:pPr>
      <w:r w:rsidRPr="00F04A62">
        <w:rPr>
          <w:rFonts w:cs="Times New Roman"/>
          <w:sz w:val="24"/>
          <w:szCs w:val="24"/>
        </w:rPr>
        <w:t>Căn cứ Nghị định số 43/2014/NĐ-CP ngày 15 tháng 5 năm 2014 của Chính phủ quy định chi tiết thi hành một số điều của Luật Đất đai;</w:t>
      </w:r>
    </w:p>
    <w:p w14:paraId="6A17F8F5" w14:textId="77777777" w:rsidR="009F19A3" w:rsidRPr="00F04A62" w:rsidRDefault="009F19A3" w:rsidP="009F19A3">
      <w:pPr>
        <w:rPr>
          <w:rFonts w:cs="Times New Roman"/>
          <w:sz w:val="24"/>
          <w:szCs w:val="24"/>
        </w:rPr>
      </w:pPr>
      <w:r w:rsidRPr="00F04A62">
        <w:rPr>
          <w:rFonts w:cs="Times New Roman"/>
          <w:sz w:val="24"/>
          <w:szCs w:val="24"/>
        </w:rPr>
        <w:t>Căn cứ Nghị định số 21/2013/NĐ-CP ngày 04 tháng 3 năm 2013 của Chính phủ quy định chức năng, nhiệm vụ, quyền hạn và cơ cấu tổ chức của Bộ Tài nguyên và Môi trường;</w:t>
      </w:r>
    </w:p>
    <w:p w14:paraId="34B6B415" w14:textId="77777777" w:rsidR="009F19A3" w:rsidRPr="00F04A62" w:rsidRDefault="009F19A3" w:rsidP="009F19A3">
      <w:pPr>
        <w:rPr>
          <w:rFonts w:cs="Times New Roman"/>
          <w:sz w:val="24"/>
          <w:szCs w:val="24"/>
        </w:rPr>
      </w:pPr>
      <w:r w:rsidRPr="00F04A62">
        <w:rPr>
          <w:rFonts w:cs="Times New Roman"/>
          <w:sz w:val="24"/>
          <w:szCs w:val="24"/>
        </w:rPr>
        <w:t>Theo đề nghị của Tổng cục trưởng Tổng cục Quản lý đất đai và Vụ trưởng Vụ Pháp chế,</w:t>
      </w:r>
    </w:p>
    <w:p w14:paraId="602764BD" w14:textId="77777777" w:rsidR="009F19A3" w:rsidRPr="00F04A62" w:rsidRDefault="009F19A3" w:rsidP="009F19A3">
      <w:pPr>
        <w:rPr>
          <w:rFonts w:cs="Times New Roman"/>
          <w:sz w:val="24"/>
          <w:szCs w:val="24"/>
        </w:rPr>
      </w:pPr>
      <w:r w:rsidRPr="00F04A62">
        <w:rPr>
          <w:rFonts w:cs="Times New Roman"/>
          <w:sz w:val="24"/>
          <w:szCs w:val="24"/>
        </w:rPr>
        <w:t>Bộ trưởng Bộ Tài nguyên và Môi trường ban hành Thông tư quy định về hồ sơ địa chính.</w:t>
      </w:r>
    </w:p>
    <w:p w14:paraId="6250A211" w14:textId="77777777" w:rsidR="009F19A3" w:rsidRPr="00F04A62" w:rsidRDefault="009F19A3" w:rsidP="00F04A62">
      <w:pPr>
        <w:jc w:val="center"/>
        <w:rPr>
          <w:rFonts w:cs="Times New Roman"/>
          <w:b/>
          <w:bCs/>
          <w:sz w:val="24"/>
          <w:szCs w:val="24"/>
        </w:rPr>
      </w:pPr>
      <w:r w:rsidRPr="00F04A62">
        <w:rPr>
          <w:rFonts w:cs="Times New Roman"/>
          <w:b/>
          <w:bCs/>
          <w:sz w:val="24"/>
          <w:szCs w:val="24"/>
        </w:rPr>
        <w:t>Chương I</w:t>
      </w:r>
    </w:p>
    <w:p w14:paraId="4A66463C" w14:textId="77777777" w:rsidR="009F19A3" w:rsidRPr="00F04A62" w:rsidRDefault="009F19A3" w:rsidP="00F04A62">
      <w:pPr>
        <w:jc w:val="center"/>
        <w:rPr>
          <w:rFonts w:cs="Times New Roman"/>
          <w:b/>
          <w:bCs/>
          <w:sz w:val="24"/>
          <w:szCs w:val="24"/>
        </w:rPr>
      </w:pPr>
      <w:r w:rsidRPr="00F04A62">
        <w:rPr>
          <w:rFonts w:cs="Times New Roman"/>
          <w:b/>
          <w:bCs/>
          <w:sz w:val="24"/>
          <w:szCs w:val="24"/>
        </w:rPr>
        <w:t>QUY ĐỊNH CHUNG</w:t>
      </w:r>
    </w:p>
    <w:p w14:paraId="50A14064" w14:textId="77777777" w:rsidR="009F19A3" w:rsidRPr="00F04A62" w:rsidRDefault="009F19A3" w:rsidP="009F19A3">
      <w:pPr>
        <w:rPr>
          <w:rFonts w:cs="Times New Roman"/>
          <w:b/>
          <w:bCs/>
          <w:sz w:val="24"/>
          <w:szCs w:val="24"/>
        </w:rPr>
      </w:pPr>
      <w:r w:rsidRPr="00F04A62">
        <w:rPr>
          <w:rFonts w:cs="Times New Roman"/>
          <w:b/>
          <w:bCs/>
          <w:sz w:val="24"/>
          <w:szCs w:val="24"/>
        </w:rPr>
        <w:t>Điều 1. Phạm vi điều chỉnh</w:t>
      </w:r>
    </w:p>
    <w:p w14:paraId="553018F0" w14:textId="77777777" w:rsidR="009F19A3" w:rsidRPr="00F04A62" w:rsidRDefault="009F19A3" w:rsidP="009F19A3">
      <w:pPr>
        <w:rPr>
          <w:rFonts w:cs="Times New Roman"/>
          <w:sz w:val="24"/>
          <w:szCs w:val="24"/>
        </w:rPr>
      </w:pPr>
      <w:r w:rsidRPr="00F04A62">
        <w:rPr>
          <w:rFonts w:cs="Times New Roman"/>
          <w:sz w:val="24"/>
          <w:szCs w:val="24"/>
        </w:rPr>
        <w:t>Thông tư này quy định về thành phần hồ sơ địa chính; hồ sơ nộp khi thực hiện thủ tục đăng ký đất đai, tài sản gắn liền với đất, cấp Giấy chứng nhận quyền sử dụng đất, quyền sở hữu nhà ở và tài sản khác gắn liền với đất; nội dung hồ sơ địa chính; việc lập hồ sơ địa chính và lộ trình chuyển đổi hồ sơ địa chính từ dạng giấy sang dạng số; việc cập nhật, chỉnh lý, quản lý hồ sơ địa chính.</w:t>
      </w:r>
    </w:p>
    <w:p w14:paraId="31399C82" w14:textId="77777777" w:rsidR="009F19A3" w:rsidRPr="00F04A62" w:rsidRDefault="009F19A3" w:rsidP="009F19A3">
      <w:pPr>
        <w:rPr>
          <w:rFonts w:cs="Times New Roman"/>
          <w:b/>
          <w:bCs/>
          <w:sz w:val="24"/>
          <w:szCs w:val="24"/>
        </w:rPr>
      </w:pPr>
      <w:r w:rsidRPr="00F04A62">
        <w:rPr>
          <w:rFonts w:cs="Times New Roman"/>
          <w:b/>
          <w:bCs/>
          <w:sz w:val="24"/>
          <w:szCs w:val="24"/>
        </w:rPr>
        <w:t>Điều 2. Đối tượng áp dụng</w:t>
      </w:r>
    </w:p>
    <w:p w14:paraId="0A360198" w14:textId="77777777" w:rsidR="009F19A3" w:rsidRPr="00F04A62" w:rsidRDefault="009F19A3" w:rsidP="009F19A3">
      <w:pPr>
        <w:rPr>
          <w:rFonts w:cs="Times New Roman"/>
          <w:sz w:val="24"/>
          <w:szCs w:val="24"/>
        </w:rPr>
      </w:pPr>
      <w:r w:rsidRPr="00F04A62">
        <w:rPr>
          <w:rFonts w:cs="Times New Roman"/>
          <w:sz w:val="24"/>
          <w:szCs w:val="24"/>
        </w:rPr>
        <w:t>1. Cơ quan quản lý nhà nước, cơ quan chuyên môn về tài nguyên và môi trường các cấp; Văn phòng đăng ký đất đai hoặc Văn phòng đăng ký quyền sử dụng đất đối với nơi chưa thành lập Văn phòng đăng ký đất đai, công chức địa chính ở xã, phường, thị trấn (sau đây gọi là công chức địa chính cấp xã).</w:t>
      </w:r>
    </w:p>
    <w:p w14:paraId="54E7D9F1" w14:textId="77777777" w:rsidR="009F19A3" w:rsidRPr="00F04A62" w:rsidRDefault="009F19A3" w:rsidP="009F19A3">
      <w:pPr>
        <w:rPr>
          <w:rFonts w:cs="Times New Roman"/>
          <w:sz w:val="24"/>
          <w:szCs w:val="24"/>
        </w:rPr>
      </w:pPr>
      <w:r w:rsidRPr="00F04A62">
        <w:rPr>
          <w:rFonts w:cs="Times New Roman"/>
          <w:sz w:val="24"/>
          <w:szCs w:val="24"/>
        </w:rPr>
        <w:t>2. Người sử dụng đất, người được Nhà nước giao quản lý đất, chủ sở hữu tài sản gắn liền với đất và các tổ chức, cá nhân khác có liên quan.</w:t>
      </w:r>
    </w:p>
    <w:p w14:paraId="5DA0D574" w14:textId="77777777" w:rsidR="009F19A3" w:rsidRPr="00F04A62" w:rsidRDefault="009F19A3" w:rsidP="009F19A3">
      <w:pPr>
        <w:rPr>
          <w:rFonts w:cs="Times New Roman"/>
          <w:b/>
          <w:bCs/>
          <w:sz w:val="24"/>
          <w:szCs w:val="24"/>
        </w:rPr>
      </w:pPr>
      <w:r w:rsidRPr="00F04A62">
        <w:rPr>
          <w:rFonts w:cs="Times New Roman"/>
          <w:b/>
          <w:bCs/>
          <w:sz w:val="24"/>
          <w:szCs w:val="24"/>
        </w:rPr>
        <w:t>Điều 3. Giải thích từ ngữ</w:t>
      </w:r>
    </w:p>
    <w:p w14:paraId="7E29BA59" w14:textId="77777777" w:rsidR="009F19A3" w:rsidRPr="00F04A62" w:rsidRDefault="009F19A3" w:rsidP="009F19A3">
      <w:pPr>
        <w:rPr>
          <w:rFonts w:cs="Times New Roman"/>
          <w:sz w:val="24"/>
          <w:szCs w:val="24"/>
        </w:rPr>
      </w:pPr>
      <w:r w:rsidRPr="00F04A62">
        <w:rPr>
          <w:rFonts w:cs="Times New Roman"/>
          <w:sz w:val="24"/>
          <w:szCs w:val="24"/>
        </w:rPr>
        <w:t>Trong Thông tư này, các từ ngữ dưới đây được hiểu như sau:</w:t>
      </w:r>
    </w:p>
    <w:p w14:paraId="21DEE829" w14:textId="77777777" w:rsidR="009F19A3" w:rsidRPr="00F04A62" w:rsidRDefault="009F19A3" w:rsidP="009F19A3">
      <w:pPr>
        <w:rPr>
          <w:rFonts w:cs="Times New Roman"/>
          <w:sz w:val="24"/>
          <w:szCs w:val="24"/>
        </w:rPr>
      </w:pPr>
      <w:r w:rsidRPr="00F04A62">
        <w:rPr>
          <w:rFonts w:cs="Times New Roman"/>
          <w:sz w:val="24"/>
          <w:szCs w:val="24"/>
        </w:rPr>
        <w:t>1. Hồ sơ địa chính là tập hợp tài liệu thể hiện thông tin chi tiết về hiện trạng và tình trạng pháp lý của việc quản lý, sử dụng các thửa đất, tài sản gắn liền với đất để phục vụ yêu cầu quản lý nhà nước về đất đai và nhu cầu thông tin của các tổ chức, cá nhân có liên quan.</w:t>
      </w:r>
    </w:p>
    <w:p w14:paraId="7F7D423C" w14:textId="77777777" w:rsidR="009F19A3" w:rsidRPr="00F04A62" w:rsidRDefault="009F19A3" w:rsidP="009F19A3">
      <w:pPr>
        <w:rPr>
          <w:rFonts w:cs="Times New Roman"/>
          <w:sz w:val="24"/>
          <w:szCs w:val="24"/>
        </w:rPr>
      </w:pPr>
      <w:r w:rsidRPr="00F04A62">
        <w:rPr>
          <w:rFonts w:cs="Times New Roman"/>
          <w:sz w:val="24"/>
          <w:szCs w:val="24"/>
        </w:rPr>
        <w:t>2. Đăng ký đất đai, tài sản gắn liền với đất lần đầu (sau đây gọi là đăng ký lần đầu) là việc thực hiện thủ tục lần đầu để ghi nhận tình trạng pháp lý về quyền sử dụng đất, quyền sở hữu nhà ở, tài sản khác gắn liền với đất và quyền quản lý đất đối với một thửa đất vào hồ sơ địa chính.</w:t>
      </w:r>
    </w:p>
    <w:p w14:paraId="0362F3BB" w14:textId="77777777" w:rsidR="009F19A3" w:rsidRPr="00F04A62" w:rsidRDefault="009F19A3" w:rsidP="009F19A3">
      <w:pPr>
        <w:rPr>
          <w:rFonts w:cs="Times New Roman"/>
          <w:sz w:val="24"/>
          <w:szCs w:val="24"/>
        </w:rPr>
      </w:pPr>
      <w:r w:rsidRPr="00F04A62">
        <w:rPr>
          <w:rFonts w:cs="Times New Roman"/>
          <w:sz w:val="24"/>
          <w:szCs w:val="24"/>
        </w:rPr>
        <w:lastRenderedPageBreak/>
        <w:t>3. Đăng ký biến động đất đai, tài sản gắn liền với đất (sau đây gọi là đăng ký biến động) là việc thực hiện thủ tục để ghi nhận sự thay đổi về một hoặc một số thông tin đã đăng ký vào hồ sơ địa chính theo quy định của pháp luật.</w:t>
      </w:r>
    </w:p>
    <w:p w14:paraId="062D1132" w14:textId="77777777" w:rsidR="009F19A3" w:rsidRPr="00F04A62" w:rsidRDefault="009F19A3" w:rsidP="009F19A3">
      <w:pPr>
        <w:rPr>
          <w:rFonts w:cs="Times New Roman"/>
          <w:sz w:val="24"/>
          <w:szCs w:val="24"/>
        </w:rPr>
      </w:pPr>
      <w:r w:rsidRPr="00F04A62">
        <w:rPr>
          <w:rFonts w:cs="Times New Roman"/>
          <w:sz w:val="24"/>
          <w:szCs w:val="24"/>
        </w:rPr>
        <w:t>4. Giấy chứng nhận là tên gọi chung của các loại giấy chứng nhận về quyền sử dụng đất, bao gồm: Giấy chứng nhận quyền sử dụng đất; Giấy chứng nhận quyền sở hữu nhà ở và quyền sử dụng đất ở; Giấy chứng nhận quyền sử dụng đất, quyền sở hữu nhà ở và tài sản khác gắn liền với đất theo quy định của pháp luật về đất đai, pháp luật về nhà ở.</w:t>
      </w:r>
    </w:p>
    <w:p w14:paraId="09F970DA" w14:textId="77777777" w:rsidR="009F19A3" w:rsidRPr="00F04A62" w:rsidRDefault="009F19A3" w:rsidP="009F19A3">
      <w:pPr>
        <w:rPr>
          <w:rFonts w:cs="Times New Roman"/>
          <w:b/>
          <w:bCs/>
          <w:sz w:val="24"/>
          <w:szCs w:val="24"/>
        </w:rPr>
      </w:pPr>
      <w:r w:rsidRPr="00F04A62">
        <w:rPr>
          <w:rFonts w:cs="Times New Roman"/>
          <w:b/>
          <w:bCs/>
          <w:sz w:val="24"/>
          <w:szCs w:val="24"/>
        </w:rPr>
        <w:t>Điều 4. Thành phần hồ sơ địa chính</w:t>
      </w:r>
    </w:p>
    <w:p w14:paraId="416B0BD3" w14:textId="77777777" w:rsidR="009F19A3" w:rsidRPr="00F04A62" w:rsidRDefault="009F19A3" w:rsidP="009F19A3">
      <w:pPr>
        <w:rPr>
          <w:rFonts w:cs="Times New Roman"/>
          <w:sz w:val="24"/>
          <w:szCs w:val="24"/>
        </w:rPr>
      </w:pPr>
      <w:r w:rsidRPr="00F04A62">
        <w:rPr>
          <w:rFonts w:cs="Times New Roman"/>
          <w:sz w:val="24"/>
          <w:szCs w:val="24"/>
        </w:rPr>
        <w:t>1. Địa phương xây dựng, vận hành cơ sở dữ liệu địa chính, hồ sơ địa chính được lập dưới dạng số và lưu trong cơ sở dữ liệu đất đai, gồm có các tài liệu sau đây:</w:t>
      </w:r>
    </w:p>
    <w:p w14:paraId="42B17312" w14:textId="77777777" w:rsidR="009F19A3" w:rsidRPr="00F04A62" w:rsidRDefault="009F19A3" w:rsidP="009F19A3">
      <w:pPr>
        <w:rPr>
          <w:rFonts w:cs="Times New Roman"/>
          <w:sz w:val="24"/>
          <w:szCs w:val="24"/>
        </w:rPr>
      </w:pPr>
      <w:r w:rsidRPr="00F04A62">
        <w:rPr>
          <w:rFonts w:cs="Times New Roman"/>
          <w:sz w:val="24"/>
          <w:szCs w:val="24"/>
        </w:rPr>
        <w:t>a) Tài liệu điều tra đo đạc địa chính gồm bản đồ địa chính và sổ mục kê đất đai;</w:t>
      </w:r>
    </w:p>
    <w:p w14:paraId="2C985614" w14:textId="77777777" w:rsidR="009F19A3" w:rsidRPr="00F04A62" w:rsidRDefault="009F19A3" w:rsidP="009F19A3">
      <w:pPr>
        <w:rPr>
          <w:rFonts w:cs="Times New Roman"/>
          <w:sz w:val="24"/>
          <w:szCs w:val="24"/>
        </w:rPr>
      </w:pPr>
      <w:r w:rsidRPr="00F04A62">
        <w:rPr>
          <w:rFonts w:cs="Times New Roman"/>
          <w:sz w:val="24"/>
          <w:szCs w:val="24"/>
        </w:rPr>
        <w:t>b) Sổ địa chính;</w:t>
      </w:r>
    </w:p>
    <w:p w14:paraId="6B2AFD41" w14:textId="77777777" w:rsidR="009F19A3" w:rsidRPr="00F04A62" w:rsidRDefault="009F19A3" w:rsidP="009F19A3">
      <w:pPr>
        <w:rPr>
          <w:rFonts w:cs="Times New Roman"/>
          <w:sz w:val="24"/>
          <w:szCs w:val="24"/>
        </w:rPr>
      </w:pPr>
      <w:r w:rsidRPr="00F04A62">
        <w:rPr>
          <w:rFonts w:cs="Times New Roman"/>
          <w:sz w:val="24"/>
          <w:szCs w:val="24"/>
        </w:rPr>
        <w:t>c) Bản lưu Giấy chứng nhận.</w:t>
      </w:r>
    </w:p>
    <w:p w14:paraId="6B428518" w14:textId="77777777" w:rsidR="009F19A3" w:rsidRPr="00F04A62" w:rsidRDefault="009F19A3" w:rsidP="009F19A3">
      <w:pPr>
        <w:rPr>
          <w:rFonts w:cs="Times New Roman"/>
          <w:sz w:val="24"/>
          <w:szCs w:val="24"/>
        </w:rPr>
      </w:pPr>
      <w:r w:rsidRPr="00F04A62">
        <w:rPr>
          <w:rFonts w:cs="Times New Roman"/>
          <w:sz w:val="24"/>
          <w:szCs w:val="24"/>
        </w:rPr>
        <w:t>2. Địa phương chưa xây dựng cơ sở dữ liệu địa chính, hồ sơ địa chính gồm có:</w:t>
      </w:r>
    </w:p>
    <w:p w14:paraId="71F8EBDE" w14:textId="77777777" w:rsidR="009F19A3" w:rsidRPr="00F04A62" w:rsidRDefault="009F19A3" w:rsidP="009F19A3">
      <w:pPr>
        <w:rPr>
          <w:rFonts w:cs="Times New Roman"/>
          <w:sz w:val="24"/>
          <w:szCs w:val="24"/>
        </w:rPr>
      </w:pPr>
      <w:r w:rsidRPr="00F04A62">
        <w:rPr>
          <w:rFonts w:cs="Times New Roman"/>
          <w:sz w:val="24"/>
          <w:szCs w:val="24"/>
        </w:rPr>
        <w:t>a) Các tài liệu quy định tại Điểm a và Điểm c Khoản 1 Điều này lập dưới dạng giấy và dạng số (nếu có);</w:t>
      </w:r>
    </w:p>
    <w:p w14:paraId="757D911E" w14:textId="77777777" w:rsidR="009F19A3" w:rsidRPr="00F04A62" w:rsidRDefault="009F19A3" w:rsidP="009F19A3">
      <w:pPr>
        <w:rPr>
          <w:rFonts w:cs="Times New Roman"/>
          <w:sz w:val="24"/>
          <w:szCs w:val="24"/>
        </w:rPr>
      </w:pPr>
      <w:r w:rsidRPr="00F04A62">
        <w:rPr>
          <w:rFonts w:cs="Times New Roman"/>
          <w:sz w:val="24"/>
          <w:szCs w:val="24"/>
        </w:rPr>
        <w:t>b) Tài liệu quy định tại Điểm b Khoản 1 Điều này được lập dưới dạng giấy hoặc dạng số;</w:t>
      </w:r>
    </w:p>
    <w:p w14:paraId="6D351445" w14:textId="77777777" w:rsidR="009F19A3" w:rsidRPr="00F04A62" w:rsidRDefault="009F19A3" w:rsidP="009F19A3">
      <w:pPr>
        <w:rPr>
          <w:rFonts w:cs="Times New Roman"/>
          <w:sz w:val="24"/>
          <w:szCs w:val="24"/>
        </w:rPr>
      </w:pPr>
      <w:r w:rsidRPr="00F04A62">
        <w:rPr>
          <w:rFonts w:cs="Times New Roman"/>
          <w:sz w:val="24"/>
          <w:szCs w:val="24"/>
        </w:rPr>
        <w:t>c) Sổ theo dõi biến động đất đai lập dưới dạng giấy.</w:t>
      </w:r>
    </w:p>
    <w:p w14:paraId="28579C52" w14:textId="77777777" w:rsidR="009F19A3" w:rsidRPr="00F04A62" w:rsidRDefault="009F19A3" w:rsidP="009F19A3">
      <w:pPr>
        <w:rPr>
          <w:rFonts w:cs="Times New Roman"/>
          <w:b/>
          <w:bCs/>
          <w:sz w:val="24"/>
          <w:szCs w:val="24"/>
        </w:rPr>
      </w:pPr>
      <w:r w:rsidRPr="00F04A62">
        <w:rPr>
          <w:rFonts w:cs="Times New Roman"/>
          <w:b/>
          <w:bCs/>
          <w:sz w:val="24"/>
          <w:szCs w:val="24"/>
        </w:rPr>
        <w:t>Điều 5. Nguyên tắc lập, cập nhật, chỉnh lý hồ sơ địa chính</w:t>
      </w:r>
    </w:p>
    <w:p w14:paraId="4414B601" w14:textId="77777777" w:rsidR="009F19A3" w:rsidRPr="00F04A62" w:rsidRDefault="009F19A3" w:rsidP="009F19A3">
      <w:pPr>
        <w:rPr>
          <w:rFonts w:cs="Times New Roman"/>
          <w:sz w:val="24"/>
          <w:szCs w:val="24"/>
        </w:rPr>
      </w:pPr>
      <w:r w:rsidRPr="00F04A62">
        <w:rPr>
          <w:rFonts w:cs="Times New Roman"/>
          <w:sz w:val="24"/>
          <w:szCs w:val="24"/>
        </w:rPr>
        <w:t>1. Hồ sơ địa chính được lập theo từng đơn vị hành chính xã, phường, thị trấn.</w:t>
      </w:r>
    </w:p>
    <w:p w14:paraId="69971163" w14:textId="77777777" w:rsidR="009F19A3" w:rsidRPr="00F04A62" w:rsidRDefault="009F19A3" w:rsidP="009F19A3">
      <w:pPr>
        <w:rPr>
          <w:rFonts w:cs="Times New Roman"/>
          <w:sz w:val="24"/>
          <w:szCs w:val="24"/>
        </w:rPr>
      </w:pPr>
      <w:r w:rsidRPr="00F04A62">
        <w:rPr>
          <w:rFonts w:cs="Times New Roman"/>
          <w:sz w:val="24"/>
          <w:szCs w:val="24"/>
        </w:rPr>
        <w:t>2. Việc lập, cập nhật, chỉnh lý hồ sơ địa chính phải theo đúng trình tự, thủ tục hành chính theo quy định của pháp luật đất đai.</w:t>
      </w:r>
    </w:p>
    <w:p w14:paraId="6382F8AD" w14:textId="77777777" w:rsidR="009F19A3" w:rsidRPr="00F04A62" w:rsidRDefault="009F19A3" w:rsidP="009F19A3">
      <w:pPr>
        <w:rPr>
          <w:rFonts w:cs="Times New Roman"/>
          <w:sz w:val="24"/>
          <w:szCs w:val="24"/>
        </w:rPr>
      </w:pPr>
      <w:r w:rsidRPr="00F04A62">
        <w:rPr>
          <w:rFonts w:cs="Times New Roman"/>
          <w:sz w:val="24"/>
          <w:szCs w:val="24"/>
        </w:rPr>
        <w:t>3. Nội dung thông tin trong hồ sơ địa chính phải bảo đảm thống nhất với Giấy chứng nhận được cấp (nếu có) và phù hợp với hiện trạng quản lý, sử dụng đất.</w:t>
      </w:r>
    </w:p>
    <w:p w14:paraId="328AEC66" w14:textId="77777777" w:rsidR="009F19A3" w:rsidRPr="00F04A62" w:rsidRDefault="009F19A3" w:rsidP="009F19A3">
      <w:pPr>
        <w:rPr>
          <w:rFonts w:cs="Times New Roman"/>
          <w:b/>
          <w:bCs/>
          <w:sz w:val="24"/>
          <w:szCs w:val="24"/>
        </w:rPr>
      </w:pPr>
      <w:r w:rsidRPr="00F04A62">
        <w:rPr>
          <w:rFonts w:cs="Times New Roman"/>
          <w:b/>
          <w:bCs/>
          <w:sz w:val="24"/>
          <w:szCs w:val="24"/>
        </w:rPr>
        <w:t>Điều 6. Trách nhiệm lập, cập nhật, chỉnh lý hồ sơ địa chính</w:t>
      </w:r>
    </w:p>
    <w:p w14:paraId="169BDFF2" w14:textId="77777777" w:rsidR="009F19A3" w:rsidRPr="00F04A62" w:rsidRDefault="009F19A3" w:rsidP="009F19A3">
      <w:pPr>
        <w:rPr>
          <w:rFonts w:cs="Times New Roman"/>
          <w:sz w:val="24"/>
          <w:szCs w:val="24"/>
        </w:rPr>
      </w:pPr>
      <w:r w:rsidRPr="00F04A62">
        <w:rPr>
          <w:rFonts w:cs="Times New Roman"/>
          <w:sz w:val="24"/>
          <w:szCs w:val="24"/>
        </w:rPr>
        <w:t>1. Sở Tài nguyên và Môi trường có trách nhiệm thực hiện các công việc sau:</w:t>
      </w:r>
    </w:p>
    <w:p w14:paraId="74EB070D" w14:textId="77777777" w:rsidR="009F19A3" w:rsidRPr="00F04A62" w:rsidRDefault="009F19A3" w:rsidP="009F19A3">
      <w:pPr>
        <w:rPr>
          <w:rFonts w:cs="Times New Roman"/>
          <w:sz w:val="24"/>
          <w:szCs w:val="24"/>
        </w:rPr>
      </w:pPr>
      <w:r w:rsidRPr="00F04A62">
        <w:rPr>
          <w:rFonts w:cs="Times New Roman"/>
          <w:sz w:val="24"/>
          <w:szCs w:val="24"/>
        </w:rPr>
        <w:t>a) Tổ chức thực hiện việc đo đạc lập bản đồ địa chính, sổ mục kê đất đai;</w:t>
      </w:r>
    </w:p>
    <w:p w14:paraId="777A6A24" w14:textId="77777777" w:rsidR="009F19A3" w:rsidRPr="00F04A62" w:rsidRDefault="009F19A3" w:rsidP="009F19A3">
      <w:pPr>
        <w:rPr>
          <w:rFonts w:cs="Times New Roman"/>
          <w:sz w:val="24"/>
          <w:szCs w:val="24"/>
        </w:rPr>
      </w:pPr>
      <w:r w:rsidRPr="00F04A62">
        <w:rPr>
          <w:rFonts w:cs="Times New Roman"/>
          <w:sz w:val="24"/>
          <w:szCs w:val="24"/>
        </w:rPr>
        <w:t>b) Chỉ đạo thực hiện chỉnh lý, cập nhật biến động bản đồ địa chính, sổ mục kê đất đai; lập, cập nhật và chỉnh lý biến động thường xuyên sổ địa chính và các tài liệu khác của hồ sơ địa chính ở địa phương.</w:t>
      </w:r>
    </w:p>
    <w:p w14:paraId="2E46E0FD" w14:textId="77777777" w:rsidR="009F19A3" w:rsidRPr="00F04A62" w:rsidRDefault="009F19A3" w:rsidP="009F19A3">
      <w:pPr>
        <w:rPr>
          <w:rFonts w:cs="Times New Roman"/>
          <w:sz w:val="24"/>
          <w:szCs w:val="24"/>
        </w:rPr>
      </w:pPr>
      <w:r w:rsidRPr="00F04A62">
        <w:rPr>
          <w:rFonts w:cs="Times New Roman"/>
          <w:sz w:val="24"/>
          <w:szCs w:val="24"/>
        </w:rPr>
        <w:t>2. Văn phòng đăng ký đất đai chịu trách nhiệm thực hiện các công việc sau:</w:t>
      </w:r>
    </w:p>
    <w:p w14:paraId="703211C4" w14:textId="77777777" w:rsidR="009F19A3" w:rsidRPr="00F04A62" w:rsidRDefault="009F19A3" w:rsidP="009F19A3">
      <w:pPr>
        <w:rPr>
          <w:rFonts w:cs="Times New Roman"/>
          <w:sz w:val="24"/>
          <w:szCs w:val="24"/>
        </w:rPr>
      </w:pPr>
      <w:r w:rsidRPr="00F04A62">
        <w:rPr>
          <w:rFonts w:cs="Times New Roman"/>
          <w:sz w:val="24"/>
          <w:szCs w:val="24"/>
        </w:rPr>
        <w:t>a) Thực hiện chỉnh lý biến động thường xuyên đối với bản đồ địa chính, sổ mục kê đất đai:</w:t>
      </w:r>
    </w:p>
    <w:p w14:paraId="4BE06D76" w14:textId="77777777" w:rsidR="009F19A3" w:rsidRPr="00F04A62" w:rsidRDefault="009F19A3" w:rsidP="009F19A3">
      <w:pPr>
        <w:rPr>
          <w:rFonts w:cs="Times New Roman"/>
          <w:sz w:val="24"/>
          <w:szCs w:val="24"/>
        </w:rPr>
      </w:pPr>
      <w:r w:rsidRPr="00F04A62">
        <w:rPr>
          <w:rFonts w:cs="Times New Roman"/>
          <w:sz w:val="24"/>
          <w:szCs w:val="24"/>
        </w:rPr>
        <w:t>b) Tổ chức lập, cập nhật, chỉnh lý biến động hồ sơ địa chính ngoài các tài liệu quy định tại Điểm a Khoản này;</w:t>
      </w:r>
    </w:p>
    <w:p w14:paraId="7BD41903" w14:textId="77777777" w:rsidR="009F19A3" w:rsidRPr="00F04A62" w:rsidRDefault="009F19A3" w:rsidP="009F19A3">
      <w:pPr>
        <w:rPr>
          <w:rFonts w:cs="Times New Roman"/>
          <w:sz w:val="24"/>
          <w:szCs w:val="24"/>
        </w:rPr>
      </w:pPr>
      <w:r w:rsidRPr="00F04A62">
        <w:rPr>
          <w:rFonts w:cs="Times New Roman"/>
          <w:sz w:val="24"/>
          <w:szCs w:val="24"/>
        </w:rPr>
        <w:t>c) Cung cấp bản sao bản đồ địa chính, sổ địa chính, sổ mục kê đất đai (dạng số hoặc dạng giấy) cho Ủy ban nhân dân xã, phường, thị trấn (sau đây gọi là Ủy ban nhân dân cấp xã) sử dụng.</w:t>
      </w:r>
    </w:p>
    <w:p w14:paraId="12D07D6E" w14:textId="77777777" w:rsidR="009F19A3" w:rsidRPr="00F04A62" w:rsidRDefault="009F19A3" w:rsidP="009F19A3">
      <w:pPr>
        <w:rPr>
          <w:rFonts w:cs="Times New Roman"/>
          <w:sz w:val="24"/>
          <w:szCs w:val="24"/>
        </w:rPr>
      </w:pPr>
      <w:r w:rsidRPr="00F04A62">
        <w:rPr>
          <w:rFonts w:cs="Times New Roman"/>
          <w:sz w:val="24"/>
          <w:szCs w:val="24"/>
        </w:rPr>
        <w:t>3. Chi nhánh Văn phòng đăng ký đất đai thực hiện các công việc quy định tại Khoản 2 Điều này đối với các đối tượng sử dụng đất, được Nhà nước giao quản lý đất, sở hữu tài sản gắn liền với đất thuộc thẩm quyền giải quyết thủ tục đăng ký.</w:t>
      </w:r>
    </w:p>
    <w:p w14:paraId="6368A9D1" w14:textId="77777777" w:rsidR="009F19A3" w:rsidRPr="00F04A62" w:rsidRDefault="009F19A3" w:rsidP="009F19A3">
      <w:pPr>
        <w:rPr>
          <w:rFonts w:cs="Times New Roman"/>
          <w:sz w:val="24"/>
          <w:szCs w:val="24"/>
        </w:rPr>
      </w:pPr>
      <w:r w:rsidRPr="00F04A62">
        <w:rPr>
          <w:rFonts w:cs="Times New Roman"/>
          <w:sz w:val="24"/>
          <w:szCs w:val="24"/>
        </w:rPr>
        <w:lastRenderedPageBreak/>
        <w:t>4. Địa phương chưa thành lập Văn phòng đăng ký đất đai thì Văn phòng đăng ký quyền sử dụng đất các cấp thực hiện các công việc theo quy định như sau:</w:t>
      </w:r>
    </w:p>
    <w:p w14:paraId="4147B45B" w14:textId="77777777" w:rsidR="009F19A3" w:rsidRPr="00F04A62" w:rsidRDefault="009F19A3" w:rsidP="009F19A3">
      <w:pPr>
        <w:rPr>
          <w:rFonts w:cs="Times New Roman"/>
          <w:sz w:val="24"/>
          <w:szCs w:val="24"/>
        </w:rPr>
      </w:pPr>
      <w:r w:rsidRPr="00F04A62">
        <w:rPr>
          <w:rFonts w:cs="Times New Roman"/>
          <w:sz w:val="24"/>
          <w:szCs w:val="24"/>
        </w:rPr>
        <w:t xml:space="preserve">a) Văn phòng đăng ký quyền sử dụng đất trực thuộc Sở Tài nguyên và Môi trường (sau đây gọi là Văn phòng đăng ký quyền sử dụng đất cấp tỉnh) chủ trì tổ chức việc lập sổ địa chính; cung cấp tài liệu đo đạc địa chính, sổ địa chính, sổ mục kê đất đai cho Văn phòng đăng ký quyền sử dụng đất trực thuộc Phòng Tài nguyên và Môi trường (sau đây gọi là Văn phòng đăng ký quyền sử dụng đất cấp huyện); thực hiện cập nhật, chỉnh lý các tài liệu hồ sơ địa chính quy định tại Điểm a và Điểm b Khoản 2 Điều này đối với các thửa đất của các tổ chức, cơ sở tôn giáo, cá nhân nước ngoài, tổ chức nước ngoài có chức năng ngoại giao, doanh nghiệp có vốn đầu tư nước ngoài và người Việt Nam định cư ở nước ngoài thực hiện dự án đầu tư; </w:t>
      </w:r>
    </w:p>
    <w:p w14:paraId="76DEE371" w14:textId="77777777" w:rsidR="009F19A3" w:rsidRPr="00F04A62" w:rsidRDefault="009F19A3" w:rsidP="009F19A3">
      <w:pPr>
        <w:rPr>
          <w:rFonts w:cs="Times New Roman"/>
          <w:sz w:val="24"/>
          <w:szCs w:val="24"/>
        </w:rPr>
      </w:pPr>
      <w:r w:rsidRPr="00F04A62">
        <w:rPr>
          <w:rFonts w:cs="Times New Roman"/>
          <w:sz w:val="24"/>
          <w:szCs w:val="24"/>
        </w:rPr>
        <w:t>b) Văn phòng đăng ký quyền sử dụng đất cấp huyện thực hiện cập nhật, chỉnh lý các tài liệu hồ sơ địa chính quy định tại Điểm a và Điểm b Khoản 2 Điều này đối với các thửa đất của các hộ gia đình, cá nhân, cộng đồng dân cư và người Việt Nam định cư ở nước ngoài sở hữu nhà ở tại Việt Nam; cung cấp bản sao bản đồ địa chính, sổ địa chính, sổ mục kê đất đai cho Ủy ban nhân dân cấp xã sử dụng.</w:t>
      </w:r>
    </w:p>
    <w:p w14:paraId="5FC864D4" w14:textId="77777777" w:rsidR="009F19A3" w:rsidRPr="00F04A62" w:rsidRDefault="009F19A3" w:rsidP="009F19A3">
      <w:pPr>
        <w:rPr>
          <w:rFonts w:cs="Times New Roman"/>
          <w:sz w:val="24"/>
          <w:szCs w:val="24"/>
        </w:rPr>
      </w:pPr>
      <w:r w:rsidRPr="00F04A62">
        <w:rPr>
          <w:rFonts w:cs="Times New Roman"/>
          <w:sz w:val="24"/>
          <w:szCs w:val="24"/>
        </w:rPr>
        <w:t>5. Ủy ban nhân dân cấp xã cập nhật, chỉnh lý bản sao tài liệu đo đạc địa chính, sổ địa chính, sổ mục kê đất đai đang quản lý theo quy định tại Thông tư này để sử dụng phục vụ cho yêu cầu quản lý đất đai ở địa phương.</w:t>
      </w:r>
    </w:p>
    <w:p w14:paraId="25D0FFBF" w14:textId="77777777" w:rsidR="009F19A3" w:rsidRPr="00F04A62" w:rsidRDefault="009F19A3" w:rsidP="009F19A3">
      <w:pPr>
        <w:rPr>
          <w:rFonts w:cs="Times New Roman"/>
          <w:b/>
          <w:bCs/>
          <w:sz w:val="24"/>
          <w:szCs w:val="24"/>
        </w:rPr>
      </w:pPr>
      <w:r w:rsidRPr="00F04A62">
        <w:rPr>
          <w:rFonts w:cs="Times New Roman"/>
          <w:b/>
          <w:bCs/>
          <w:sz w:val="24"/>
          <w:szCs w:val="24"/>
        </w:rPr>
        <w:t>Điều 7. Giá trị pháp lý của hồ sơ địa chính</w:t>
      </w:r>
    </w:p>
    <w:p w14:paraId="5DEFF6FC" w14:textId="77777777" w:rsidR="009F19A3" w:rsidRPr="00F04A62" w:rsidRDefault="009F19A3" w:rsidP="009F19A3">
      <w:pPr>
        <w:rPr>
          <w:rFonts w:cs="Times New Roman"/>
          <w:sz w:val="24"/>
          <w:szCs w:val="24"/>
        </w:rPr>
      </w:pPr>
      <w:r w:rsidRPr="00F04A62">
        <w:rPr>
          <w:rFonts w:cs="Times New Roman"/>
          <w:sz w:val="24"/>
          <w:szCs w:val="24"/>
        </w:rPr>
        <w:t>1. Hồ sơ địa chính làm cơ sở để xác định quyền và nghĩa vụ của người sử dụng đất, chủ sở hữu tài sản gắn liền với đất, xác định quyền và nghĩa vụ của người được Nhà nước giao quản lý đất theo quy định của pháp luật đất đai.</w:t>
      </w:r>
    </w:p>
    <w:p w14:paraId="59E30F04" w14:textId="77777777" w:rsidR="009F19A3" w:rsidRPr="00F04A62" w:rsidRDefault="009F19A3" w:rsidP="009F19A3">
      <w:pPr>
        <w:rPr>
          <w:rFonts w:cs="Times New Roman"/>
          <w:sz w:val="24"/>
          <w:szCs w:val="24"/>
        </w:rPr>
      </w:pPr>
      <w:r w:rsidRPr="00F04A62">
        <w:rPr>
          <w:rFonts w:cs="Times New Roman"/>
          <w:sz w:val="24"/>
          <w:szCs w:val="24"/>
        </w:rPr>
        <w:t>2. Hồ sơ địa chính dạng giấy, dạng số đều có giá trị pháp lý như nhau.</w:t>
      </w:r>
    </w:p>
    <w:p w14:paraId="76C3F4C0" w14:textId="77777777" w:rsidR="009F19A3" w:rsidRPr="00F04A62" w:rsidRDefault="009F19A3" w:rsidP="009F19A3">
      <w:pPr>
        <w:rPr>
          <w:rFonts w:cs="Times New Roman"/>
          <w:sz w:val="24"/>
          <w:szCs w:val="24"/>
        </w:rPr>
      </w:pPr>
      <w:r w:rsidRPr="00F04A62">
        <w:rPr>
          <w:rFonts w:cs="Times New Roman"/>
          <w:sz w:val="24"/>
          <w:szCs w:val="24"/>
        </w:rPr>
        <w:t>3. Trường hợp có sự không thống nhất thông tin giữa các tài liệu của hồ sơ địa chính thì phải thực hiện kiểm tra, đối chiếu các tài liệu trong hồ sơ địa chính và hồ sơ thủ tục đăng ký để xác định thông tin có giá trị pháp lý làm cơ sở chỉnh lý thống nhất hồ sơ địa chính.</w:t>
      </w:r>
    </w:p>
    <w:p w14:paraId="569163F5" w14:textId="77777777" w:rsidR="009F19A3" w:rsidRPr="00F04A62" w:rsidRDefault="009F19A3" w:rsidP="009F19A3">
      <w:pPr>
        <w:rPr>
          <w:rFonts w:cs="Times New Roman"/>
          <w:sz w:val="24"/>
          <w:szCs w:val="24"/>
        </w:rPr>
      </w:pPr>
      <w:r w:rsidRPr="00F04A62">
        <w:rPr>
          <w:rFonts w:cs="Times New Roman"/>
          <w:sz w:val="24"/>
          <w:szCs w:val="24"/>
        </w:rPr>
        <w:t>4. Trường hợp thành lập bản đồ địa chính mới thay thế tài liệu, số liệu đo đạc đã sử dụng để đăng ký trước đây thì xác định giá trị pháp lý của thông tin như sau:</w:t>
      </w:r>
    </w:p>
    <w:p w14:paraId="22B491BC" w14:textId="77777777" w:rsidR="009F19A3" w:rsidRPr="00F04A62" w:rsidRDefault="009F19A3" w:rsidP="009F19A3">
      <w:pPr>
        <w:rPr>
          <w:rFonts w:cs="Times New Roman"/>
          <w:sz w:val="24"/>
          <w:szCs w:val="24"/>
        </w:rPr>
      </w:pPr>
      <w:r w:rsidRPr="00F04A62">
        <w:rPr>
          <w:rFonts w:cs="Times New Roman"/>
          <w:sz w:val="24"/>
          <w:szCs w:val="24"/>
        </w:rPr>
        <w:t>a) Trường hợp đã cấp đổi Giấy chứng nhận theo bản đồ địa chính mới thì xác định giá trị pháp lý thông tin theo kết quả cấp đổi Giấy chứng nhận;</w:t>
      </w:r>
    </w:p>
    <w:p w14:paraId="0447AA13" w14:textId="77777777" w:rsidR="009F19A3" w:rsidRPr="00F04A62" w:rsidRDefault="009F19A3" w:rsidP="009F19A3">
      <w:pPr>
        <w:rPr>
          <w:rFonts w:cs="Times New Roman"/>
          <w:sz w:val="24"/>
          <w:szCs w:val="24"/>
        </w:rPr>
      </w:pPr>
      <w:r w:rsidRPr="00F04A62">
        <w:rPr>
          <w:rFonts w:cs="Times New Roman"/>
          <w:sz w:val="24"/>
          <w:szCs w:val="24"/>
        </w:rPr>
        <w:t>b) Trường hợp chưa cấp đổi Giấy chứng nhận theo bản đồ địa chính mới thì xác định như sau:</w:t>
      </w:r>
    </w:p>
    <w:p w14:paraId="4C544709" w14:textId="77777777" w:rsidR="009F19A3" w:rsidRPr="00F04A62" w:rsidRDefault="009F19A3" w:rsidP="009F19A3">
      <w:pPr>
        <w:rPr>
          <w:rFonts w:cs="Times New Roman"/>
          <w:sz w:val="24"/>
          <w:szCs w:val="24"/>
        </w:rPr>
      </w:pPr>
      <w:r w:rsidRPr="00F04A62">
        <w:rPr>
          <w:rFonts w:cs="Times New Roman"/>
          <w:sz w:val="24"/>
          <w:szCs w:val="24"/>
        </w:rPr>
        <w:t>- Các thông tin về người sử dụng đất, thông tin về quyền sử dụng đất được xác định theo Giấy chứng nhận đã cấp; trường hợp Giấy chứng nhận đã cấp không thể hiện thông tin thì xác định theo sổ địa chính và hồ sơ thủ tục đăng ký, cấp Giấy chứng nhận;</w:t>
      </w:r>
    </w:p>
    <w:p w14:paraId="5835FD95" w14:textId="77777777" w:rsidR="009F19A3" w:rsidRPr="00F04A62" w:rsidRDefault="009F19A3" w:rsidP="009F19A3">
      <w:pPr>
        <w:rPr>
          <w:rFonts w:cs="Times New Roman"/>
          <w:sz w:val="24"/>
          <w:szCs w:val="24"/>
        </w:rPr>
      </w:pPr>
      <w:r w:rsidRPr="00F04A62">
        <w:rPr>
          <w:rFonts w:cs="Times New Roman"/>
          <w:sz w:val="24"/>
          <w:szCs w:val="24"/>
        </w:rPr>
        <w:t>- Các thông tin về đường ranh giới (hình thể, kích thước cạnh thửa, tọa độ đỉnh thửa), diện tích của thửa đất được xác định theo bản đồ địa chính mới; trường hợp đường ranh giới thực tế của thửa đất trên bản đồ địa chính mới đã có biến động so với ranh giới thể hiện trên Giấy chứng nhận đã cấp thì thông tin pháp lý về đường ranh giới và diện tích sử dụng đất được xác định theo Giấy chứng nhận đã cấp.</w:t>
      </w:r>
    </w:p>
    <w:p w14:paraId="2A4E2AC0" w14:textId="77777777" w:rsidR="009F19A3" w:rsidRPr="00F04A62" w:rsidRDefault="009F19A3" w:rsidP="00F04A62">
      <w:pPr>
        <w:jc w:val="center"/>
        <w:rPr>
          <w:rFonts w:cs="Times New Roman"/>
          <w:b/>
          <w:bCs/>
          <w:sz w:val="24"/>
          <w:szCs w:val="24"/>
        </w:rPr>
      </w:pPr>
      <w:r w:rsidRPr="00F04A62">
        <w:rPr>
          <w:rFonts w:cs="Times New Roman"/>
          <w:b/>
          <w:bCs/>
          <w:sz w:val="24"/>
          <w:szCs w:val="24"/>
        </w:rPr>
        <w:t>Chương II</w:t>
      </w:r>
    </w:p>
    <w:p w14:paraId="13CAD7A0" w14:textId="48A062BF" w:rsidR="009F19A3" w:rsidRPr="00F04A62" w:rsidRDefault="009F19A3" w:rsidP="00F04A62">
      <w:pPr>
        <w:jc w:val="center"/>
        <w:rPr>
          <w:rFonts w:cs="Times New Roman"/>
          <w:b/>
          <w:bCs/>
          <w:sz w:val="24"/>
          <w:szCs w:val="24"/>
        </w:rPr>
      </w:pPr>
      <w:r w:rsidRPr="00F04A62">
        <w:rPr>
          <w:rFonts w:cs="Times New Roman"/>
          <w:b/>
          <w:bCs/>
          <w:sz w:val="24"/>
          <w:szCs w:val="24"/>
        </w:rPr>
        <w:t>HỒ SƠ NỘP KHI THỰC HIỆN THỦ TỤC ĐĂNG KÝ ĐẤT ĐAI,</w:t>
      </w:r>
    </w:p>
    <w:p w14:paraId="67BEE0BA" w14:textId="77777777" w:rsidR="009F19A3" w:rsidRPr="00F04A62" w:rsidRDefault="009F19A3" w:rsidP="00F04A62">
      <w:pPr>
        <w:jc w:val="center"/>
        <w:rPr>
          <w:rFonts w:cs="Times New Roman"/>
          <w:b/>
          <w:bCs/>
          <w:sz w:val="24"/>
          <w:szCs w:val="24"/>
        </w:rPr>
      </w:pPr>
      <w:r w:rsidRPr="00F04A62">
        <w:rPr>
          <w:rFonts w:cs="Times New Roman"/>
          <w:b/>
          <w:bCs/>
          <w:sz w:val="24"/>
          <w:szCs w:val="24"/>
        </w:rPr>
        <w:t>TÀI SẢN GẮN LIỀN VỚI ĐẤT, CẤP GIẤY CHỨNG NHẬN</w:t>
      </w:r>
    </w:p>
    <w:p w14:paraId="20C023FA" w14:textId="77777777" w:rsidR="009F19A3" w:rsidRPr="00F04A62" w:rsidRDefault="009F19A3" w:rsidP="009F19A3">
      <w:pPr>
        <w:rPr>
          <w:rFonts w:cs="Times New Roman"/>
          <w:b/>
          <w:bCs/>
          <w:sz w:val="24"/>
          <w:szCs w:val="24"/>
        </w:rPr>
      </w:pPr>
      <w:r w:rsidRPr="00F04A62">
        <w:rPr>
          <w:rFonts w:cs="Times New Roman"/>
          <w:b/>
          <w:bCs/>
          <w:sz w:val="24"/>
          <w:szCs w:val="24"/>
        </w:rPr>
        <w:lastRenderedPageBreak/>
        <w:t>Điều 8. Hồ sơ nộp khi thực hiện thủ tục đăng ký, cấp Giấy chứng nhận quyền sử dụng đất, quyền sở hữu nhà ở và tài sản khác gắn liền với đất lần đầu</w:t>
      </w:r>
    </w:p>
    <w:p w14:paraId="0630F096" w14:textId="77777777" w:rsidR="009F19A3" w:rsidRPr="00F04A62" w:rsidRDefault="009F19A3" w:rsidP="009F19A3">
      <w:pPr>
        <w:rPr>
          <w:rFonts w:cs="Times New Roman"/>
          <w:sz w:val="24"/>
          <w:szCs w:val="24"/>
        </w:rPr>
      </w:pPr>
      <w:r w:rsidRPr="00F04A62">
        <w:rPr>
          <w:rFonts w:cs="Times New Roman"/>
          <w:sz w:val="24"/>
          <w:szCs w:val="24"/>
        </w:rPr>
        <w:t>1. Hồ sơ nộp khi thực hiện thủ tục đăng ký, cấp Giấy chứng nhận quyền sử dụng đất, quyền sở hữu nhà ở và tài sản khác gắn liền với đất lần đầu gồm có:</w:t>
      </w:r>
    </w:p>
    <w:p w14:paraId="1E8A57E7" w14:textId="77777777" w:rsidR="009F19A3" w:rsidRPr="00F04A62" w:rsidRDefault="009F19A3" w:rsidP="009F19A3">
      <w:pPr>
        <w:rPr>
          <w:rFonts w:cs="Times New Roman"/>
          <w:sz w:val="24"/>
          <w:szCs w:val="24"/>
        </w:rPr>
      </w:pPr>
      <w:r w:rsidRPr="00F04A62">
        <w:rPr>
          <w:rFonts w:cs="Times New Roman"/>
          <w:sz w:val="24"/>
          <w:szCs w:val="24"/>
        </w:rPr>
        <w:t>a) Đơn đăng ký, cấp Giấy chứng nhận quyền sử dụng đất, quyền sở hữu nhà ở và tài sản khác gắn liền với đất theo Mẫu số 04/ĐK;</w:t>
      </w:r>
    </w:p>
    <w:p w14:paraId="3C5AEF3E" w14:textId="77777777" w:rsidR="009F19A3" w:rsidRPr="00F04A62" w:rsidRDefault="009F19A3" w:rsidP="009F19A3">
      <w:pPr>
        <w:rPr>
          <w:rFonts w:cs="Times New Roman"/>
          <w:sz w:val="24"/>
          <w:szCs w:val="24"/>
        </w:rPr>
      </w:pPr>
      <w:r w:rsidRPr="00F04A62">
        <w:rPr>
          <w:rFonts w:cs="Times New Roman"/>
          <w:sz w:val="24"/>
          <w:szCs w:val="24"/>
        </w:rPr>
        <w:t>b) Một trong các loại giấy tờ quy định tại Điều 100 của Luật Đất đai và Điều 18 của Nghị định số 43/2014/NĐ-CP ngày 15 tháng 5 năm 2014 của Chính phủ quy định chi tiết thi hành một số điều của Luật Đất đai (sau đây gọi là Nghị định số 43/2014/NĐ-CP) đối với trường hợp đăng ký về quyền sử dụng đất;</w:t>
      </w:r>
    </w:p>
    <w:p w14:paraId="0798EB74" w14:textId="77777777" w:rsidR="009F19A3" w:rsidRPr="00F04A62" w:rsidRDefault="009F19A3" w:rsidP="009F19A3">
      <w:pPr>
        <w:rPr>
          <w:rFonts w:cs="Times New Roman"/>
          <w:sz w:val="24"/>
          <w:szCs w:val="24"/>
        </w:rPr>
      </w:pPr>
      <w:r w:rsidRPr="00F04A62">
        <w:rPr>
          <w:rFonts w:cs="Times New Roman"/>
          <w:sz w:val="24"/>
          <w:szCs w:val="24"/>
        </w:rPr>
        <w:t>c) Một trong các giấy tờ quy định tại các Điều 31, 32, 33 và 34 của Nghị định số 43/2014/NĐ-CP đối với trường hợp đăng ký về quyền sở hữu tài sản gắn liền với đất.</w:t>
      </w:r>
    </w:p>
    <w:p w14:paraId="108D7106" w14:textId="77777777" w:rsidR="009F19A3" w:rsidRPr="00F04A62" w:rsidRDefault="009F19A3" w:rsidP="009F19A3">
      <w:pPr>
        <w:rPr>
          <w:rFonts w:cs="Times New Roman"/>
          <w:sz w:val="24"/>
          <w:szCs w:val="24"/>
        </w:rPr>
      </w:pPr>
      <w:r w:rsidRPr="00F04A62">
        <w:rPr>
          <w:rFonts w:cs="Times New Roman"/>
          <w:sz w:val="24"/>
          <w:szCs w:val="24"/>
        </w:rPr>
        <w:t>Trường hợp đăng ký về quyền sở hữu nhà ở hoặc công trình xây dựng thì phải có sơ đồ nhà ở, công trình xây dựng (trừ trường hợp trong giấy tờ về quyền sở hữu nhà ở, công trình xây dựng đã có sơ đồ phù hợp với hiện trạng nhà ở, công trình đã xây dựng);</w:t>
      </w:r>
    </w:p>
    <w:p w14:paraId="1D35A948" w14:textId="77777777" w:rsidR="009F19A3" w:rsidRPr="00F04A62" w:rsidRDefault="009F19A3" w:rsidP="009F19A3">
      <w:pPr>
        <w:rPr>
          <w:rFonts w:cs="Times New Roman"/>
          <w:sz w:val="24"/>
          <w:szCs w:val="24"/>
        </w:rPr>
      </w:pPr>
      <w:r w:rsidRPr="00F04A62">
        <w:rPr>
          <w:rFonts w:cs="Times New Roman"/>
          <w:sz w:val="24"/>
          <w:szCs w:val="24"/>
        </w:rPr>
        <w:t>d) Báo cáo kết quả rà soát hiện trạng sử dụng đất đối với trường hợp tổ chức trong nước, cơ sở tôn giáo đang sử dụng đất từ trước ngày 01 tháng 7 năm 2004 theo Mẫu số 08/ĐK;</w:t>
      </w:r>
    </w:p>
    <w:p w14:paraId="2EABE82E" w14:textId="77777777" w:rsidR="009F19A3" w:rsidRPr="00F04A62" w:rsidRDefault="009F19A3" w:rsidP="009F19A3">
      <w:pPr>
        <w:rPr>
          <w:rFonts w:cs="Times New Roman"/>
          <w:sz w:val="24"/>
          <w:szCs w:val="24"/>
        </w:rPr>
      </w:pPr>
      <w:r w:rsidRPr="00F04A62">
        <w:rPr>
          <w:rFonts w:cs="Times New Roman"/>
          <w:sz w:val="24"/>
          <w:szCs w:val="24"/>
        </w:rPr>
        <w:t>đ) Chứng từ thực hiện nghĩa vụ tài chính; giấy tờ liên quan đến việc miễn, giảm nghĩa vụ tài chính về đất đai, tài sản gắn liền với đất (nếu có);</w:t>
      </w:r>
    </w:p>
    <w:p w14:paraId="13F6E8F5" w14:textId="77777777" w:rsidR="009F19A3" w:rsidRPr="00F04A62" w:rsidRDefault="009F19A3" w:rsidP="009F19A3">
      <w:pPr>
        <w:rPr>
          <w:rFonts w:cs="Times New Roman"/>
          <w:sz w:val="24"/>
          <w:szCs w:val="24"/>
        </w:rPr>
      </w:pPr>
      <w:r w:rsidRPr="00F04A62">
        <w:rPr>
          <w:rFonts w:cs="Times New Roman"/>
          <w:sz w:val="24"/>
          <w:szCs w:val="24"/>
        </w:rPr>
        <w:t>e) Đối với đơn vị lực lượng vũ trang nhân dân sử dụng đất vào mục đích quốc phòng, an ninh thì ngoài giấy tờ quy định tại các Điểm a, b và d Khoản này phải có quyết định của Bộ trưởng Bộ Quốc phòng, Bộ trưởng Bộ Công an về vị trí đóng quân hoặc địa điểm công trình; bản sao quyết định của Thủ tướng Chính phủ phê duyệt quy hoạch sử dụng đất vào mục đích quốc phòng, an ninh trên địa bàn các quân khu, trên địa bàn các đơn vị thuộc Bộ Tư lệnh Bộ đội Biên phòng, trên địa bàn tỉnh, thành phố trực thuộc Trung ương mà có tên đơn vị đề nghị cấp Giấy chứng nhận;</w:t>
      </w:r>
    </w:p>
    <w:p w14:paraId="0253B3FB" w14:textId="77777777" w:rsidR="009F19A3" w:rsidRPr="00F04A62" w:rsidRDefault="009F19A3" w:rsidP="009F19A3">
      <w:pPr>
        <w:rPr>
          <w:rFonts w:cs="Times New Roman"/>
          <w:sz w:val="24"/>
          <w:szCs w:val="24"/>
        </w:rPr>
      </w:pPr>
      <w:r w:rsidRPr="00F04A62">
        <w:rPr>
          <w:rFonts w:cs="Times New Roman"/>
          <w:sz w:val="24"/>
          <w:szCs w:val="24"/>
        </w:rPr>
        <w:t>g) Trường hợp có đăng ký quyền sử dụng hạn chế đối với thửa đất liền kề phải có hợp đồng hoặc văn bản thỏa thuận hoặc quyết định của Tòa án nhân dân về việc xác lập quyền sử dụng hạn chế thửa đất liền kề, kèm theo sơ đồ thể hiện vị trí, kích thước phần diện tích thửa đất mà người sử dụng thửa đất liền kề được quyền sử dụng hạn chế.</w:t>
      </w:r>
    </w:p>
    <w:p w14:paraId="602C67C4" w14:textId="77777777" w:rsidR="009F19A3" w:rsidRPr="00F04A62" w:rsidRDefault="009F19A3" w:rsidP="009F19A3">
      <w:pPr>
        <w:rPr>
          <w:rFonts w:cs="Times New Roman"/>
          <w:sz w:val="24"/>
          <w:szCs w:val="24"/>
        </w:rPr>
      </w:pPr>
      <w:r w:rsidRPr="00F04A62">
        <w:rPr>
          <w:rFonts w:cs="Times New Roman"/>
          <w:sz w:val="24"/>
          <w:szCs w:val="24"/>
        </w:rPr>
        <w:t>2. Trường hợp người sử dụng đất thực hiện thủ tục đăng ký đất đai mà chưa có nhu cầu được cấp Giấy chứng nhận quyền sử dụng đất, quyền sở hữu nhà ở và tài sản khác gắn liền với đất thì nộp hồ sơ gồm các giấy tờ theo quy định tại các Điểm a, d, e, g và bản sao giấy tờ quy định tại các Điểm b, c và đ Khoản 1 Điều này.</w:t>
      </w:r>
    </w:p>
    <w:p w14:paraId="2295C444" w14:textId="77777777" w:rsidR="009F19A3" w:rsidRPr="00F04A62" w:rsidRDefault="009F19A3" w:rsidP="009F19A3">
      <w:pPr>
        <w:rPr>
          <w:rFonts w:cs="Times New Roman"/>
          <w:sz w:val="24"/>
          <w:szCs w:val="24"/>
        </w:rPr>
      </w:pPr>
      <w:r w:rsidRPr="00F04A62">
        <w:rPr>
          <w:rFonts w:cs="Times New Roman"/>
          <w:sz w:val="24"/>
          <w:szCs w:val="24"/>
        </w:rPr>
        <w:t>Trường hợp người sử dụng đất đã đăng ký đất đai mà nay có nhu cầu được cấp Giấy chứng nhận quyền sử dụng đất, quyền sở hữu nhà ở và tài sản khác gắn liền với đất thì nộp đơn đề nghị cấp Giấy chứng nhận theo Mẫu số 04/ĐK.</w:t>
      </w:r>
    </w:p>
    <w:p w14:paraId="66972B0F" w14:textId="77777777" w:rsidR="009F19A3" w:rsidRPr="00F04A62" w:rsidRDefault="009F19A3" w:rsidP="009F19A3">
      <w:pPr>
        <w:rPr>
          <w:rFonts w:cs="Times New Roman"/>
          <w:sz w:val="24"/>
          <w:szCs w:val="24"/>
        </w:rPr>
      </w:pPr>
      <w:r w:rsidRPr="00F04A62">
        <w:rPr>
          <w:rFonts w:cs="Times New Roman"/>
          <w:sz w:val="24"/>
          <w:szCs w:val="24"/>
        </w:rPr>
        <w:t>3. Hồ sơ nộp khi thực hiện thủ tục đăng ký, cấp Giấy chứng nhận quyền sử dụng đất, quyền sở hữu nhà ở và tài sản khác gắn liền với đất lần đầu đối với tài sản gắn liền với đất mà chủ sở hữu không đồng thời là người sử dụng đất; đăng ký bổ sung đối với tài sản gắn liền với đất của người sử dụng đất đã được cấp Giấy chứng nhận gồm có:</w:t>
      </w:r>
    </w:p>
    <w:p w14:paraId="505BCDCB" w14:textId="77777777" w:rsidR="009F19A3" w:rsidRPr="00F04A62" w:rsidRDefault="009F19A3" w:rsidP="009F19A3">
      <w:pPr>
        <w:rPr>
          <w:rFonts w:cs="Times New Roman"/>
          <w:sz w:val="24"/>
          <w:szCs w:val="24"/>
        </w:rPr>
      </w:pPr>
      <w:r w:rsidRPr="00F04A62">
        <w:rPr>
          <w:rFonts w:cs="Times New Roman"/>
          <w:sz w:val="24"/>
          <w:szCs w:val="24"/>
        </w:rPr>
        <w:t>a) Đơn đăng ký, cấp Giấy chứng nhận quyền sử dụng đất, quyền sở hữu nhà ở và tài sản khác gắn liền với đất theo Mẫu số 04/ĐK;</w:t>
      </w:r>
    </w:p>
    <w:p w14:paraId="6CF2BB70" w14:textId="77777777" w:rsidR="009F19A3" w:rsidRPr="00F04A62" w:rsidRDefault="009F19A3" w:rsidP="009F19A3">
      <w:pPr>
        <w:rPr>
          <w:rFonts w:cs="Times New Roman"/>
          <w:sz w:val="24"/>
          <w:szCs w:val="24"/>
        </w:rPr>
      </w:pPr>
      <w:r w:rsidRPr="00F04A62">
        <w:rPr>
          <w:rFonts w:cs="Times New Roman"/>
          <w:sz w:val="24"/>
          <w:szCs w:val="24"/>
        </w:rPr>
        <w:t>b) Một trong các giấy tờ quy định tại các Điều 31, 32, 33 và 34 của Nghị định số 43/2014/NĐ-CP;</w:t>
      </w:r>
    </w:p>
    <w:p w14:paraId="370D9799" w14:textId="77777777" w:rsidR="009F19A3" w:rsidRPr="00F04A62" w:rsidRDefault="009F19A3" w:rsidP="009F19A3">
      <w:pPr>
        <w:rPr>
          <w:rFonts w:cs="Times New Roman"/>
          <w:sz w:val="24"/>
          <w:szCs w:val="24"/>
        </w:rPr>
      </w:pPr>
      <w:r w:rsidRPr="00F04A62">
        <w:rPr>
          <w:rFonts w:cs="Times New Roman"/>
          <w:sz w:val="24"/>
          <w:szCs w:val="24"/>
        </w:rPr>
        <w:lastRenderedPageBreak/>
        <w:t>c) Sơ đồ về tài sản gắn liền với đất (trừ trường hợp trong giấy tờ về quyền sở hữu tài sản gắn liền với đất đã có sơ đồ tài sản phù hợp với hiện trạng);</w:t>
      </w:r>
    </w:p>
    <w:p w14:paraId="1F7D8F3E" w14:textId="77777777" w:rsidR="009F19A3" w:rsidRPr="00F04A62" w:rsidRDefault="009F19A3" w:rsidP="009F19A3">
      <w:pPr>
        <w:rPr>
          <w:rFonts w:cs="Times New Roman"/>
          <w:sz w:val="24"/>
          <w:szCs w:val="24"/>
        </w:rPr>
      </w:pPr>
      <w:r w:rsidRPr="00F04A62">
        <w:rPr>
          <w:rFonts w:cs="Times New Roman"/>
          <w:sz w:val="24"/>
          <w:szCs w:val="24"/>
        </w:rPr>
        <w:t>d) Giấy chứng nhận đã cấp đối với trường hợp chứng nhận bổ sung quyền sở hữu tài sản gắn liền với đất;</w:t>
      </w:r>
    </w:p>
    <w:p w14:paraId="2EECFC04" w14:textId="77777777" w:rsidR="009F19A3" w:rsidRPr="00F04A62" w:rsidRDefault="009F19A3" w:rsidP="009F19A3">
      <w:pPr>
        <w:rPr>
          <w:rFonts w:cs="Times New Roman"/>
          <w:sz w:val="24"/>
          <w:szCs w:val="24"/>
        </w:rPr>
      </w:pPr>
      <w:r w:rsidRPr="00F04A62">
        <w:rPr>
          <w:rFonts w:cs="Times New Roman"/>
          <w:sz w:val="24"/>
          <w:szCs w:val="24"/>
        </w:rPr>
        <w:t>đ) Chứng từ thực hiện nghĩa vụ tài chính; giấy tờ liên quan đến việc miễn, giảm nghĩa vụ tài chính về tài sản gắn liền với đất (nếu có).</w:t>
      </w:r>
    </w:p>
    <w:p w14:paraId="548CEBA9" w14:textId="77777777" w:rsidR="009F19A3" w:rsidRPr="00F04A62" w:rsidRDefault="009F19A3" w:rsidP="009F19A3">
      <w:pPr>
        <w:rPr>
          <w:rFonts w:cs="Times New Roman"/>
          <w:sz w:val="24"/>
          <w:szCs w:val="24"/>
        </w:rPr>
      </w:pPr>
      <w:r w:rsidRPr="00F04A62">
        <w:rPr>
          <w:rFonts w:cs="Times New Roman"/>
          <w:sz w:val="24"/>
          <w:szCs w:val="24"/>
        </w:rPr>
        <w:t>4. Hồ sơ nộp khi thực hiện thủ tục đăng ký đất đai đối với trường hợp được Nhà nước giao đất để quản lý gồm có:</w:t>
      </w:r>
    </w:p>
    <w:p w14:paraId="3D3993CD" w14:textId="77777777" w:rsidR="009F19A3" w:rsidRPr="00F04A62" w:rsidRDefault="009F19A3" w:rsidP="009F19A3">
      <w:pPr>
        <w:rPr>
          <w:rFonts w:cs="Times New Roman"/>
          <w:sz w:val="24"/>
          <w:szCs w:val="24"/>
        </w:rPr>
      </w:pPr>
      <w:r w:rsidRPr="00F04A62">
        <w:rPr>
          <w:rFonts w:cs="Times New Roman"/>
          <w:sz w:val="24"/>
          <w:szCs w:val="24"/>
        </w:rPr>
        <w:t>a) Đơn đăng ký theo Mẫu số 04/ĐK;</w:t>
      </w:r>
    </w:p>
    <w:p w14:paraId="64E7FE68" w14:textId="77777777" w:rsidR="009F19A3" w:rsidRPr="00F04A62" w:rsidRDefault="009F19A3" w:rsidP="009F19A3">
      <w:pPr>
        <w:rPr>
          <w:rFonts w:cs="Times New Roman"/>
          <w:sz w:val="24"/>
          <w:szCs w:val="24"/>
        </w:rPr>
      </w:pPr>
      <w:r w:rsidRPr="00F04A62">
        <w:rPr>
          <w:rFonts w:cs="Times New Roman"/>
          <w:sz w:val="24"/>
          <w:szCs w:val="24"/>
        </w:rPr>
        <w:t>b) Văn bản của cơ quan nhà nước có thẩm quyền về việc giao đất để quản lý (nếu có);</w:t>
      </w:r>
    </w:p>
    <w:p w14:paraId="3317BAF1" w14:textId="77777777" w:rsidR="009F19A3" w:rsidRPr="00F04A62" w:rsidRDefault="009F19A3" w:rsidP="009F19A3">
      <w:pPr>
        <w:rPr>
          <w:rFonts w:cs="Times New Roman"/>
          <w:sz w:val="24"/>
          <w:szCs w:val="24"/>
        </w:rPr>
      </w:pPr>
      <w:r w:rsidRPr="00F04A62">
        <w:rPr>
          <w:rFonts w:cs="Times New Roman"/>
          <w:sz w:val="24"/>
          <w:szCs w:val="24"/>
        </w:rPr>
        <w:t>c) Sơ đồ hoặc trích đo địa chính thửa đất, khu đất được giao quản lý (nếu có).</w:t>
      </w:r>
    </w:p>
    <w:p w14:paraId="306B7D41" w14:textId="77777777" w:rsidR="009F19A3" w:rsidRPr="00F04A62" w:rsidRDefault="009F19A3" w:rsidP="009F19A3">
      <w:pPr>
        <w:rPr>
          <w:rFonts w:cs="Times New Roman"/>
          <w:sz w:val="24"/>
          <w:szCs w:val="24"/>
        </w:rPr>
      </w:pPr>
      <w:r w:rsidRPr="00F04A62">
        <w:rPr>
          <w:rFonts w:cs="Times New Roman"/>
          <w:sz w:val="24"/>
          <w:szCs w:val="24"/>
        </w:rPr>
        <w:t>5. Hồ sơ nộp khi thực hiện thủ tục đăng ký, cấp Giấy chứng nhận quyền sử dụng đất, quyền sở hữu nhà ở và tài sản khác gắn liền với đất cho người nhận chuyển nhượng quyền sử dụng đất, mua nhà ở, công trình xây dựng của tổ chức đầu tư xây dựng để bán được thực hiện theo quy định tại Khoản 3 Điều 72 của Nghị định số 43/2014/NĐ-CP.</w:t>
      </w:r>
    </w:p>
    <w:p w14:paraId="26B0E7F4" w14:textId="77777777" w:rsidR="009F19A3" w:rsidRPr="00C25830" w:rsidRDefault="009F19A3" w:rsidP="009F19A3">
      <w:pPr>
        <w:rPr>
          <w:rFonts w:cs="Times New Roman"/>
          <w:b/>
          <w:bCs/>
          <w:sz w:val="24"/>
          <w:szCs w:val="24"/>
        </w:rPr>
      </w:pPr>
      <w:r w:rsidRPr="00C25830">
        <w:rPr>
          <w:rFonts w:cs="Times New Roman"/>
          <w:b/>
          <w:bCs/>
          <w:sz w:val="24"/>
          <w:szCs w:val="24"/>
        </w:rPr>
        <w:t>Điều 9. Hồ sơ nộp khi thực hiện thủ tục đăng ký biến động đất đai, tài sản gắn liền với đất</w:t>
      </w:r>
    </w:p>
    <w:p w14:paraId="6BBF3E1A" w14:textId="77777777" w:rsidR="009F19A3" w:rsidRPr="00F04A62" w:rsidRDefault="009F19A3" w:rsidP="009F19A3">
      <w:pPr>
        <w:rPr>
          <w:rFonts w:cs="Times New Roman"/>
          <w:sz w:val="24"/>
          <w:szCs w:val="24"/>
        </w:rPr>
      </w:pPr>
      <w:r w:rsidRPr="00F04A62">
        <w:rPr>
          <w:rFonts w:cs="Times New Roman"/>
          <w:sz w:val="24"/>
          <w:szCs w:val="24"/>
        </w:rPr>
        <w:t>1. Hồ sơ chuyển đổi quyền sử dụng đất nông nghiệp của hộ gia đình, cá nhân để thực hiện “dồn điền đổi thửa” được nộp chung cho các hộ gia đình, cá nhân chuyển đổi đất nông nghiệp gồm có:</w:t>
      </w:r>
    </w:p>
    <w:p w14:paraId="22BE49B5" w14:textId="77777777" w:rsidR="009F19A3" w:rsidRPr="00F04A62" w:rsidRDefault="009F19A3" w:rsidP="009F19A3">
      <w:pPr>
        <w:rPr>
          <w:rFonts w:cs="Times New Roman"/>
          <w:sz w:val="24"/>
          <w:szCs w:val="24"/>
        </w:rPr>
      </w:pPr>
      <w:r w:rsidRPr="00F04A62">
        <w:rPr>
          <w:rFonts w:cs="Times New Roman"/>
          <w:sz w:val="24"/>
          <w:szCs w:val="24"/>
        </w:rPr>
        <w:t>a) Đơn đề nghị cấp đổi Giấy chứng nhận theo Mẫu số 10/ĐK của từng hộ gia đình, cá nhân;</w:t>
      </w:r>
    </w:p>
    <w:p w14:paraId="791E6BB5" w14:textId="77777777" w:rsidR="009F19A3" w:rsidRPr="00F04A62" w:rsidRDefault="009F19A3" w:rsidP="009F19A3">
      <w:pPr>
        <w:rPr>
          <w:rFonts w:cs="Times New Roman"/>
          <w:sz w:val="24"/>
          <w:szCs w:val="24"/>
        </w:rPr>
      </w:pPr>
      <w:r w:rsidRPr="00F04A62">
        <w:rPr>
          <w:rFonts w:cs="Times New Roman"/>
          <w:sz w:val="24"/>
          <w:szCs w:val="24"/>
        </w:rPr>
        <w:t>b) Bản gốc Giấy chứng nhận đã cấp hoặc bản sao hợp đồng thế chấp quyền sử dụng đất đối với trường hợp đất đang thế chấp tại tổ chức tín dụng;</w:t>
      </w:r>
    </w:p>
    <w:p w14:paraId="1F16FF7C" w14:textId="77777777" w:rsidR="009F19A3" w:rsidRPr="00F04A62" w:rsidRDefault="009F19A3" w:rsidP="009F19A3">
      <w:pPr>
        <w:rPr>
          <w:rFonts w:cs="Times New Roman"/>
          <w:sz w:val="24"/>
          <w:szCs w:val="24"/>
        </w:rPr>
      </w:pPr>
      <w:r w:rsidRPr="00F04A62">
        <w:rPr>
          <w:rFonts w:cs="Times New Roman"/>
          <w:sz w:val="24"/>
          <w:szCs w:val="24"/>
        </w:rPr>
        <w:t>c) Văn bản thỏa thuận về việc chuyển đổi quyền sử dụng đất nông nghiệp của hộ gia đình, cá nhân;</w:t>
      </w:r>
    </w:p>
    <w:p w14:paraId="5053EDEB" w14:textId="77777777" w:rsidR="009F19A3" w:rsidRPr="00F04A62" w:rsidRDefault="009F19A3" w:rsidP="009F19A3">
      <w:pPr>
        <w:rPr>
          <w:rFonts w:cs="Times New Roman"/>
          <w:sz w:val="24"/>
          <w:szCs w:val="24"/>
        </w:rPr>
      </w:pPr>
      <w:r w:rsidRPr="00F04A62">
        <w:rPr>
          <w:rFonts w:cs="Times New Roman"/>
          <w:sz w:val="24"/>
          <w:szCs w:val="24"/>
        </w:rPr>
        <w:t>d) Phương án chuyển đổi quyền sử dụng đất nông nghiệp của Ủy ban nhân dân cấp xã đã được Ủy ban nhân dân huyện, quận, thị xã, thành phố thuộc tỉnh phê duyệt;</w:t>
      </w:r>
    </w:p>
    <w:p w14:paraId="3EDB4137" w14:textId="77777777" w:rsidR="009F19A3" w:rsidRPr="00F04A62" w:rsidRDefault="009F19A3" w:rsidP="009F19A3">
      <w:pPr>
        <w:rPr>
          <w:rFonts w:cs="Times New Roman"/>
          <w:sz w:val="24"/>
          <w:szCs w:val="24"/>
        </w:rPr>
      </w:pPr>
      <w:r w:rsidRPr="00F04A62">
        <w:rPr>
          <w:rFonts w:cs="Times New Roman"/>
          <w:sz w:val="24"/>
          <w:szCs w:val="24"/>
        </w:rPr>
        <w:t>đ) Biên bản giao nhận ruộng đất theo phương án “dồn điền đổi thửa” (nếu có).</w:t>
      </w:r>
    </w:p>
    <w:p w14:paraId="7C61A395" w14:textId="77777777" w:rsidR="009F19A3" w:rsidRPr="00F04A62" w:rsidRDefault="009F19A3" w:rsidP="009F19A3">
      <w:pPr>
        <w:rPr>
          <w:rFonts w:cs="Times New Roman"/>
          <w:sz w:val="24"/>
          <w:szCs w:val="24"/>
        </w:rPr>
      </w:pPr>
      <w:r w:rsidRPr="00F04A62">
        <w:rPr>
          <w:rFonts w:cs="Times New Roman"/>
          <w:sz w:val="24"/>
          <w:szCs w:val="24"/>
        </w:rPr>
        <w:t>2. Hồ sơ nộp khi thực hiện thủ tục chuyển đổi quyền sử dụng đất nông nghiệp mà không thuộc trường hợp “dồn điền đổi thửa”;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 gồm có:</w:t>
      </w:r>
    </w:p>
    <w:p w14:paraId="48CD8BB5" w14:textId="77777777" w:rsidR="009F19A3" w:rsidRPr="00F04A62" w:rsidRDefault="009F19A3" w:rsidP="009F19A3">
      <w:pPr>
        <w:rPr>
          <w:rFonts w:cs="Times New Roman"/>
          <w:sz w:val="24"/>
          <w:szCs w:val="24"/>
        </w:rPr>
      </w:pPr>
      <w:r w:rsidRPr="00F04A62">
        <w:rPr>
          <w:rFonts w:cs="Times New Roman"/>
          <w:sz w:val="24"/>
          <w:szCs w:val="24"/>
        </w:rPr>
        <w:t>a) Hợp đồng, văn bản về việc chuyển đổi, chuyển nhượng, cho thuê, cho thuê lại, thừa kế, tặng cho quyền sử dụng đất, quyền sở hữu tài sản gắn liền với đất; góp vốn bằng quyền sử dụng đất, quyền sở hữu tài sản gắn liền với đất; chuyển quyền sử dụng đất, quyền sở hữu tài sản gắn liền với đất của vợ hoặc chồng thành của chung vợ và chồng theo quy định.</w:t>
      </w:r>
    </w:p>
    <w:p w14:paraId="10756CE8" w14:textId="77777777" w:rsidR="009F19A3" w:rsidRPr="00F04A62" w:rsidRDefault="009F19A3" w:rsidP="009F19A3">
      <w:pPr>
        <w:rPr>
          <w:rFonts w:cs="Times New Roman"/>
          <w:sz w:val="24"/>
          <w:szCs w:val="24"/>
        </w:rPr>
      </w:pPr>
      <w:r w:rsidRPr="00F04A62">
        <w:rPr>
          <w:rFonts w:cs="Times New Roman"/>
          <w:sz w:val="24"/>
          <w:szCs w:val="24"/>
        </w:rPr>
        <w:t>Trường hợp người thừa kế quyền sử dụng đất, quyền sở hữu tài sản gắn liền với đất là người duy nhất thì phải có đơn đề nghị được đăng ký thừa kế quyền sử dụng đất, quyền sở hữu tài sản gắn liền với đất của người thừa kế;</w:t>
      </w:r>
    </w:p>
    <w:p w14:paraId="03DFC512" w14:textId="77777777" w:rsidR="009F19A3" w:rsidRPr="00F04A62" w:rsidRDefault="009F19A3" w:rsidP="009F19A3">
      <w:pPr>
        <w:rPr>
          <w:rFonts w:cs="Times New Roman"/>
          <w:sz w:val="24"/>
          <w:szCs w:val="24"/>
        </w:rPr>
      </w:pPr>
      <w:r w:rsidRPr="00F04A62">
        <w:rPr>
          <w:rFonts w:cs="Times New Roman"/>
          <w:sz w:val="24"/>
          <w:szCs w:val="24"/>
        </w:rPr>
        <w:t>b) Bản gốc Giấy chứng nhận đã cấp;</w:t>
      </w:r>
    </w:p>
    <w:p w14:paraId="3A97ED46" w14:textId="77777777" w:rsidR="009F19A3" w:rsidRPr="00F04A62" w:rsidRDefault="009F19A3" w:rsidP="009F19A3">
      <w:pPr>
        <w:rPr>
          <w:rFonts w:cs="Times New Roman"/>
          <w:sz w:val="24"/>
          <w:szCs w:val="24"/>
        </w:rPr>
      </w:pPr>
      <w:r w:rsidRPr="00F04A62">
        <w:rPr>
          <w:rFonts w:cs="Times New Roman"/>
          <w:sz w:val="24"/>
          <w:szCs w:val="24"/>
        </w:rPr>
        <w:lastRenderedPageBreak/>
        <w:t>c) Văn bản chấp thuận của cơ quan Nhà nước có thẩm quyền đối với tổ chức kinh tế nhận chuyển nhượng, nhận góp vốn, thuê quyền sử dụng đất nông nghiệp để thực hiện dự án đầu tư;</w:t>
      </w:r>
    </w:p>
    <w:p w14:paraId="717676EF" w14:textId="77777777" w:rsidR="009F19A3" w:rsidRPr="00F04A62" w:rsidRDefault="009F19A3" w:rsidP="009F19A3">
      <w:pPr>
        <w:rPr>
          <w:rFonts w:cs="Times New Roman"/>
          <w:sz w:val="24"/>
          <w:szCs w:val="24"/>
        </w:rPr>
      </w:pPr>
      <w:r w:rsidRPr="00F04A62">
        <w:rPr>
          <w:rFonts w:cs="Times New Roman"/>
          <w:sz w:val="24"/>
          <w:szCs w:val="24"/>
        </w:rPr>
        <w:t>d) Văn bản của người sử dụng đất đồng ý cho chủ sở hữu tài sản gắn liền với đất được chuyển nhượng, tặng cho, cho thuê, góp vốn tài sản gắn liền với đất đối với trường hợp chuyển nhượng, tặng cho, cho thuê, góp vốn bằng tài sản gắn liền với đất mà chủ sở hữu tài sản gắn liền với đất không đồng thời là người sử dụng đất.</w:t>
      </w:r>
    </w:p>
    <w:p w14:paraId="68BDAD3A" w14:textId="77777777" w:rsidR="009F19A3" w:rsidRPr="00F04A62" w:rsidRDefault="009F19A3" w:rsidP="009F19A3">
      <w:pPr>
        <w:rPr>
          <w:rFonts w:cs="Times New Roman"/>
          <w:sz w:val="24"/>
          <w:szCs w:val="24"/>
        </w:rPr>
      </w:pPr>
      <w:r w:rsidRPr="00F04A62">
        <w:rPr>
          <w:rFonts w:cs="Times New Roman"/>
          <w:sz w:val="24"/>
          <w:szCs w:val="24"/>
        </w:rPr>
        <w:t>3. Hồ sơ nộp khi thực hiện thủ tục xóa đăng ký cho thuê, cho thuê lại, góp vốn bằng quyền sử dụng đất, quyền sở hữu tài sản gắn liền với đất gồm có:</w:t>
      </w:r>
    </w:p>
    <w:p w14:paraId="4FAB7465" w14:textId="77777777" w:rsidR="009F19A3" w:rsidRPr="00F04A62" w:rsidRDefault="009F19A3" w:rsidP="009F19A3">
      <w:pPr>
        <w:rPr>
          <w:rFonts w:cs="Times New Roman"/>
          <w:sz w:val="24"/>
          <w:szCs w:val="24"/>
        </w:rPr>
      </w:pPr>
      <w:r w:rsidRPr="00F04A62">
        <w:rPr>
          <w:rFonts w:cs="Times New Roman"/>
          <w:sz w:val="24"/>
          <w:szCs w:val="24"/>
        </w:rPr>
        <w:t>a) Văn bản thanh lý hợp đồng cho thuê, cho thuê lại, góp vốn bằng quyền sử dụng đất, tài sản gắn liền với đất hoặc hợp đồng cho thuê, cho thuê lại, góp vốn bằng quyền sử dụng đất, tài sản gắn liền với đất có xác nhận đã được thanh lý hợp đồng;</w:t>
      </w:r>
    </w:p>
    <w:p w14:paraId="7F9D16DC" w14:textId="77777777" w:rsidR="009F19A3" w:rsidRPr="00F04A62" w:rsidRDefault="009F19A3" w:rsidP="009F19A3">
      <w:pPr>
        <w:rPr>
          <w:rFonts w:cs="Times New Roman"/>
          <w:sz w:val="24"/>
          <w:szCs w:val="24"/>
        </w:rPr>
      </w:pPr>
      <w:r w:rsidRPr="00F04A62">
        <w:rPr>
          <w:rFonts w:cs="Times New Roman"/>
          <w:sz w:val="24"/>
          <w:szCs w:val="24"/>
        </w:rPr>
        <w:t>b) Bản gốc Giấy chứng nhận đã cấp đối với trường hợp cho thuê, cho thuê lại quyền sử dụng đất của chủ đầu tư xây dựng hạ tầng trong khu công nghiệp, cụm công nghiệp, khu chế xuất, khu công nghệ cao, khu kinh tế và trường hợp góp vốn bằng quyền sử dụng đất, quyền sở hữu tài sản gắn liền với đất.</w:t>
      </w:r>
    </w:p>
    <w:p w14:paraId="488303C3" w14:textId="77777777" w:rsidR="009F19A3" w:rsidRPr="00F04A62" w:rsidRDefault="009F19A3" w:rsidP="009F19A3">
      <w:pPr>
        <w:rPr>
          <w:rFonts w:cs="Times New Roman"/>
          <w:sz w:val="24"/>
          <w:szCs w:val="24"/>
        </w:rPr>
      </w:pPr>
      <w:r w:rsidRPr="00F04A62">
        <w:rPr>
          <w:rFonts w:cs="Times New Roman"/>
          <w:sz w:val="24"/>
          <w:szCs w:val="24"/>
        </w:rPr>
        <w:t>4. Hồ sơ nộp khi thực hiện thủ tục cấp Giấy chứng nhận đối với trường hợp chuyển quyền sử dụng đất, quyền sở hữu tài sản gắn liền với đất trước ngày 01 tháng 7 năm 2014 mà bên chuyển quyền đã được cấp Giấy chứng nhận nhưng chưa thực hiện thủ tục chuyển quyền theo quy định:</w:t>
      </w:r>
    </w:p>
    <w:p w14:paraId="653423D5" w14:textId="77777777" w:rsidR="009F19A3" w:rsidRPr="00F04A62" w:rsidRDefault="009F19A3" w:rsidP="009F19A3">
      <w:pPr>
        <w:rPr>
          <w:rFonts w:cs="Times New Roman"/>
          <w:sz w:val="24"/>
          <w:szCs w:val="24"/>
        </w:rPr>
      </w:pPr>
      <w:r w:rsidRPr="00F04A62">
        <w:rPr>
          <w:rFonts w:cs="Times New Roman"/>
          <w:sz w:val="24"/>
          <w:szCs w:val="24"/>
        </w:rPr>
        <w:t>a) Trường hợp nhận chuyển nhượng, nhận thừa kế, nhận tặng cho quyền sử dụng đất, tài sản gắn liền với đất mà có hợp đồng hoặc văn bản về chuyển quyền theo quy định nhưng bên chuyển quyền không trao Giấy chứng nhận cho bên nhận chuyển quyền, hồ sơ gồm:</w:t>
      </w:r>
    </w:p>
    <w:p w14:paraId="1C4F93F9" w14:textId="77777777" w:rsidR="009F19A3" w:rsidRPr="00F04A62" w:rsidRDefault="009F19A3" w:rsidP="009F19A3">
      <w:pPr>
        <w:rPr>
          <w:rFonts w:cs="Times New Roman"/>
          <w:sz w:val="24"/>
          <w:szCs w:val="24"/>
        </w:rPr>
      </w:pPr>
      <w:r w:rsidRPr="00F04A62">
        <w:rPr>
          <w:rFonts w:cs="Times New Roman"/>
          <w:sz w:val="24"/>
          <w:szCs w:val="24"/>
        </w:rPr>
        <w:t>- Đơn đăng ký biến động đất đai, tài sản gắn liền với đất theo Mẫu số 09/ĐK;</w:t>
      </w:r>
    </w:p>
    <w:p w14:paraId="33EC7905" w14:textId="77777777" w:rsidR="009F19A3" w:rsidRPr="00F04A62" w:rsidRDefault="009F19A3" w:rsidP="009F19A3">
      <w:pPr>
        <w:rPr>
          <w:rFonts w:cs="Times New Roman"/>
          <w:sz w:val="24"/>
          <w:szCs w:val="24"/>
        </w:rPr>
      </w:pPr>
      <w:r w:rsidRPr="00F04A62">
        <w:rPr>
          <w:rFonts w:cs="Times New Roman"/>
          <w:sz w:val="24"/>
          <w:szCs w:val="24"/>
        </w:rPr>
        <w:t>- Hợp đồng hoặc văn bản về chuyển quyền đã lập theo quy định;</w:t>
      </w:r>
    </w:p>
    <w:p w14:paraId="11EB8C30" w14:textId="77777777" w:rsidR="009F19A3" w:rsidRPr="00F04A62" w:rsidRDefault="009F19A3" w:rsidP="009F19A3">
      <w:pPr>
        <w:rPr>
          <w:rFonts w:cs="Times New Roman"/>
          <w:sz w:val="24"/>
          <w:szCs w:val="24"/>
        </w:rPr>
      </w:pPr>
      <w:r w:rsidRPr="00F04A62">
        <w:rPr>
          <w:rFonts w:cs="Times New Roman"/>
          <w:sz w:val="24"/>
          <w:szCs w:val="24"/>
        </w:rPr>
        <w:t>b) Trường hợp nhận chuyển nhượng, nhận tặng cho quyền sử dụng đất nhưng không lập hợp đồng, văn bản chuyển quyền theo quy định, hồ sơ gồm có:</w:t>
      </w:r>
    </w:p>
    <w:p w14:paraId="146DB8F9" w14:textId="77777777" w:rsidR="009F19A3" w:rsidRPr="00F04A62" w:rsidRDefault="009F19A3" w:rsidP="009F19A3">
      <w:pPr>
        <w:rPr>
          <w:rFonts w:cs="Times New Roman"/>
          <w:sz w:val="24"/>
          <w:szCs w:val="24"/>
        </w:rPr>
      </w:pPr>
      <w:r w:rsidRPr="00F04A62">
        <w:rPr>
          <w:rFonts w:cs="Times New Roman"/>
          <w:sz w:val="24"/>
          <w:szCs w:val="24"/>
        </w:rPr>
        <w:t>- Đơn đăng ký biến động đất đai, tài sản gắn liền với đất theo Mẫu số 09/ĐK;</w:t>
      </w:r>
    </w:p>
    <w:p w14:paraId="505DF063" w14:textId="77777777" w:rsidR="009F19A3" w:rsidRPr="00F04A62" w:rsidRDefault="009F19A3" w:rsidP="009F19A3">
      <w:pPr>
        <w:rPr>
          <w:rFonts w:cs="Times New Roman"/>
          <w:sz w:val="24"/>
          <w:szCs w:val="24"/>
        </w:rPr>
      </w:pPr>
      <w:r w:rsidRPr="00F04A62">
        <w:rPr>
          <w:rFonts w:cs="Times New Roman"/>
          <w:sz w:val="24"/>
          <w:szCs w:val="24"/>
        </w:rPr>
        <w:t>- Bản gốc Giấy chứng nhận đã cấp;</w:t>
      </w:r>
    </w:p>
    <w:p w14:paraId="3EDBEE31" w14:textId="77777777" w:rsidR="009F19A3" w:rsidRPr="00F04A62" w:rsidRDefault="009F19A3" w:rsidP="009F19A3">
      <w:pPr>
        <w:rPr>
          <w:rFonts w:cs="Times New Roman"/>
          <w:sz w:val="24"/>
          <w:szCs w:val="24"/>
        </w:rPr>
      </w:pPr>
      <w:r w:rsidRPr="00F04A62">
        <w:rPr>
          <w:rFonts w:cs="Times New Roman"/>
          <w:sz w:val="24"/>
          <w:szCs w:val="24"/>
        </w:rPr>
        <w:t>- Giấy tờ về việc chuyển quyền sử dụng đất, tài sản gắn liền với đất có đủ chữ ký của bên chuyển quyền và bên nhận chuyển quyền.</w:t>
      </w:r>
    </w:p>
    <w:p w14:paraId="164D9AAE" w14:textId="77777777" w:rsidR="009F19A3" w:rsidRPr="00F04A62" w:rsidRDefault="009F19A3" w:rsidP="009F19A3">
      <w:pPr>
        <w:rPr>
          <w:rFonts w:cs="Times New Roman"/>
          <w:sz w:val="24"/>
          <w:szCs w:val="24"/>
        </w:rPr>
      </w:pPr>
      <w:r w:rsidRPr="00F04A62">
        <w:rPr>
          <w:rFonts w:cs="Times New Roman"/>
          <w:sz w:val="24"/>
          <w:szCs w:val="24"/>
        </w:rPr>
        <w:t>5. Hồ sơ nộp khi thực hiện thủ tục đăng ký biến động quyền sử dụng đất, quyền sở hữu tài sản gắn liền với đất trong các trường hợp giải quyết tranh chấp, khiếu nại, tố cáo về đất đai; xử lý nợ hợp đồng thế chấp, góp vốn; kê biên, đấu giá quyền sử dụng đất, tài sản gắn liền với đất để thi hành án; chia, tách, hợp nhất, sáp nhập tổ chức, chuyển đổi công ty; thỏa thuận hợp nhất hoặc phân chia quyền sử dụng đất, tài sản gắn liền với đất của hộ gia đình, của vợ và chồng, của nhóm người sử dụng đất, bao gồm:</w:t>
      </w:r>
    </w:p>
    <w:p w14:paraId="3A33C6A0" w14:textId="77777777" w:rsidR="009F19A3" w:rsidRPr="00F04A62" w:rsidRDefault="009F19A3" w:rsidP="009F19A3">
      <w:pPr>
        <w:rPr>
          <w:rFonts w:cs="Times New Roman"/>
          <w:sz w:val="24"/>
          <w:szCs w:val="24"/>
        </w:rPr>
      </w:pPr>
      <w:r w:rsidRPr="00F04A62">
        <w:rPr>
          <w:rFonts w:cs="Times New Roman"/>
          <w:sz w:val="24"/>
          <w:szCs w:val="24"/>
        </w:rPr>
        <w:t>a) Đơn đăng ký biến động đất đai, tài sản gắn liền với đất theo Mẫu số 09/ĐK;</w:t>
      </w:r>
    </w:p>
    <w:p w14:paraId="6F57B18D" w14:textId="77777777" w:rsidR="009F19A3" w:rsidRPr="00F04A62" w:rsidRDefault="009F19A3" w:rsidP="009F19A3">
      <w:pPr>
        <w:rPr>
          <w:rFonts w:cs="Times New Roman"/>
          <w:sz w:val="24"/>
          <w:szCs w:val="24"/>
        </w:rPr>
      </w:pPr>
      <w:r w:rsidRPr="00F04A62">
        <w:rPr>
          <w:rFonts w:cs="Times New Roman"/>
          <w:sz w:val="24"/>
          <w:szCs w:val="24"/>
        </w:rPr>
        <w:t>b) Bản gốc Giấy chứng nhận đã cấp;</w:t>
      </w:r>
    </w:p>
    <w:p w14:paraId="12436EBA" w14:textId="77777777" w:rsidR="009F19A3" w:rsidRPr="00F04A62" w:rsidRDefault="009F19A3" w:rsidP="009F19A3">
      <w:pPr>
        <w:rPr>
          <w:rFonts w:cs="Times New Roman"/>
          <w:sz w:val="24"/>
          <w:szCs w:val="24"/>
        </w:rPr>
      </w:pPr>
      <w:r w:rsidRPr="00F04A62">
        <w:rPr>
          <w:rFonts w:cs="Times New Roman"/>
          <w:sz w:val="24"/>
          <w:szCs w:val="24"/>
        </w:rPr>
        <w:t xml:space="preserve">c) Một trong các loại giấy tờ gồm: Biên bản hòa giải thành (trường hợp hòa giải thành mà có thay đổi ranh giới thửa đất thì có thêm quyết định công nhận của Ủy ban nhân dân cấp có thẩm quyền) hoặc quyết định của cơ quan nhà nước có thẩm quyền về giải quyết tranh chấp, khiếu nại, tố cáo về đất đai theo quy định của pháp luật; văn bản thỏa thuận hoặc hợp đồng thế chấp, góp vốn có nội dung thỏa thuận về xử lý tài sản thế chấp, góp vốn và văn bản bàn </w:t>
      </w:r>
      <w:r w:rsidRPr="00F04A62">
        <w:rPr>
          <w:rFonts w:cs="Times New Roman"/>
          <w:sz w:val="24"/>
          <w:szCs w:val="24"/>
        </w:rPr>
        <w:lastRenderedPageBreak/>
        <w:t>giao tài sản thế chấp, góp vốn theo thỏa thuận; quyết định hoặc bản án của Tòa án nhân dân, quyết định thi hành án của cơ quan thi hành án đã được thi hành có nội dung xác định người có quyền sử dụng đất, quyền sở hữu tài sản gắn liền với đất; văn bản kết quả đấu giá quyền sử dụng đất, tài sản gắn liền với đất theo yêu cầu của người sử dụng đất, chủ sở hữu tài sản hoặc yêu cầu của Tòa án nhân dân, cơ quan thi hành án đã được thi hành; hợp đồng hoặc văn bản thỏa thuận phân chia hoặc hợp nhất hoặc chuyển giao quyền sử dụng đất, quyền sở hữu tài sản gắn liền với đất của tổ chức trong trường hợp chia, tách, hợp nhất, sáp nhập tổ chức, chuyển đổi công ty; hợp đồng hoặc văn bản thỏa thuận phân chia hoặc hợp nhất quyền sử dụng đất, quyền sở hữu tài sản gắn liền với đất của hộ gia đình hoặc của vợ và chồng hoặc của nhóm người sử dụng đất chung, nhóm chủ sở hữu chung tài sản gắn liền với đất;</w:t>
      </w:r>
    </w:p>
    <w:p w14:paraId="3FFB9CD4" w14:textId="77777777" w:rsidR="009F19A3" w:rsidRPr="00F04A62" w:rsidRDefault="009F19A3" w:rsidP="009F19A3">
      <w:pPr>
        <w:rPr>
          <w:rFonts w:cs="Times New Roman"/>
          <w:sz w:val="24"/>
          <w:szCs w:val="24"/>
        </w:rPr>
      </w:pPr>
      <w:r w:rsidRPr="00F04A62">
        <w:rPr>
          <w:rFonts w:cs="Times New Roman"/>
          <w:sz w:val="24"/>
          <w:szCs w:val="24"/>
        </w:rPr>
        <w:t>d) Trường hợp phân chia hoặc hợp nhất quyền sử dụng đất, quyền sở hữu tài sản gắn liền với đất của tổ chức phải có văn bản chia, tách, hợp nhất, sáp nhập tổ chức theo quy định của pháp luật; trường hợp phân chia hoặc hợp nhất quyền sử dụng đất, quyền sở hữu tài sản gắn liền với đất của hộ gia đình phải có sổ hộ khẩu kèm theo; trường hợp phân chia hoặc hợp nhất quyền sử dụng đất, quyền sở hữu tài sản gắn liền với đất của vợ và chồng phải có sổ hộ khẩu hoặc giấy chứng nhận kết hôn hoặc ly hôn kèm theo.</w:t>
      </w:r>
    </w:p>
    <w:p w14:paraId="32BC40E4" w14:textId="77777777" w:rsidR="009F19A3" w:rsidRPr="00F04A62" w:rsidRDefault="009F19A3" w:rsidP="009F19A3">
      <w:pPr>
        <w:rPr>
          <w:rFonts w:cs="Times New Roman"/>
          <w:sz w:val="24"/>
          <w:szCs w:val="24"/>
        </w:rPr>
      </w:pPr>
      <w:r w:rsidRPr="00F04A62">
        <w:rPr>
          <w:rFonts w:cs="Times New Roman"/>
          <w:sz w:val="24"/>
          <w:szCs w:val="24"/>
        </w:rPr>
        <w:t>6. Hồ sơ nộp khi thực hiện thủ tục đăng ký biến động về sử dụng đất, tài sản gắn liền với đất do thay đổi thông tin về người được cấp Giấy chứng nhận (đổi tên hoặc giấy tờ pháp nhân, giấy tờ nhân thân, địa chỉ); giảm diện tích thửa đất do sạt lở tự nhiên; thay đổi về hạn chế quyền sử dụng đất; thay đổi về nghĩa vụ tài chính; thay đổi về tài sản gắn liền với đất so với nội dung đã đăng ký, cấp Giấy chứng nhận gồm có:</w:t>
      </w:r>
    </w:p>
    <w:p w14:paraId="7B12366D" w14:textId="77777777" w:rsidR="009F19A3" w:rsidRPr="00F04A62" w:rsidRDefault="009F19A3" w:rsidP="009F19A3">
      <w:pPr>
        <w:rPr>
          <w:rFonts w:cs="Times New Roman"/>
          <w:sz w:val="24"/>
          <w:szCs w:val="24"/>
        </w:rPr>
      </w:pPr>
      <w:r w:rsidRPr="00F04A62">
        <w:rPr>
          <w:rFonts w:cs="Times New Roman"/>
          <w:sz w:val="24"/>
          <w:szCs w:val="24"/>
        </w:rPr>
        <w:t>a) Đơn đăng ký biến động đất đai, tài sản gắn liền với đất theo Mẫu số 09/ĐK;</w:t>
      </w:r>
    </w:p>
    <w:p w14:paraId="04BEFE5E" w14:textId="77777777" w:rsidR="009F19A3" w:rsidRPr="00F04A62" w:rsidRDefault="009F19A3" w:rsidP="009F19A3">
      <w:pPr>
        <w:rPr>
          <w:rFonts w:cs="Times New Roman"/>
          <w:sz w:val="24"/>
          <w:szCs w:val="24"/>
        </w:rPr>
      </w:pPr>
      <w:r w:rsidRPr="00F04A62">
        <w:rPr>
          <w:rFonts w:cs="Times New Roman"/>
          <w:sz w:val="24"/>
          <w:szCs w:val="24"/>
        </w:rPr>
        <w:t>b) Bản gốc Giấy chứng nhận đã cấp;</w:t>
      </w:r>
    </w:p>
    <w:p w14:paraId="2E311EE9" w14:textId="77777777" w:rsidR="009F19A3" w:rsidRPr="00F04A62" w:rsidRDefault="009F19A3" w:rsidP="009F19A3">
      <w:pPr>
        <w:rPr>
          <w:rFonts w:cs="Times New Roman"/>
          <w:sz w:val="24"/>
          <w:szCs w:val="24"/>
        </w:rPr>
      </w:pPr>
      <w:r w:rsidRPr="00F04A62">
        <w:rPr>
          <w:rFonts w:cs="Times New Roman"/>
          <w:sz w:val="24"/>
          <w:szCs w:val="24"/>
        </w:rPr>
        <w:t>c) Một trong các giấy tờ liên quan đến nội dung biến động:</w:t>
      </w:r>
    </w:p>
    <w:p w14:paraId="2D7BA46A" w14:textId="77777777" w:rsidR="009F19A3" w:rsidRPr="00F04A62" w:rsidRDefault="009F19A3" w:rsidP="009F19A3">
      <w:pPr>
        <w:rPr>
          <w:rFonts w:cs="Times New Roman"/>
          <w:sz w:val="24"/>
          <w:szCs w:val="24"/>
        </w:rPr>
      </w:pPr>
      <w:r w:rsidRPr="00F04A62">
        <w:rPr>
          <w:rFonts w:cs="Times New Roman"/>
          <w:sz w:val="24"/>
          <w:szCs w:val="24"/>
        </w:rPr>
        <w:t>- Văn bản công nhận của cơ quan nhà nước có thẩm quyền theo quy định của pháp luật đối với trường hợp cá nhân hoặc người đại diện hộ gia đình thay đổi họ, tên;</w:t>
      </w:r>
    </w:p>
    <w:p w14:paraId="7B5F5331" w14:textId="77777777" w:rsidR="009F19A3" w:rsidRPr="00F04A62" w:rsidRDefault="009F19A3" w:rsidP="009F19A3">
      <w:pPr>
        <w:rPr>
          <w:rFonts w:cs="Times New Roman"/>
          <w:sz w:val="24"/>
          <w:szCs w:val="24"/>
        </w:rPr>
      </w:pPr>
      <w:r w:rsidRPr="00F04A62">
        <w:rPr>
          <w:rFonts w:cs="Times New Roman"/>
          <w:sz w:val="24"/>
          <w:szCs w:val="24"/>
        </w:rPr>
        <w:t>- Bản sao sổ hộ khẩu đối với trường hợp thay đổi người đại diện là chủ hộ gia đình; văn bản thỏa thuận của hộ gia đình được Ủy ban nhân dân cấp xã xác nhận đối với trường hợp thay đổi người đại diện là thành viên khác trong hộ;</w:t>
      </w:r>
    </w:p>
    <w:p w14:paraId="13077318" w14:textId="77777777" w:rsidR="009F19A3" w:rsidRPr="00F04A62" w:rsidRDefault="009F19A3" w:rsidP="009F19A3">
      <w:pPr>
        <w:rPr>
          <w:rFonts w:cs="Times New Roman"/>
          <w:sz w:val="24"/>
          <w:szCs w:val="24"/>
        </w:rPr>
      </w:pPr>
      <w:r w:rsidRPr="00F04A62">
        <w:rPr>
          <w:rFonts w:cs="Times New Roman"/>
          <w:sz w:val="24"/>
          <w:szCs w:val="24"/>
        </w:rPr>
        <w:t>- Bản sao giấy chứng minh nhân dân hoặc giấy chứng minh quân đội và sổ hộ khẩu hoặc giấy tờ khác chứng minh thay đổi nhân thân đối với trường hợp thay đổi thông tin về nhân thân của người có tên trên Giấy chứng nhận;</w:t>
      </w:r>
    </w:p>
    <w:p w14:paraId="1FD70F9A" w14:textId="77777777" w:rsidR="009F19A3" w:rsidRPr="00F04A62" w:rsidRDefault="009F19A3" w:rsidP="009F19A3">
      <w:pPr>
        <w:rPr>
          <w:rFonts w:cs="Times New Roman"/>
          <w:sz w:val="24"/>
          <w:szCs w:val="24"/>
        </w:rPr>
      </w:pPr>
      <w:r w:rsidRPr="00F04A62">
        <w:rPr>
          <w:rFonts w:cs="Times New Roman"/>
          <w:sz w:val="24"/>
          <w:szCs w:val="24"/>
        </w:rPr>
        <w:t>- Văn bản của cơ quan có thẩm quyền cho phép hoặc công nhận việc thay đổi thông tin pháp nhân đối với trường hợp thay đổi thông tin về pháp nhân của tổ chức đã ghi trên Giấy chứng nhận;</w:t>
      </w:r>
    </w:p>
    <w:p w14:paraId="187E3D0C" w14:textId="77777777" w:rsidR="009F19A3" w:rsidRPr="00F04A62" w:rsidRDefault="009F19A3" w:rsidP="009F19A3">
      <w:pPr>
        <w:rPr>
          <w:rFonts w:cs="Times New Roman"/>
          <w:sz w:val="24"/>
          <w:szCs w:val="24"/>
        </w:rPr>
      </w:pPr>
      <w:r w:rsidRPr="00F04A62">
        <w:rPr>
          <w:rFonts w:cs="Times New Roman"/>
          <w:sz w:val="24"/>
          <w:szCs w:val="24"/>
        </w:rPr>
        <w:t>- Văn bản thỏa thuận của cộng đồng dân cư được Ủy ban nhân dân cấp xã xác nhận đối với trường hợp cộng đồng dân cư đổi tên;</w:t>
      </w:r>
    </w:p>
    <w:p w14:paraId="3DF8AE61" w14:textId="77777777" w:rsidR="009F19A3" w:rsidRPr="00F04A62" w:rsidRDefault="009F19A3" w:rsidP="009F19A3">
      <w:pPr>
        <w:rPr>
          <w:rFonts w:cs="Times New Roman"/>
          <w:sz w:val="24"/>
          <w:szCs w:val="24"/>
        </w:rPr>
      </w:pPr>
      <w:r w:rsidRPr="00F04A62">
        <w:rPr>
          <w:rFonts w:cs="Times New Roman"/>
          <w:sz w:val="24"/>
          <w:szCs w:val="24"/>
        </w:rPr>
        <w:t>- Văn bản xác nhận của Ủy ban nhân dân cấp xã về tình trạng sạt lở tự nhiên đối với trường hợp giảm diện tích thửa đất, tài sản gắn liền với đất do sạt lở tự nhiên;</w:t>
      </w:r>
    </w:p>
    <w:p w14:paraId="0846A1D9" w14:textId="77777777" w:rsidR="009F19A3" w:rsidRPr="00F04A62" w:rsidRDefault="009F19A3" w:rsidP="009F19A3">
      <w:pPr>
        <w:rPr>
          <w:rFonts w:cs="Times New Roman"/>
          <w:sz w:val="24"/>
          <w:szCs w:val="24"/>
        </w:rPr>
      </w:pPr>
      <w:r w:rsidRPr="00F04A62">
        <w:rPr>
          <w:rFonts w:cs="Times New Roman"/>
          <w:sz w:val="24"/>
          <w:szCs w:val="24"/>
        </w:rPr>
        <w:t>- Chứng từ về việc nộp nghĩa vụ tài chính đối với trường hợp Giấy chứng nhận đã cấp có ghi nợ hoặc chậm nộp nghĩa vụ tài chính, trừ trường hợp người sử dụng đất được miễn giảm hoặc không phải nộp do thay đổi quy định của pháp luật;</w:t>
      </w:r>
    </w:p>
    <w:p w14:paraId="18BBB6CF" w14:textId="77777777" w:rsidR="009F19A3" w:rsidRPr="00F04A62" w:rsidRDefault="009F19A3" w:rsidP="009F19A3">
      <w:pPr>
        <w:rPr>
          <w:rFonts w:cs="Times New Roman"/>
          <w:sz w:val="24"/>
          <w:szCs w:val="24"/>
        </w:rPr>
      </w:pPr>
      <w:r w:rsidRPr="00F04A62">
        <w:rPr>
          <w:rFonts w:cs="Times New Roman"/>
          <w:sz w:val="24"/>
          <w:szCs w:val="24"/>
        </w:rPr>
        <w:t xml:space="preserve">- Quyết định của cơ quan nhà nước có thẩm quyền về việc thay đổi hạn chế về quyền sử dụng đất, quyền sở hữu tài sản gắn liền với đất ghi trên Giấy chứng nhận đối với trường hợp có hạn chế theo quyết định giao đất, cho thuê đất, công nhận quyền sử dụng đất; trường hợp có thay </w:t>
      </w:r>
      <w:r w:rsidRPr="00F04A62">
        <w:rPr>
          <w:rFonts w:cs="Times New Roman"/>
          <w:sz w:val="24"/>
          <w:szCs w:val="24"/>
        </w:rPr>
        <w:lastRenderedPageBreak/>
        <w:t>đổi hạn chế theo văn bản chuyển quyền sử dụng đất thì phải có văn bản chấp thuận thay đổi hạn chế của người có quyền lợi liên quan, được Ủy ban nhân dân cấp xã xác nhận;</w:t>
      </w:r>
    </w:p>
    <w:p w14:paraId="7460E6C8" w14:textId="77777777" w:rsidR="009F19A3" w:rsidRPr="00F04A62" w:rsidRDefault="009F19A3" w:rsidP="009F19A3">
      <w:pPr>
        <w:rPr>
          <w:rFonts w:cs="Times New Roman"/>
          <w:sz w:val="24"/>
          <w:szCs w:val="24"/>
        </w:rPr>
      </w:pPr>
      <w:r w:rsidRPr="00F04A62">
        <w:rPr>
          <w:rFonts w:cs="Times New Roman"/>
          <w:sz w:val="24"/>
          <w:szCs w:val="24"/>
        </w:rPr>
        <w:t>- Bản sao một trong các giấy tờ quy định tại các Điều 31, 32, 33 và 34 của Nghị định số 43/2014/NĐ-CP thể hiện nội dung thay đổi đối với trường hợp thay đổi thông tin về tài sản gắn liền với đất đã ghi trên Giấy chứng nhận.</w:t>
      </w:r>
    </w:p>
    <w:p w14:paraId="448280B7" w14:textId="77777777" w:rsidR="009F19A3" w:rsidRPr="00F04A62" w:rsidRDefault="009F19A3" w:rsidP="009F19A3">
      <w:pPr>
        <w:rPr>
          <w:rFonts w:cs="Times New Roman"/>
          <w:sz w:val="24"/>
          <w:szCs w:val="24"/>
        </w:rPr>
      </w:pPr>
      <w:r w:rsidRPr="00F04A62">
        <w:rPr>
          <w:rFonts w:cs="Times New Roman"/>
          <w:sz w:val="24"/>
          <w:szCs w:val="24"/>
        </w:rPr>
        <w:t>7. Hồ sơ nộp khi thực hiện thủ tục đối với trường hợp chuyển từ hình thức thuê đất trả tiền hàng năm sang thuê đất trả tiền một lần hoặc từ giao đất không thu tiền sử dụng đất sang thuê đất hoặc từ thuê đất sang giao đất có thu tiền sử dụng đất, bao gồm:</w:t>
      </w:r>
    </w:p>
    <w:p w14:paraId="5D90C246" w14:textId="77777777" w:rsidR="009F19A3" w:rsidRPr="00F04A62" w:rsidRDefault="009F19A3" w:rsidP="009F19A3">
      <w:pPr>
        <w:rPr>
          <w:rFonts w:cs="Times New Roman"/>
          <w:sz w:val="24"/>
          <w:szCs w:val="24"/>
        </w:rPr>
      </w:pPr>
      <w:r w:rsidRPr="00F04A62">
        <w:rPr>
          <w:rFonts w:cs="Times New Roman"/>
          <w:sz w:val="24"/>
          <w:szCs w:val="24"/>
        </w:rPr>
        <w:t>a) Đơn đăng ký biến động đất đai, tài sản gắn liền với đất theo Mẫu số 09/ĐK;</w:t>
      </w:r>
    </w:p>
    <w:p w14:paraId="1579D073" w14:textId="77777777" w:rsidR="009F19A3" w:rsidRPr="00F04A62" w:rsidRDefault="009F19A3" w:rsidP="009F19A3">
      <w:pPr>
        <w:rPr>
          <w:rFonts w:cs="Times New Roman"/>
          <w:sz w:val="24"/>
          <w:szCs w:val="24"/>
        </w:rPr>
      </w:pPr>
      <w:r w:rsidRPr="00F04A62">
        <w:rPr>
          <w:rFonts w:cs="Times New Roman"/>
          <w:sz w:val="24"/>
          <w:szCs w:val="24"/>
        </w:rPr>
        <w:t>b) Bản gốc Giấy chứng nhận đã cấp;</w:t>
      </w:r>
    </w:p>
    <w:p w14:paraId="7D3E7728" w14:textId="77777777" w:rsidR="009F19A3" w:rsidRPr="00F04A62" w:rsidRDefault="009F19A3" w:rsidP="009F19A3">
      <w:pPr>
        <w:rPr>
          <w:rFonts w:cs="Times New Roman"/>
          <w:sz w:val="24"/>
          <w:szCs w:val="24"/>
        </w:rPr>
      </w:pPr>
      <w:r w:rsidRPr="00F04A62">
        <w:rPr>
          <w:rFonts w:cs="Times New Roman"/>
          <w:sz w:val="24"/>
          <w:szCs w:val="24"/>
        </w:rPr>
        <w:t>c) Hợp đồng thuê đất đã lập;</w:t>
      </w:r>
    </w:p>
    <w:p w14:paraId="606E4040" w14:textId="77777777" w:rsidR="009F19A3" w:rsidRPr="00F04A62" w:rsidRDefault="009F19A3" w:rsidP="009F19A3">
      <w:pPr>
        <w:rPr>
          <w:rFonts w:cs="Times New Roman"/>
          <w:sz w:val="24"/>
          <w:szCs w:val="24"/>
        </w:rPr>
      </w:pPr>
      <w:r w:rsidRPr="00F04A62">
        <w:rPr>
          <w:rFonts w:cs="Times New Roman"/>
          <w:sz w:val="24"/>
          <w:szCs w:val="24"/>
        </w:rPr>
        <w:t>d) Chứng từ thực hiện nghĩa vụ tài chính; giấy tờ liên quan đến việc miễn, giảm nghĩa vụ tài chính về đất đai, tài sản gắn liền với đất (nếu có).</w:t>
      </w:r>
    </w:p>
    <w:p w14:paraId="00A3C7DF" w14:textId="77777777" w:rsidR="009F19A3" w:rsidRPr="00F04A62" w:rsidRDefault="009F19A3" w:rsidP="009F19A3">
      <w:pPr>
        <w:rPr>
          <w:rFonts w:cs="Times New Roman"/>
          <w:sz w:val="24"/>
          <w:szCs w:val="24"/>
        </w:rPr>
      </w:pPr>
      <w:r w:rsidRPr="00F04A62">
        <w:rPr>
          <w:rFonts w:cs="Times New Roman"/>
          <w:sz w:val="24"/>
          <w:szCs w:val="24"/>
        </w:rPr>
        <w:t>8. Hồ sơ nộp khi thực hiện thủ tục đăng ký xác lập quyền sử dụng hạn chế thửa đất liền kề sau khi được cấp Giấy chứng nhận lần đầu và đăng ký thay đổi, chấm dứt quyền sử dụng hạn chế thửa đất liền kề gồm có:</w:t>
      </w:r>
    </w:p>
    <w:p w14:paraId="263769B7" w14:textId="77777777" w:rsidR="009F19A3" w:rsidRPr="00F04A62" w:rsidRDefault="009F19A3" w:rsidP="009F19A3">
      <w:pPr>
        <w:rPr>
          <w:rFonts w:cs="Times New Roman"/>
          <w:sz w:val="24"/>
          <w:szCs w:val="24"/>
        </w:rPr>
      </w:pPr>
      <w:r w:rsidRPr="00F04A62">
        <w:rPr>
          <w:rFonts w:cs="Times New Roman"/>
          <w:sz w:val="24"/>
          <w:szCs w:val="24"/>
        </w:rPr>
        <w:t>a) Đơn đăng ký biến động đất đai, tài sản gắn liền với đất theo Mẫu số 09/ĐK;</w:t>
      </w:r>
    </w:p>
    <w:p w14:paraId="36DF51B2" w14:textId="77777777" w:rsidR="009F19A3" w:rsidRPr="00F04A62" w:rsidRDefault="009F19A3" w:rsidP="009F19A3">
      <w:pPr>
        <w:rPr>
          <w:rFonts w:cs="Times New Roman"/>
          <w:sz w:val="24"/>
          <w:szCs w:val="24"/>
        </w:rPr>
      </w:pPr>
      <w:r w:rsidRPr="00F04A62">
        <w:rPr>
          <w:rFonts w:cs="Times New Roman"/>
          <w:sz w:val="24"/>
          <w:szCs w:val="24"/>
        </w:rPr>
        <w:t>b) Bản gốc Giấy chứng nhận đã cấp của một bên hoặc các bên liên quan;</w:t>
      </w:r>
    </w:p>
    <w:p w14:paraId="304DF231" w14:textId="77777777" w:rsidR="009F19A3" w:rsidRPr="00F04A62" w:rsidRDefault="009F19A3" w:rsidP="009F19A3">
      <w:pPr>
        <w:rPr>
          <w:rFonts w:cs="Times New Roman"/>
          <w:sz w:val="24"/>
          <w:szCs w:val="24"/>
        </w:rPr>
      </w:pPr>
      <w:r w:rsidRPr="00F04A62">
        <w:rPr>
          <w:rFonts w:cs="Times New Roman"/>
          <w:sz w:val="24"/>
          <w:szCs w:val="24"/>
        </w:rPr>
        <w:t>c) Hợp đồng hoặc văn bản thỏa thuận hoặc quyết định của Tòa án nhân dân về việc xác lập hoặc thay đổi, chấm dứt quyền sử dụng hạn chế thửa đất liền kề;</w:t>
      </w:r>
    </w:p>
    <w:p w14:paraId="39511FC3" w14:textId="77777777" w:rsidR="009F19A3" w:rsidRPr="00F04A62" w:rsidRDefault="009F19A3" w:rsidP="009F19A3">
      <w:pPr>
        <w:rPr>
          <w:rFonts w:cs="Times New Roman"/>
          <w:sz w:val="24"/>
          <w:szCs w:val="24"/>
        </w:rPr>
      </w:pPr>
      <w:r w:rsidRPr="00F04A62">
        <w:rPr>
          <w:rFonts w:cs="Times New Roman"/>
          <w:sz w:val="24"/>
          <w:szCs w:val="24"/>
        </w:rPr>
        <w:t>d) Sơ đồ thể hiện vị trí, kích thước phần diện tích thửa đất mà người sử dụng thửa đất liền kề được quyền sử dụng hạn chế.</w:t>
      </w:r>
    </w:p>
    <w:p w14:paraId="783C4D22" w14:textId="77777777" w:rsidR="009F19A3" w:rsidRPr="00F04A62" w:rsidRDefault="009F19A3" w:rsidP="009F19A3">
      <w:pPr>
        <w:rPr>
          <w:rFonts w:cs="Times New Roman"/>
          <w:sz w:val="24"/>
          <w:szCs w:val="24"/>
        </w:rPr>
      </w:pPr>
      <w:r w:rsidRPr="00F04A62">
        <w:rPr>
          <w:rFonts w:cs="Times New Roman"/>
          <w:sz w:val="24"/>
          <w:szCs w:val="24"/>
        </w:rPr>
        <w:t>9. Hồ sơ nộp khi thực hiện thủ tục gia hạn sử dụng đất ngoài khu công nghệ cao, khu kinh tế gồm có:</w:t>
      </w:r>
    </w:p>
    <w:p w14:paraId="3C6814A0" w14:textId="77777777" w:rsidR="009F19A3" w:rsidRPr="00F04A62" w:rsidRDefault="009F19A3" w:rsidP="009F19A3">
      <w:pPr>
        <w:rPr>
          <w:rFonts w:cs="Times New Roman"/>
          <w:sz w:val="24"/>
          <w:szCs w:val="24"/>
        </w:rPr>
      </w:pPr>
      <w:r w:rsidRPr="00F04A62">
        <w:rPr>
          <w:rFonts w:cs="Times New Roman"/>
          <w:sz w:val="24"/>
          <w:szCs w:val="24"/>
        </w:rPr>
        <w:t>a) Đơn đăng ký biến động đất đai, tài sản gắn liền với đất theo Mẫu số 09/ĐK;</w:t>
      </w:r>
    </w:p>
    <w:p w14:paraId="7FEC20F4" w14:textId="77777777" w:rsidR="009F19A3" w:rsidRPr="00F04A62" w:rsidRDefault="009F19A3" w:rsidP="009F19A3">
      <w:pPr>
        <w:rPr>
          <w:rFonts w:cs="Times New Roman"/>
          <w:sz w:val="24"/>
          <w:szCs w:val="24"/>
        </w:rPr>
      </w:pPr>
      <w:r w:rsidRPr="00F04A62">
        <w:rPr>
          <w:rFonts w:cs="Times New Roman"/>
          <w:sz w:val="24"/>
          <w:szCs w:val="24"/>
        </w:rPr>
        <w:t>b) Bản gốc Giấy chứng nhận đã cấp;</w:t>
      </w:r>
    </w:p>
    <w:p w14:paraId="20B920E3" w14:textId="77777777" w:rsidR="009F19A3" w:rsidRPr="00F04A62" w:rsidRDefault="009F19A3" w:rsidP="009F19A3">
      <w:pPr>
        <w:rPr>
          <w:rFonts w:cs="Times New Roman"/>
          <w:sz w:val="24"/>
          <w:szCs w:val="24"/>
        </w:rPr>
      </w:pPr>
      <w:r w:rsidRPr="00F04A62">
        <w:rPr>
          <w:rFonts w:cs="Times New Roman"/>
          <w:sz w:val="24"/>
          <w:szCs w:val="24"/>
        </w:rPr>
        <w:t>c) Bản sao Quyết định đầu tư bổ sung hoặc Giấy phép đầu tư hoặc Giấy chứng nhận đầu tư có thể hiện thời hạn hoặc điều chỉnh thời hạn thực hiện dự án phù hợp thời gian xin gia hạn sử dụng đất đối với trường hợp sử dụng đất của tổ chức, tổ chức nước ngoài có chức năng ngoại giao, doanh nghiệp có vốn đầu tư nước ngoài và người Việt Nam định cư ở nước ngoài thực hiện dự án đầu tư;</w:t>
      </w:r>
    </w:p>
    <w:p w14:paraId="792F5BD5" w14:textId="77777777" w:rsidR="009F19A3" w:rsidRPr="00F04A62" w:rsidRDefault="009F19A3" w:rsidP="009F19A3">
      <w:pPr>
        <w:rPr>
          <w:rFonts w:cs="Times New Roman"/>
          <w:sz w:val="24"/>
          <w:szCs w:val="24"/>
        </w:rPr>
      </w:pPr>
      <w:r w:rsidRPr="00F04A62">
        <w:rPr>
          <w:rFonts w:cs="Times New Roman"/>
          <w:sz w:val="24"/>
          <w:szCs w:val="24"/>
        </w:rPr>
        <w:t>d) Chứng từ đã thực hiện xong nghĩa vụ tài chính (nếu có).</w:t>
      </w:r>
    </w:p>
    <w:p w14:paraId="28E30380" w14:textId="77777777" w:rsidR="009F19A3" w:rsidRPr="00F04A62" w:rsidRDefault="009F19A3" w:rsidP="009F19A3">
      <w:pPr>
        <w:rPr>
          <w:rFonts w:cs="Times New Roman"/>
          <w:sz w:val="24"/>
          <w:szCs w:val="24"/>
        </w:rPr>
      </w:pPr>
      <w:r w:rsidRPr="00F04A62">
        <w:rPr>
          <w:rFonts w:cs="Times New Roman"/>
          <w:sz w:val="24"/>
          <w:szCs w:val="24"/>
        </w:rPr>
        <w:t>10. Hồ sơ nộp khi thực hiện thủ tục xác nhận tiếp tục sử dụng đất nông nghiệp của hộ gia đình, cá nhân khi hết hạn sử dụng đất đối với trường hợp có nhu cầu gồm có:</w:t>
      </w:r>
    </w:p>
    <w:p w14:paraId="280A0890" w14:textId="77777777" w:rsidR="009F19A3" w:rsidRPr="00F04A62" w:rsidRDefault="009F19A3" w:rsidP="009F19A3">
      <w:pPr>
        <w:rPr>
          <w:rFonts w:cs="Times New Roman"/>
          <w:sz w:val="24"/>
          <w:szCs w:val="24"/>
        </w:rPr>
      </w:pPr>
      <w:r w:rsidRPr="00F04A62">
        <w:rPr>
          <w:rFonts w:cs="Times New Roman"/>
          <w:sz w:val="24"/>
          <w:szCs w:val="24"/>
        </w:rPr>
        <w:t>a) Đơn đăng ký biến động đất đai, tài sản gắn liền với đất theo Mẫu số 09/ĐK;</w:t>
      </w:r>
    </w:p>
    <w:p w14:paraId="23F74598" w14:textId="77777777" w:rsidR="009F19A3" w:rsidRPr="00F04A62" w:rsidRDefault="009F19A3" w:rsidP="009F19A3">
      <w:pPr>
        <w:rPr>
          <w:rFonts w:cs="Times New Roman"/>
          <w:sz w:val="24"/>
          <w:szCs w:val="24"/>
        </w:rPr>
      </w:pPr>
      <w:r w:rsidRPr="00F04A62">
        <w:rPr>
          <w:rFonts w:cs="Times New Roman"/>
          <w:sz w:val="24"/>
          <w:szCs w:val="24"/>
        </w:rPr>
        <w:t>b) Bản gốc Giấy chứng nhận đã cấp.</w:t>
      </w:r>
    </w:p>
    <w:p w14:paraId="6035A46B" w14:textId="77777777" w:rsidR="009F19A3" w:rsidRPr="00F04A62" w:rsidRDefault="009F19A3" w:rsidP="009F19A3">
      <w:pPr>
        <w:rPr>
          <w:rFonts w:cs="Times New Roman"/>
          <w:sz w:val="24"/>
          <w:szCs w:val="24"/>
        </w:rPr>
      </w:pPr>
      <w:r w:rsidRPr="00F04A62">
        <w:rPr>
          <w:rFonts w:cs="Times New Roman"/>
          <w:sz w:val="24"/>
          <w:szCs w:val="24"/>
        </w:rPr>
        <w:t>11. Hồ sơ nộp khi thực hiện thủ tục tách thửa hoặc hợp thửa đất:</w:t>
      </w:r>
    </w:p>
    <w:p w14:paraId="04F192AA" w14:textId="77777777" w:rsidR="009F19A3" w:rsidRPr="00F04A62" w:rsidRDefault="009F19A3" w:rsidP="009F19A3">
      <w:pPr>
        <w:rPr>
          <w:rFonts w:cs="Times New Roman"/>
          <w:sz w:val="24"/>
          <w:szCs w:val="24"/>
        </w:rPr>
      </w:pPr>
      <w:r w:rsidRPr="00F04A62">
        <w:rPr>
          <w:rFonts w:cs="Times New Roman"/>
          <w:sz w:val="24"/>
          <w:szCs w:val="24"/>
        </w:rPr>
        <w:t>a) Đơn đề nghị tách thửa hoặc hợp thửa theo Mẫu số 11/ĐK;</w:t>
      </w:r>
    </w:p>
    <w:p w14:paraId="4294258D" w14:textId="77777777" w:rsidR="009F19A3" w:rsidRPr="00F04A62" w:rsidRDefault="009F19A3" w:rsidP="009F19A3">
      <w:pPr>
        <w:rPr>
          <w:rFonts w:cs="Times New Roman"/>
          <w:sz w:val="24"/>
          <w:szCs w:val="24"/>
        </w:rPr>
      </w:pPr>
      <w:r w:rsidRPr="00F04A62">
        <w:rPr>
          <w:rFonts w:cs="Times New Roman"/>
          <w:sz w:val="24"/>
          <w:szCs w:val="24"/>
        </w:rPr>
        <w:t>b) Bản gốc Giấy chứng nhận đã cấp.</w:t>
      </w:r>
    </w:p>
    <w:p w14:paraId="487168FD" w14:textId="77777777" w:rsidR="009F19A3" w:rsidRPr="00F04A62" w:rsidRDefault="009F19A3" w:rsidP="009F19A3">
      <w:pPr>
        <w:rPr>
          <w:rFonts w:cs="Times New Roman"/>
          <w:sz w:val="24"/>
          <w:szCs w:val="24"/>
        </w:rPr>
      </w:pPr>
      <w:r w:rsidRPr="00F04A62">
        <w:rPr>
          <w:rFonts w:cs="Times New Roman"/>
          <w:sz w:val="24"/>
          <w:szCs w:val="24"/>
        </w:rPr>
        <w:lastRenderedPageBreak/>
        <w:t>12. Hồ sơ nộp khi thực hiện đăng ký thế chấp, xóa đăng ký thế chấp thực hiện theo quy định về đăng ký giao dịch đảm bảo.</w:t>
      </w:r>
    </w:p>
    <w:p w14:paraId="41D598C9" w14:textId="77777777" w:rsidR="009F19A3" w:rsidRPr="00F04A62" w:rsidRDefault="009F19A3" w:rsidP="009F19A3">
      <w:pPr>
        <w:rPr>
          <w:rFonts w:cs="Times New Roman"/>
          <w:sz w:val="24"/>
          <w:szCs w:val="24"/>
        </w:rPr>
      </w:pPr>
      <w:r w:rsidRPr="00F04A62">
        <w:rPr>
          <w:rFonts w:cs="Times New Roman"/>
          <w:sz w:val="24"/>
          <w:szCs w:val="24"/>
        </w:rPr>
        <w:t>Trường hợp thuê, thuê lại đất của chủ đầu tư xây dựng hạ tầng trong khu công nghiệp, cụm công nghiệp, khu chế xuất, khu công nghệ cao, khu kinh tế thuê được Nhà nước cho thuê đất trả tiền thuê đất hàng năm và người sử dụng đất thuê, thuê lại đã trả tiền thuê đất một lần trước ngày 01 tháng 7 năm 2014 thì hồ sơ đăng ký thế chấp phải có giấy tờ chứng minh chủ đầu tư đã nộp vào ngân sách số tiền thuê đất mà bên thuê, thuê lại đất đã trả một lần.</w:t>
      </w:r>
    </w:p>
    <w:p w14:paraId="3A533FEB" w14:textId="77777777" w:rsidR="009F19A3" w:rsidRPr="00F04A62" w:rsidRDefault="009F19A3" w:rsidP="009F19A3">
      <w:pPr>
        <w:rPr>
          <w:rFonts w:cs="Times New Roman"/>
          <w:b/>
          <w:bCs/>
          <w:sz w:val="24"/>
          <w:szCs w:val="24"/>
        </w:rPr>
      </w:pPr>
      <w:r w:rsidRPr="00F04A62">
        <w:rPr>
          <w:rFonts w:cs="Times New Roman"/>
          <w:b/>
          <w:bCs/>
          <w:sz w:val="24"/>
          <w:szCs w:val="24"/>
        </w:rPr>
        <w:t>Điều 10. Hồ sơ nộp khi thực hiện thủ tục cấp đổi, cấp lại, đính chính, thu hồi Giấy chứng nhận</w:t>
      </w:r>
    </w:p>
    <w:p w14:paraId="26C7FF9A" w14:textId="77777777" w:rsidR="009F19A3" w:rsidRPr="00F04A62" w:rsidRDefault="009F19A3" w:rsidP="009F19A3">
      <w:pPr>
        <w:rPr>
          <w:rFonts w:cs="Times New Roman"/>
          <w:sz w:val="24"/>
          <w:szCs w:val="24"/>
        </w:rPr>
      </w:pPr>
      <w:r w:rsidRPr="00F04A62">
        <w:rPr>
          <w:rFonts w:cs="Times New Roman"/>
          <w:sz w:val="24"/>
          <w:szCs w:val="24"/>
        </w:rPr>
        <w:t>1. Hồ sơ nộp khi thực hiện thủ tục cấp đổi Giấy chứng nhận, Giấy chứng nhận quyền sở hữu nhà ở, Giấy chứng nhận quyền sở hữu công trình xây dựng gồm có:</w:t>
      </w:r>
    </w:p>
    <w:p w14:paraId="61A579A1" w14:textId="77777777" w:rsidR="009F19A3" w:rsidRPr="00F04A62" w:rsidRDefault="009F19A3" w:rsidP="009F19A3">
      <w:pPr>
        <w:rPr>
          <w:rFonts w:cs="Times New Roman"/>
          <w:sz w:val="24"/>
          <w:szCs w:val="24"/>
        </w:rPr>
      </w:pPr>
      <w:r w:rsidRPr="00F04A62">
        <w:rPr>
          <w:rFonts w:cs="Times New Roman"/>
          <w:sz w:val="24"/>
          <w:szCs w:val="24"/>
        </w:rPr>
        <w:t>a) Đơn đề nghị cấp đổi Giấy chứng nhận theo Mẫu số 10/ĐK;</w:t>
      </w:r>
    </w:p>
    <w:p w14:paraId="243808A8" w14:textId="77777777" w:rsidR="009F19A3" w:rsidRPr="00F04A62" w:rsidRDefault="009F19A3" w:rsidP="009F19A3">
      <w:pPr>
        <w:rPr>
          <w:rFonts w:cs="Times New Roman"/>
          <w:sz w:val="24"/>
          <w:szCs w:val="24"/>
        </w:rPr>
      </w:pPr>
      <w:r w:rsidRPr="00F04A62">
        <w:rPr>
          <w:rFonts w:cs="Times New Roman"/>
          <w:sz w:val="24"/>
          <w:szCs w:val="24"/>
        </w:rPr>
        <w:t>b) Bản gốc Giấy chứng nhận đã cấp;</w:t>
      </w:r>
    </w:p>
    <w:p w14:paraId="14B0CF7A" w14:textId="77777777" w:rsidR="009F19A3" w:rsidRPr="00F04A62" w:rsidRDefault="009F19A3" w:rsidP="009F19A3">
      <w:pPr>
        <w:rPr>
          <w:rFonts w:cs="Times New Roman"/>
          <w:sz w:val="24"/>
          <w:szCs w:val="24"/>
        </w:rPr>
      </w:pPr>
      <w:r w:rsidRPr="00F04A62">
        <w:rPr>
          <w:rFonts w:cs="Times New Roman"/>
          <w:sz w:val="24"/>
          <w:szCs w:val="24"/>
        </w:rPr>
        <w:t>c) Bản sao hợp đồng thế chấp quyền sử dụng đất, tài sản gắn liền với đất thay cho bản gốc Giấy chứng nhận đã cấp đối với trường hợp cấp đổi Giấy chứng nhận sau khi dồn điền đổi thửa, đo đạc lập bản đồ địa chính mà Giấy chứng nhận đã cấp đang thế chấp tại tổ chức tín dụng.</w:t>
      </w:r>
    </w:p>
    <w:p w14:paraId="5E1448DF" w14:textId="77777777" w:rsidR="009F19A3" w:rsidRPr="00F04A62" w:rsidRDefault="009F19A3" w:rsidP="009F19A3">
      <w:pPr>
        <w:rPr>
          <w:rFonts w:cs="Times New Roman"/>
          <w:sz w:val="24"/>
          <w:szCs w:val="24"/>
        </w:rPr>
      </w:pPr>
      <w:r w:rsidRPr="00F04A62">
        <w:rPr>
          <w:rFonts w:cs="Times New Roman"/>
          <w:sz w:val="24"/>
          <w:szCs w:val="24"/>
        </w:rPr>
        <w:t>2. Hồ sơ nộp khi thực hiện thủ tục cấp lại Giấy chứng nhận, Giấy chứng nhận quyền sở hữu nhà ở, Giấy chứng nhận quyền sở hữu công trình xây dựng do bị mất gồm có:</w:t>
      </w:r>
    </w:p>
    <w:p w14:paraId="4B3C6CC7" w14:textId="77777777" w:rsidR="009F19A3" w:rsidRPr="00F04A62" w:rsidRDefault="009F19A3" w:rsidP="009F19A3">
      <w:pPr>
        <w:rPr>
          <w:rFonts w:cs="Times New Roman"/>
          <w:sz w:val="24"/>
          <w:szCs w:val="24"/>
        </w:rPr>
      </w:pPr>
      <w:r w:rsidRPr="00F04A62">
        <w:rPr>
          <w:rFonts w:cs="Times New Roman"/>
          <w:sz w:val="24"/>
          <w:szCs w:val="24"/>
        </w:rPr>
        <w:t>a) Đơn đề nghị cấp lại Giấy chứng nhận theo Mẫu số 10/ĐK;</w:t>
      </w:r>
    </w:p>
    <w:p w14:paraId="6825D8FF" w14:textId="77777777" w:rsidR="009F19A3" w:rsidRPr="00F04A62" w:rsidRDefault="009F19A3" w:rsidP="009F19A3">
      <w:pPr>
        <w:rPr>
          <w:rFonts w:cs="Times New Roman"/>
          <w:sz w:val="24"/>
          <w:szCs w:val="24"/>
        </w:rPr>
      </w:pPr>
      <w:r w:rsidRPr="00F04A62">
        <w:rPr>
          <w:rFonts w:cs="Times New Roman"/>
          <w:sz w:val="24"/>
          <w:szCs w:val="24"/>
        </w:rPr>
        <w:t>b) Giấy xác nhận của Ủy ban nhân dân cấp xã về việc đã niêm yết thông báo mất giấy trong thời gian 15 ngày đối với hộ gia đình và cá nhân; giấy tờ chứng minh đã đăng tin 03 lần trên phương tiện thông tin đại chúng ở địa phương về việc mất Giấy chứng nhận đối với tổ chức, cơ sở tôn giáo, cá nhân nước ngoài, tổ chức nước ngoài có chức năng ngoại giao, doanh nghiệp có vốn đầu tư nước ngoài và người Việt Nam định cư ở nước ngoài thực hiện dự án đầu tư; trường hợp mất Giấy chứng nhận do thiên tai, hỏa hoạn phải có giấy xác nhận của Ủy ban nhân dân cấp xã về việc thiên tai, hỏa hoạn đó.</w:t>
      </w:r>
    </w:p>
    <w:p w14:paraId="0F028C27" w14:textId="77777777" w:rsidR="009F19A3" w:rsidRPr="00F04A62" w:rsidRDefault="009F19A3" w:rsidP="009F19A3">
      <w:pPr>
        <w:rPr>
          <w:rFonts w:cs="Times New Roman"/>
          <w:sz w:val="24"/>
          <w:szCs w:val="24"/>
        </w:rPr>
      </w:pPr>
      <w:r w:rsidRPr="00F04A62">
        <w:rPr>
          <w:rFonts w:cs="Times New Roman"/>
          <w:sz w:val="24"/>
          <w:szCs w:val="24"/>
        </w:rPr>
        <w:t>3. Hồ sơ nộp khi thực hiện thủ tục đính chính Giấy chứng nhận, Giấy chứng nhận quyền sở hữu nhà ở, Giấy chứng nhận quyền sở hữu công trình xây dựng đã cấp gồm có:</w:t>
      </w:r>
    </w:p>
    <w:p w14:paraId="6FC75BA7" w14:textId="77777777" w:rsidR="009F19A3" w:rsidRPr="00F04A62" w:rsidRDefault="009F19A3" w:rsidP="009F19A3">
      <w:pPr>
        <w:rPr>
          <w:rFonts w:cs="Times New Roman"/>
          <w:sz w:val="24"/>
          <w:szCs w:val="24"/>
        </w:rPr>
      </w:pPr>
      <w:r w:rsidRPr="00F04A62">
        <w:rPr>
          <w:rFonts w:cs="Times New Roman"/>
          <w:sz w:val="24"/>
          <w:szCs w:val="24"/>
        </w:rPr>
        <w:t>a) Đơn đề nghị đính chính đối với trường hợp người sử dụng đất, chủ sở hữu tài sản phát hiện sai sót trên Giấy chứng nhận, Giấy chứng nhận quyền sở hữu nhà ở, Giấy chứng nhận quyền sở hữu công trình xây dựng đã cấp;</w:t>
      </w:r>
    </w:p>
    <w:p w14:paraId="4E140B4E" w14:textId="77777777" w:rsidR="009F19A3" w:rsidRPr="00F04A62" w:rsidRDefault="009F19A3" w:rsidP="009F19A3">
      <w:pPr>
        <w:rPr>
          <w:rFonts w:cs="Times New Roman"/>
          <w:sz w:val="24"/>
          <w:szCs w:val="24"/>
        </w:rPr>
      </w:pPr>
      <w:r w:rsidRPr="00F04A62">
        <w:rPr>
          <w:rFonts w:cs="Times New Roman"/>
          <w:sz w:val="24"/>
          <w:szCs w:val="24"/>
        </w:rPr>
        <w:t>b) Bản gốc Giấy chứng nhận đã cấp.</w:t>
      </w:r>
    </w:p>
    <w:p w14:paraId="72029011" w14:textId="77777777" w:rsidR="009F19A3" w:rsidRPr="00F04A62" w:rsidRDefault="009F19A3" w:rsidP="009F19A3">
      <w:pPr>
        <w:rPr>
          <w:rFonts w:cs="Times New Roman"/>
          <w:sz w:val="24"/>
          <w:szCs w:val="24"/>
        </w:rPr>
      </w:pPr>
      <w:r w:rsidRPr="00F04A62">
        <w:rPr>
          <w:rFonts w:cs="Times New Roman"/>
          <w:sz w:val="24"/>
          <w:szCs w:val="24"/>
        </w:rPr>
        <w:t>4. Hồ sơ nộp khi thực hiện thủ tục thu hồi Giấy chứng nhận, Giấy chứng nhận quyền sở hữu nhà ở, Giấy chứng nhận quyền sở hữu công trình xây dựng đã cấp không đúng quy định của pháp luật đất đai tại Điểm d Khoản 2 Điều 106 của Luật Đất đai theo quy định như sau:</w:t>
      </w:r>
    </w:p>
    <w:p w14:paraId="675DC91F" w14:textId="77777777" w:rsidR="009F19A3" w:rsidRPr="00F04A62" w:rsidRDefault="009F19A3" w:rsidP="009F19A3">
      <w:pPr>
        <w:rPr>
          <w:rFonts w:cs="Times New Roman"/>
          <w:sz w:val="24"/>
          <w:szCs w:val="24"/>
        </w:rPr>
      </w:pPr>
      <w:r w:rsidRPr="00F04A62">
        <w:rPr>
          <w:rFonts w:cs="Times New Roman"/>
          <w:sz w:val="24"/>
          <w:szCs w:val="24"/>
        </w:rPr>
        <w:t>a) Trường hợp người sử dụng đất, chủ sở hữu tài sản gắn liền với đất phát hiện nội dung Giấy chứng nhận đã cấp không đúng quy định thì nộp hồ sơ gồm:</w:t>
      </w:r>
    </w:p>
    <w:p w14:paraId="13F9884D" w14:textId="77777777" w:rsidR="009F19A3" w:rsidRPr="00F04A62" w:rsidRDefault="009F19A3" w:rsidP="009F19A3">
      <w:pPr>
        <w:rPr>
          <w:rFonts w:cs="Times New Roman"/>
          <w:sz w:val="24"/>
          <w:szCs w:val="24"/>
        </w:rPr>
      </w:pPr>
      <w:r w:rsidRPr="00F04A62">
        <w:rPr>
          <w:rFonts w:cs="Times New Roman"/>
          <w:sz w:val="24"/>
          <w:szCs w:val="24"/>
        </w:rPr>
        <w:t>- Đơn phản ánh việc cấp Giấy chứng nhận không đúng quy định;</w:t>
      </w:r>
    </w:p>
    <w:p w14:paraId="66EEA3DF" w14:textId="77777777" w:rsidR="009F19A3" w:rsidRPr="00F04A62" w:rsidRDefault="009F19A3" w:rsidP="009F19A3">
      <w:pPr>
        <w:rPr>
          <w:rFonts w:cs="Times New Roman"/>
          <w:sz w:val="24"/>
          <w:szCs w:val="24"/>
        </w:rPr>
      </w:pPr>
      <w:r w:rsidRPr="00F04A62">
        <w:rPr>
          <w:rFonts w:cs="Times New Roman"/>
          <w:sz w:val="24"/>
          <w:szCs w:val="24"/>
        </w:rPr>
        <w:t>- Bản gốc Giấy chứng nhận đã cấp;</w:t>
      </w:r>
    </w:p>
    <w:p w14:paraId="6C11A12A" w14:textId="77777777" w:rsidR="009F19A3" w:rsidRPr="00F04A62" w:rsidRDefault="009F19A3" w:rsidP="009F19A3">
      <w:pPr>
        <w:rPr>
          <w:rFonts w:cs="Times New Roman"/>
          <w:sz w:val="24"/>
          <w:szCs w:val="24"/>
        </w:rPr>
      </w:pPr>
      <w:r w:rsidRPr="00F04A62">
        <w:rPr>
          <w:rFonts w:cs="Times New Roman"/>
          <w:sz w:val="24"/>
          <w:szCs w:val="24"/>
        </w:rPr>
        <w:t>b) Trường hợp cơ quan nhà nước phát hiện Giấy chứng nhận đã cấp không đúng quy định thì người được cấp Giấy chứng nhận nộp Giấy chứng nhận đã cấp theo quyết định của cơ quan nhà nước có thẩm quyền.</w:t>
      </w:r>
    </w:p>
    <w:p w14:paraId="7B60AB76" w14:textId="77777777" w:rsidR="009F19A3" w:rsidRPr="001224E8" w:rsidRDefault="009F19A3" w:rsidP="009F19A3">
      <w:pPr>
        <w:rPr>
          <w:rFonts w:cs="Times New Roman"/>
          <w:b/>
          <w:bCs/>
          <w:sz w:val="24"/>
          <w:szCs w:val="24"/>
        </w:rPr>
      </w:pPr>
      <w:r w:rsidRPr="001224E8">
        <w:rPr>
          <w:rFonts w:cs="Times New Roman"/>
          <w:b/>
          <w:bCs/>
          <w:sz w:val="24"/>
          <w:szCs w:val="24"/>
        </w:rPr>
        <w:lastRenderedPageBreak/>
        <w:t>Điều 11. Việc nộp giấy tờ khi thực hiện thủ tục đăng ký, cấp Giấy chứng nhận quyền sử dụng đất, quyền sở hữu nhà ở và tài sản khác gắn liền với đất</w:t>
      </w:r>
    </w:p>
    <w:p w14:paraId="469EBA97" w14:textId="77777777" w:rsidR="009F19A3" w:rsidRPr="00F04A62" w:rsidRDefault="009F19A3" w:rsidP="009F19A3">
      <w:pPr>
        <w:rPr>
          <w:rFonts w:cs="Times New Roman"/>
          <w:sz w:val="24"/>
          <w:szCs w:val="24"/>
        </w:rPr>
      </w:pPr>
      <w:r w:rsidRPr="00F04A62">
        <w:rPr>
          <w:rFonts w:cs="Times New Roman"/>
          <w:sz w:val="24"/>
          <w:szCs w:val="24"/>
        </w:rPr>
        <w:t>1. Cơ quan tiếp nhận hồ sơ thực hiện thủ tục đăng ký, cấp Giấy chứng nhận không được yêu cầu người sử dụng đất, chủ sở hữu tài sản gắn liền với đất nộp thêm các giấy tờ khác ngoài các giấy tờ phải nộp theo quy định tại các Điều 9 và 10 của Thông tư này.</w:t>
      </w:r>
    </w:p>
    <w:p w14:paraId="5268FBE9" w14:textId="77777777" w:rsidR="009F19A3" w:rsidRPr="00F04A62" w:rsidRDefault="009F19A3" w:rsidP="009F19A3">
      <w:pPr>
        <w:rPr>
          <w:rFonts w:cs="Times New Roman"/>
          <w:sz w:val="24"/>
          <w:szCs w:val="24"/>
        </w:rPr>
      </w:pPr>
      <w:r w:rsidRPr="00F04A62">
        <w:rPr>
          <w:rFonts w:cs="Times New Roman"/>
          <w:sz w:val="24"/>
          <w:szCs w:val="24"/>
        </w:rPr>
        <w:t>2. Khi nộp các giấy tờ về quyền sử dụng đất, quyền sở hữu tài sản gắn liền với đất theo quy định tại Điều 100 của Luật Đất đai, các Điều 18, 31, 32, 33 và 34 của Nghị định số 43/2014/NĐ-CP (nếu có) để làm thủ tục đăng ký lần đầu hoặc đăng ký biến động theo quy định tại các Điều 8, 9 và 10 của Thông tư này thì người nộp hồ sơ được lựa chọn một trong các hình thức sau:</w:t>
      </w:r>
    </w:p>
    <w:p w14:paraId="2094F74F" w14:textId="77777777" w:rsidR="009F19A3" w:rsidRPr="00F04A62" w:rsidRDefault="009F19A3" w:rsidP="009F19A3">
      <w:pPr>
        <w:rPr>
          <w:rFonts w:cs="Times New Roman"/>
          <w:sz w:val="24"/>
          <w:szCs w:val="24"/>
        </w:rPr>
      </w:pPr>
      <w:r w:rsidRPr="00F04A62">
        <w:rPr>
          <w:rFonts w:cs="Times New Roman"/>
          <w:sz w:val="24"/>
          <w:szCs w:val="24"/>
        </w:rPr>
        <w:t>a) Nộp bản sao giấy tờ đã có công chứng hoặc chứng thực theo quy định của pháp luật về công chứng, chứng thực;</w:t>
      </w:r>
    </w:p>
    <w:p w14:paraId="0DE04720" w14:textId="77777777" w:rsidR="009F19A3" w:rsidRPr="00F04A62" w:rsidRDefault="009F19A3" w:rsidP="009F19A3">
      <w:pPr>
        <w:rPr>
          <w:rFonts w:cs="Times New Roman"/>
          <w:sz w:val="24"/>
          <w:szCs w:val="24"/>
        </w:rPr>
      </w:pPr>
      <w:r w:rsidRPr="00F04A62">
        <w:rPr>
          <w:rFonts w:cs="Times New Roman"/>
          <w:sz w:val="24"/>
          <w:szCs w:val="24"/>
        </w:rPr>
        <w:t>b) Nộp bản sao giấy tờ và xuất trình bản chính để cán bộ tiếp nhận hồ sơ kiểm tra đối chiếu và xác nhận vào bản sao;</w:t>
      </w:r>
    </w:p>
    <w:p w14:paraId="70155DA8" w14:textId="77777777" w:rsidR="009F19A3" w:rsidRPr="00F04A62" w:rsidRDefault="009F19A3" w:rsidP="009F19A3">
      <w:pPr>
        <w:rPr>
          <w:rFonts w:cs="Times New Roman"/>
          <w:sz w:val="24"/>
          <w:szCs w:val="24"/>
        </w:rPr>
      </w:pPr>
      <w:r w:rsidRPr="00F04A62">
        <w:rPr>
          <w:rFonts w:cs="Times New Roman"/>
          <w:sz w:val="24"/>
          <w:szCs w:val="24"/>
        </w:rPr>
        <w:t>c) Nộp bản chính giấy tờ.</w:t>
      </w:r>
    </w:p>
    <w:p w14:paraId="7EB6D75C" w14:textId="77777777" w:rsidR="009F19A3" w:rsidRPr="00F04A62" w:rsidRDefault="009F19A3" w:rsidP="009F19A3">
      <w:pPr>
        <w:rPr>
          <w:rFonts w:cs="Times New Roman"/>
          <w:sz w:val="24"/>
          <w:szCs w:val="24"/>
        </w:rPr>
      </w:pPr>
      <w:r w:rsidRPr="00F04A62">
        <w:rPr>
          <w:rFonts w:cs="Times New Roman"/>
          <w:sz w:val="24"/>
          <w:szCs w:val="24"/>
        </w:rPr>
        <w:t>3. Trường hợp nộp bản sao giấy tờ quy định tại Điểm a và Điểm b Khoản 2 Điều này thì khi nhận Giấy chứng nhận, người được cấp Giấy chứng nhận phải nộp bản chính các giấy tờ về quyền sử dụng đất, quyền sở hữu tài sản gắn liền với đất cho cơ quan trao Giấy chứng nhận để chuyển lưu trữ theo quy định của Thông tư này; trừ các giấy tờ là giấy phép xây dựng; quyết định phê duyệt dự án đầu tư, quyết định đầu tư, giấy phép đầu tư, giấy chứng nhận đầu tư.</w:t>
      </w:r>
    </w:p>
    <w:p w14:paraId="4770E2D3" w14:textId="77777777" w:rsidR="009F19A3" w:rsidRPr="00F04A62" w:rsidRDefault="009F19A3" w:rsidP="009F19A3">
      <w:pPr>
        <w:rPr>
          <w:rFonts w:cs="Times New Roman"/>
          <w:sz w:val="24"/>
          <w:szCs w:val="24"/>
        </w:rPr>
      </w:pPr>
      <w:r w:rsidRPr="00F04A62">
        <w:rPr>
          <w:rFonts w:cs="Times New Roman"/>
          <w:sz w:val="24"/>
          <w:szCs w:val="24"/>
        </w:rPr>
        <w:t>4. Khi nộp chứng từ thực hiện nghĩa vụ tài chính về đất đai, tài sản gắn liền với đất để làm thủ tục cấp Giấy chứng nhận hoặc đăng ký biến động về đất đai, tài sản gắn liền với đất thì người nộp hồ sơ được lựa chọn một trong các hình thức sau:</w:t>
      </w:r>
    </w:p>
    <w:p w14:paraId="50BAA2FA" w14:textId="77777777" w:rsidR="009F19A3" w:rsidRPr="00F04A62" w:rsidRDefault="009F19A3" w:rsidP="009F19A3">
      <w:pPr>
        <w:rPr>
          <w:rFonts w:cs="Times New Roman"/>
          <w:sz w:val="24"/>
          <w:szCs w:val="24"/>
        </w:rPr>
      </w:pPr>
      <w:r w:rsidRPr="00F04A62">
        <w:rPr>
          <w:rFonts w:cs="Times New Roman"/>
          <w:sz w:val="24"/>
          <w:szCs w:val="24"/>
        </w:rPr>
        <w:t>a) Nộp bản sao đã có công chứng hoặc chứng thực theo quy định của pháp luật về công chứng, chứng thực;</w:t>
      </w:r>
    </w:p>
    <w:p w14:paraId="230B20FF" w14:textId="77777777" w:rsidR="009F19A3" w:rsidRPr="00F04A62" w:rsidRDefault="009F19A3" w:rsidP="009F19A3">
      <w:pPr>
        <w:rPr>
          <w:rFonts w:cs="Times New Roman"/>
          <w:sz w:val="24"/>
          <w:szCs w:val="24"/>
        </w:rPr>
      </w:pPr>
      <w:r w:rsidRPr="00F04A62">
        <w:rPr>
          <w:rFonts w:cs="Times New Roman"/>
          <w:sz w:val="24"/>
          <w:szCs w:val="24"/>
        </w:rPr>
        <w:t>b) Nộp bản sao và xuất trình bản chính để cán bộ tiếp nhận hồ sơ kiểm tra đối chiếu và xác nhận vào bản sao;</w:t>
      </w:r>
    </w:p>
    <w:p w14:paraId="7CFD97BF" w14:textId="77777777" w:rsidR="009F19A3" w:rsidRPr="00F04A62" w:rsidRDefault="009F19A3" w:rsidP="009F19A3">
      <w:pPr>
        <w:rPr>
          <w:rFonts w:cs="Times New Roman"/>
          <w:sz w:val="24"/>
          <w:szCs w:val="24"/>
        </w:rPr>
      </w:pPr>
      <w:r w:rsidRPr="00F04A62">
        <w:rPr>
          <w:rFonts w:cs="Times New Roman"/>
          <w:sz w:val="24"/>
          <w:szCs w:val="24"/>
        </w:rPr>
        <w:t>c) Nộp bản chính (đối với trường hợp có 2 bản chính).</w:t>
      </w:r>
    </w:p>
    <w:p w14:paraId="27B374AC" w14:textId="77777777" w:rsidR="009F19A3" w:rsidRPr="001224E8" w:rsidRDefault="009F19A3" w:rsidP="009F19A3">
      <w:pPr>
        <w:rPr>
          <w:rFonts w:cs="Times New Roman"/>
          <w:b/>
          <w:bCs/>
          <w:sz w:val="24"/>
          <w:szCs w:val="24"/>
        </w:rPr>
      </w:pPr>
      <w:r w:rsidRPr="001224E8">
        <w:rPr>
          <w:rFonts w:cs="Times New Roman"/>
          <w:b/>
          <w:bCs/>
          <w:sz w:val="24"/>
          <w:szCs w:val="24"/>
        </w:rPr>
        <w:t>Điều 12. Mẫu giấy tờ thực hiện thủ tục đăng ký, cấp Giấy chứng nhận quyền sử dụng đất, quyền sở hữu nhà ở và tài sản khác gắn liền với đất lần đầu</w:t>
      </w:r>
    </w:p>
    <w:p w14:paraId="2A8FAEBF" w14:textId="77777777" w:rsidR="009F19A3" w:rsidRPr="00F04A62" w:rsidRDefault="009F19A3" w:rsidP="009F19A3">
      <w:pPr>
        <w:rPr>
          <w:rFonts w:cs="Times New Roman"/>
          <w:sz w:val="24"/>
          <w:szCs w:val="24"/>
        </w:rPr>
      </w:pPr>
      <w:r w:rsidRPr="00F04A62">
        <w:rPr>
          <w:rFonts w:cs="Times New Roman"/>
          <w:sz w:val="24"/>
          <w:szCs w:val="24"/>
        </w:rPr>
        <w:t>1. Mẫu sổ sử dụng trong đăng ký gồm có:</w:t>
      </w:r>
    </w:p>
    <w:p w14:paraId="652F9B11" w14:textId="77777777" w:rsidR="009F19A3" w:rsidRPr="00F04A62" w:rsidRDefault="009F19A3" w:rsidP="009F19A3">
      <w:pPr>
        <w:rPr>
          <w:rFonts w:cs="Times New Roman"/>
          <w:sz w:val="24"/>
          <w:szCs w:val="24"/>
        </w:rPr>
      </w:pPr>
      <w:r w:rsidRPr="00F04A62">
        <w:rPr>
          <w:rFonts w:cs="Times New Roman"/>
          <w:sz w:val="24"/>
          <w:szCs w:val="24"/>
        </w:rPr>
        <w:t>a) Sổ địa chính (điện tử): Mẫu số 01/ĐK;</w:t>
      </w:r>
    </w:p>
    <w:p w14:paraId="6E5CD887" w14:textId="77777777" w:rsidR="009F19A3" w:rsidRPr="00F04A62" w:rsidRDefault="009F19A3" w:rsidP="009F19A3">
      <w:pPr>
        <w:rPr>
          <w:rFonts w:cs="Times New Roman"/>
          <w:sz w:val="24"/>
          <w:szCs w:val="24"/>
        </w:rPr>
      </w:pPr>
      <w:r w:rsidRPr="00F04A62">
        <w:rPr>
          <w:rFonts w:cs="Times New Roman"/>
          <w:sz w:val="24"/>
          <w:szCs w:val="24"/>
        </w:rPr>
        <w:t>b) Sổ tiếp nhận và trả kết quả đăng ký, cấp Giấy chứng nhận quyền sử dụng đất, quyền sở hữu nhà ở và tài sản khác gắn liền với đất: Mẫu số 02/ĐK;</w:t>
      </w:r>
    </w:p>
    <w:p w14:paraId="7AEBAED2" w14:textId="77777777" w:rsidR="009F19A3" w:rsidRPr="00F04A62" w:rsidRDefault="009F19A3" w:rsidP="009F19A3">
      <w:pPr>
        <w:rPr>
          <w:rFonts w:cs="Times New Roman"/>
          <w:sz w:val="24"/>
          <w:szCs w:val="24"/>
        </w:rPr>
      </w:pPr>
      <w:r w:rsidRPr="00F04A62">
        <w:rPr>
          <w:rFonts w:cs="Times New Roman"/>
          <w:sz w:val="24"/>
          <w:szCs w:val="24"/>
        </w:rPr>
        <w:t>c) Sổ cấp Giấy chứng nhận quyền sử dụng đất, quyền sở hữu nhà ở và tài sản khác gắn liền với đất: Mẫu số 03/ĐK.</w:t>
      </w:r>
    </w:p>
    <w:p w14:paraId="3E9EB130" w14:textId="77777777" w:rsidR="009F19A3" w:rsidRPr="00F04A62" w:rsidRDefault="009F19A3" w:rsidP="009F19A3">
      <w:pPr>
        <w:rPr>
          <w:rFonts w:cs="Times New Roman"/>
          <w:sz w:val="24"/>
          <w:szCs w:val="24"/>
        </w:rPr>
      </w:pPr>
      <w:r w:rsidRPr="00F04A62">
        <w:rPr>
          <w:rFonts w:cs="Times New Roman"/>
          <w:sz w:val="24"/>
          <w:szCs w:val="24"/>
        </w:rPr>
        <w:t>2. Mẫu giấy tờ thực hiện thủ tục đăng ký lần đầu gồm có:</w:t>
      </w:r>
    </w:p>
    <w:p w14:paraId="690064DD" w14:textId="77777777" w:rsidR="009F19A3" w:rsidRPr="00F04A62" w:rsidRDefault="009F19A3" w:rsidP="009F19A3">
      <w:pPr>
        <w:rPr>
          <w:rFonts w:cs="Times New Roman"/>
          <w:sz w:val="24"/>
          <w:szCs w:val="24"/>
        </w:rPr>
      </w:pPr>
      <w:r w:rsidRPr="00F04A62">
        <w:rPr>
          <w:rFonts w:cs="Times New Roman"/>
          <w:sz w:val="24"/>
          <w:szCs w:val="24"/>
        </w:rPr>
        <w:t>a) Đơn đăng ký, cấp Giấy chứng nhận quyền sử dụng đất, quyền sở hữu nhà ở và tài sản khác gắn liền với đất: Mẫu số 04a/ĐK;</w:t>
      </w:r>
    </w:p>
    <w:p w14:paraId="4F2A57BD" w14:textId="77777777" w:rsidR="009F19A3" w:rsidRPr="00F04A62" w:rsidRDefault="009F19A3" w:rsidP="009F19A3">
      <w:pPr>
        <w:rPr>
          <w:rFonts w:cs="Times New Roman"/>
          <w:sz w:val="24"/>
          <w:szCs w:val="24"/>
        </w:rPr>
      </w:pPr>
      <w:r w:rsidRPr="00F04A62">
        <w:rPr>
          <w:rFonts w:cs="Times New Roman"/>
          <w:sz w:val="24"/>
          <w:szCs w:val="24"/>
        </w:rPr>
        <w:t>b) Danh sách người sử dụng chung thửa đất, chủ sở hữu chung tài sản gắn liền với đất (kèm theo Đơn đăng ký, cấp Giấy chứng nhận): Mẫu số 04b/ĐK;</w:t>
      </w:r>
    </w:p>
    <w:p w14:paraId="2674C541" w14:textId="77777777" w:rsidR="009F19A3" w:rsidRPr="00F04A62" w:rsidRDefault="009F19A3" w:rsidP="009F19A3">
      <w:pPr>
        <w:rPr>
          <w:rFonts w:cs="Times New Roman"/>
          <w:sz w:val="24"/>
          <w:szCs w:val="24"/>
        </w:rPr>
      </w:pPr>
      <w:r w:rsidRPr="00F04A62">
        <w:rPr>
          <w:rFonts w:cs="Times New Roman"/>
          <w:sz w:val="24"/>
          <w:szCs w:val="24"/>
        </w:rPr>
        <w:lastRenderedPageBreak/>
        <w:t>c) Danh sách các thửa đất nông nghiệp của cùng một người sử dụng, người được quản lý (kèm theo Đơn đăng ký, cấp Giấy chứng nhận): Mẫu số 04c/ĐK;</w:t>
      </w:r>
    </w:p>
    <w:p w14:paraId="68C00F0D" w14:textId="77777777" w:rsidR="009F19A3" w:rsidRPr="00F04A62" w:rsidRDefault="009F19A3" w:rsidP="009F19A3">
      <w:pPr>
        <w:rPr>
          <w:rFonts w:cs="Times New Roman"/>
          <w:sz w:val="24"/>
          <w:szCs w:val="24"/>
        </w:rPr>
      </w:pPr>
      <w:r w:rsidRPr="00F04A62">
        <w:rPr>
          <w:rFonts w:cs="Times New Roman"/>
          <w:sz w:val="24"/>
          <w:szCs w:val="24"/>
        </w:rPr>
        <w:t>d) Danh sách tài sản gắn liền với đất trên cùng một thửa đất (kèm theo Đơn đăng ký, cấp Giấy chứng nhận): Mẫu số 04d/ĐK;</w:t>
      </w:r>
    </w:p>
    <w:p w14:paraId="2B0E47A8" w14:textId="77777777" w:rsidR="009F19A3" w:rsidRPr="00F04A62" w:rsidRDefault="009F19A3" w:rsidP="009F19A3">
      <w:pPr>
        <w:rPr>
          <w:rFonts w:cs="Times New Roman"/>
          <w:sz w:val="24"/>
          <w:szCs w:val="24"/>
        </w:rPr>
      </w:pPr>
      <w:r w:rsidRPr="00F04A62">
        <w:rPr>
          <w:rFonts w:cs="Times New Roman"/>
          <w:sz w:val="24"/>
          <w:szCs w:val="24"/>
        </w:rPr>
        <w:t>đ) Phiếu lấy ý kiến của khu dân cư về nguồn gốc và thời điểm sử dụng đất: Mẫu số 05/ĐK;</w:t>
      </w:r>
    </w:p>
    <w:p w14:paraId="5DDFBB04" w14:textId="77777777" w:rsidR="009F19A3" w:rsidRPr="00F04A62" w:rsidRDefault="009F19A3" w:rsidP="009F19A3">
      <w:pPr>
        <w:rPr>
          <w:rFonts w:cs="Times New Roman"/>
          <w:sz w:val="24"/>
          <w:szCs w:val="24"/>
        </w:rPr>
      </w:pPr>
      <w:r w:rsidRPr="00F04A62">
        <w:rPr>
          <w:rFonts w:cs="Times New Roman"/>
          <w:sz w:val="24"/>
          <w:szCs w:val="24"/>
        </w:rPr>
        <w:t>e) Danh sách công khai kết quả kiểm tra hồ sơ đăng ký, cấp Giấy chứng nhận quyền sử dụng đất, quyền sở hữu nhà ở và tài sản khác gắn liền với đất: Mẫu số 06/ĐK;</w:t>
      </w:r>
    </w:p>
    <w:p w14:paraId="6B167120" w14:textId="77777777" w:rsidR="009F19A3" w:rsidRPr="00F04A62" w:rsidRDefault="009F19A3" w:rsidP="009F19A3">
      <w:pPr>
        <w:rPr>
          <w:rFonts w:cs="Times New Roman"/>
          <w:sz w:val="24"/>
          <w:szCs w:val="24"/>
        </w:rPr>
      </w:pPr>
      <w:r w:rsidRPr="00F04A62">
        <w:rPr>
          <w:rFonts w:cs="Times New Roman"/>
          <w:sz w:val="24"/>
          <w:szCs w:val="24"/>
        </w:rPr>
        <w:t>g) Phiếu lấy ý kiến về việc chứng nhận quyền sở hữu tài sản gắn liền với đất: Mẫu số 07/ĐK;</w:t>
      </w:r>
    </w:p>
    <w:p w14:paraId="56FECF4F" w14:textId="77777777" w:rsidR="009F19A3" w:rsidRPr="00F04A62" w:rsidRDefault="009F19A3" w:rsidP="009F19A3">
      <w:pPr>
        <w:rPr>
          <w:rFonts w:cs="Times New Roman"/>
          <w:sz w:val="24"/>
          <w:szCs w:val="24"/>
        </w:rPr>
      </w:pPr>
      <w:r w:rsidRPr="00F04A62">
        <w:rPr>
          <w:rFonts w:cs="Times New Roman"/>
          <w:sz w:val="24"/>
          <w:szCs w:val="24"/>
        </w:rPr>
        <w:t>h) Báo cáo kết quả rà soát hiện trạng sử dụng đất của tổ chức, cơ sở tôn giáo và bản thống kê các thửa đất: Mẫu số 08/ĐK.</w:t>
      </w:r>
    </w:p>
    <w:p w14:paraId="0863FF1E" w14:textId="77777777" w:rsidR="009F19A3" w:rsidRPr="00F04A62" w:rsidRDefault="009F19A3" w:rsidP="009F19A3">
      <w:pPr>
        <w:rPr>
          <w:rFonts w:cs="Times New Roman"/>
          <w:sz w:val="24"/>
          <w:szCs w:val="24"/>
        </w:rPr>
      </w:pPr>
      <w:r w:rsidRPr="00F04A62">
        <w:rPr>
          <w:rFonts w:cs="Times New Roman"/>
          <w:sz w:val="24"/>
          <w:szCs w:val="24"/>
        </w:rPr>
        <w:t>3. Mẫu giấy tờ thực hiện thủ tục đăng ký biến động đất đai, tài sản gắn liền với đất quy định kèm theo Thông tư này gồm có:</w:t>
      </w:r>
    </w:p>
    <w:p w14:paraId="7F3EC736" w14:textId="77777777" w:rsidR="009F19A3" w:rsidRPr="00F04A62" w:rsidRDefault="009F19A3" w:rsidP="009F19A3">
      <w:pPr>
        <w:rPr>
          <w:rFonts w:cs="Times New Roman"/>
          <w:sz w:val="24"/>
          <w:szCs w:val="24"/>
        </w:rPr>
      </w:pPr>
      <w:r w:rsidRPr="00F04A62">
        <w:rPr>
          <w:rFonts w:cs="Times New Roman"/>
          <w:sz w:val="24"/>
          <w:szCs w:val="24"/>
        </w:rPr>
        <w:t>a) Đơn đăng ký biến động đất đai, tài sản gắn liền với đất: Mẫu số 09/ĐK;</w:t>
      </w:r>
    </w:p>
    <w:p w14:paraId="266D4DFE" w14:textId="77777777" w:rsidR="009F19A3" w:rsidRPr="00F04A62" w:rsidRDefault="009F19A3" w:rsidP="009F19A3">
      <w:pPr>
        <w:rPr>
          <w:rFonts w:cs="Times New Roman"/>
          <w:sz w:val="24"/>
          <w:szCs w:val="24"/>
        </w:rPr>
      </w:pPr>
      <w:r w:rsidRPr="00F04A62">
        <w:rPr>
          <w:rFonts w:cs="Times New Roman"/>
          <w:sz w:val="24"/>
          <w:szCs w:val="24"/>
        </w:rPr>
        <w:t>b) Đơn đề nghị cấp lại, cấp đổi Giấy chứng nhận quyền sử dụng đất, quyền sở hữu nhà ở và tài sản khác gắn liền với đất: Mẫu số 10/ĐK;</w:t>
      </w:r>
    </w:p>
    <w:p w14:paraId="4A55C7FD" w14:textId="77777777" w:rsidR="009F19A3" w:rsidRPr="00F04A62" w:rsidRDefault="009F19A3" w:rsidP="009F19A3">
      <w:pPr>
        <w:rPr>
          <w:rFonts w:cs="Times New Roman"/>
          <w:sz w:val="24"/>
          <w:szCs w:val="24"/>
        </w:rPr>
      </w:pPr>
      <w:r w:rsidRPr="00F04A62">
        <w:rPr>
          <w:rFonts w:cs="Times New Roman"/>
          <w:sz w:val="24"/>
          <w:szCs w:val="24"/>
        </w:rPr>
        <w:t>c) Đơn đề nghị tách thửa đất, hợp thửa đất: Mẫu số 11/ĐK;</w:t>
      </w:r>
    </w:p>
    <w:p w14:paraId="57E61006" w14:textId="77777777" w:rsidR="009F19A3" w:rsidRPr="00F04A62" w:rsidRDefault="009F19A3" w:rsidP="009F19A3">
      <w:pPr>
        <w:rPr>
          <w:rFonts w:cs="Times New Roman"/>
          <w:sz w:val="24"/>
          <w:szCs w:val="24"/>
        </w:rPr>
      </w:pPr>
      <w:r w:rsidRPr="00F04A62">
        <w:rPr>
          <w:rFonts w:cs="Times New Roman"/>
          <w:sz w:val="24"/>
          <w:szCs w:val="24"/>
        </w:rPr>
        <w:t>d) Thông báo về việc cập nhật, chỉnh lý hồ sơ địa chính: Mẫu số 12/ĐK;</w:t>
      </w:r>
    </w:p>
    <w:p w14:paraId="30018B39" w14:textId="77777777" w:rsidR="009F19A3" w:rsidRPr="00F04A62" w:rsidRDefault="009F19A3" w:rsidP="009F19A3">
      <w:pPr>
        <w:rPr>
          <w:rFonts w:cs="Times New Roman"/>
          <w:sz w:val="24"/>
          <w:szCs w:val="24"/>
        </w:rPr>
      </w:pPr>
      <w:r w:rsidRPr="00F04A62">
        <w:rPr>
          <w:rFonts w:cs="Times New Roman"/>
          <w:sz w:val="24"/>
          <w:szCs w:val="24"/>
        </w:rPr>
        <w:t>đ) Quyết định về việc gia hạn sử dụng đất của Ủy ban nhân dân: Mẫu số 13/ĐK.</w:t>
      </w:r>
    </w:p>
    <w:p w14:paraId="4646E9C4" w14:textId="77777777" w:rsidR="009F19A3" w:rsidRPr="00F04A62" w:rsidRDefault="009F19A3" w:rsidP="009F19A3">
      <w:pPr>
        <w:rPr>
          <w:rFonts w:cs="Times New Roman"/>
          <w:sz w:val="24"/>
          <w:szCs w:val="24"/>
        </w:rPr>
      </w:pPr>
      <w:r w:rsidRPr="00F04A62">
        <w:rPr>
          <w:rFonts w:cs="Times New Roman"/>
          <w:sz w:val="24"/>
          <w:szCs w:val="24"/>
        </w:rPr>
        <w:t>4. Nội dung, hình thức các mẫu sổ, văn bản, giấy tờ quy định tại các Khoản 1, 2 và 3 Điều này được quy định chi tiết tại Phụ lục số 01 ban hành kèm theo Thông tư này.</w:t>
      </w:r>
    </w:p>
    <w:p w14:paraId="2982D8CD" w14:textId="77777777" w:rsidR="009F19A3" w:rsidRPr="00F04A62" w:rsidRDefault="009F19A3" w:rsidP="009F19A3">
      <w:pPr>
        <w:rPr>
          <w:rFonts w:cs="Times New Roman"/>
          <w:sz w:val="24"/>
          <w:szCs w:val="24"/>
        </w:rPr>
      </w:pPr>
      <w:r w:rsidRPr="00F04A62">
        <w:rPr>
          <w:rFonts w:cs="Times New Roman"/>
          <w:sz w:val="24"/>
          <w:szCs w:val="24"/>
        </w:rPr>
        <w:t>5. Người sử dụng đất, chủ sở hữu tài sản gắn liền với đất được sử dụng các mẫu quy định tại Khoản 2 và Khoản 3 Điều này trên trang thông tin điện tử của Bộ Tài nguyên và Môi trường hoặc Tổng cục Quản lý đất đai để lập hồ sơ thực hiện thủ tục đăng ký.</w:t>
      </w:r>
    </w:p>
    <w:p w14:paraId="1BC3E6B9" w14:textId="77777777" w:rsidR="009F19A3" w:rsidRPr="001224E8" w:rsidRDefault="009F19A3" w:rsidP="001224E8">
      <w:pPr>
        <w:jc w:val="center"/>
        <w:rPr>
          <w:rFonts w:cs="Times New Roman"/>
          <w:b/>
          <w:bCs/>
          <w:sz w:val="24"/>
          <w:szCs w:val="24"/>
        </w:rPr>
      </w:pPr>
      <w:r w:rsidRPr="001224E8">
        <w:rPr>
          <w:rFonts w:cs="Times New Roman"/>
          <w:b/>
          <w:bCs/>
          <w:sz w:val="24"/>
          <w:szCs w:val="24"/>
        </w:rPr>
        <w:t>Chương III</w:t>
      </w:r>
    </w:p>
    <w:p w14:paraId="45770E2A" w14:textId="77777777" w:rsidR="009F19A3" w:rsidRPr="001224E8" w:rsidRDefault="009F19A3" w:rsidP="001224E8">
      <w:pPr>
        <w:jc w:val="center"/>
        <w:rPr>
          <w:rFonts w:cs="Times New Roman"/>
          <w:b/>
          <w:bCs/>
          <w:sz w:val="24"/>
          <w:szCs w:val="24"/>
        </w:rPr>
      </w:pPr>
      <w:r w:rsidRPr="001224E8">
        <w:rPr>
          <w:rFonts w:cs="Times New Roman"/>
          <w:b/>
          <w:bCs/>
          <w:sz w:val="24"/>
          <w:szCs w:val="24"/>
        </w:rPr>
        <w:t>NỘI DUNG HỒ SƠ ĐỊA CHÍNH</w:t>
      </w:r>
    </w:p>
    <w:p w14:paraId="03673BA0" w14:textId="77777777" w:rsidR="009F19A3" w:rsidRPr="001224E8" w:rsidRDefault="009F19A3" w:rsidP="009F19A3">
      <w:pPr>
        <w:rPr>
          <w:rFonts w:cs="Times New Roman"/>
          <w:b/>
          <w:bCs/>
          <w:sz w:val="24"/>
          <w:szCs w:val="24"/>
        </w:rPr>
      </w:pPr>
      <w:r w:rsidRPr="001224E8">
        <w:rPr>
          <w:rFonts w:cs="Times New Roman"/>
          <w:b/>
          <w:bCs/>
          <w:sz w:val="24"/>
          <w:szCs w:val="24"/>
        </w:rPr>
        <w:t>Điều 13. Nhóm dữ liệu về thửa đất</w:t>
      </w:r>
    </w:p>
    <w:p w14:paraId="2A671EDA" w14:textId="77777777" w:rsidR="009F19A3" w:rsidRPr="00F04A62" w:rsidRDefault="009F19A3" w:rsidP="009F19A3">
      <w:pPr>
        <w:rPr>
          <w:rFonts w:cs="Times New Roman"/>
          <w:sz w:val="24"/>
          <w:szCs w:val="24"/>
        </w:rPr>
      </w:pPr>
      <w:r w:rsidRPr="00F04A62">
        <w:rPr>
          <w:rFonts w:cs="Times New Roman"/>
          <w:sz w:val="24"/>
          <w:szCs w:val="24"/>
        </w:rPr>
        <w:t>Nhóm dữ liệu về thửa đất bao gồm các loại dữ liệu được xác định và thể hiện theo quy định như sau:</w:t>
      </w:r>
    </w:p>
    <w:p w14:paraId="51174DBD" w14:textId="77777777" w:rsidR="009F19A3" w:rsidRPr="00F04A62" w:rsidRDefault="009F19A3" w:rsidP="009F19A3">
      <w:pPr>
        <w:rPr>
          <w:rFonts w:cs="Times New Roman"/>
          <w:sz w:val="24"/>
          <w:szCs w:val="24"/>
        </w:rPr>
      </w:pPr>
      <w:r w:rsidRPr="00F04A62">
        <w:rPr>
          <w:rFonts w:cs="Times New Roman"/>
          <w:sz w:val="24"/>
          <w:szCs w:val="24"/>
        </w:rPr>
        <w:t>1. Dữ liệu số hiệu thửa đất gồm có:</w:t>
      </w:r>
    </w:p>
    <w:p w14:paraId="060E1C83" w14:textId="77777777" w:rsidR="009F19A3" w:rsidRPr="00F04A62" w:rsidRDefault="009F19A3" w:rsidP="009F19A3">
      <w:pPr>
        <w:rPr>
          <w:rFonts w:cs="Times New Roman"/>
          <w:sz w:val="24"/>
          <w:szCs w:val="24"/>
        </w:rPr>
      </w:pPr>
      <w:r w:rsidRPr="00F04A62">
        <w:rPr>
          <w:rFonts w:cs="Times New Roman"/>
          <w:sz w:val="24"/>
          <w:szCs w:val="24"/>
        </w:rPr>
        <w:t>a) Số tờ bản đồ là số thứ tự của tờ bản đồ địa chính hoặc bản trích đo địa chính trong phạm vi từng đơn vị hành chính cấp xã;</w:t>
      </w:r>
    </w:p>
    <w:p w14:paraId="666880B0" w14:textId="77777777" w:rsidR="009F19A3" w:rsidRPr="00F04A62" w:rsidRDefault="009F19A3" w:rsidP="009F19A3">
      <w:pPr>
        <w:rPr>
          <w:rFonts w:cs="Times New Roman"/>
          <w:sz w:val="24"/>
          <w:szCs w:val="24"/>
        </w:rPr>
      </w:pPr>
      <w:r w:rsidRPr="00F04A62">
        <w:rPr>
          <w:rFonts w:cs="Times New Roman"/>
          <w:sz w:val="24"/>
          <w:szCs w:val="24"/>
        </w:rPr>
        <w:t>b) Số thửa đất là số thứ tự của thửa đất trên mỗi tờ bản đồ hoặc bản trích đo địa chính có thửa đất đó; trường hợp bản trích đo địa chính có một thửa đất thì số hiệu thửa đất được ghi “01”.</w:t>
      </w:r>
    </w:p>
    <w:p w14:paraId="521DDB7E" w14:textId="77777777" w:rsidR="009F19A3" w:rsidRPr="00F04A62" w:rsidRDefault="009F19A3" w:rsidP="009F19A3">
      <w:pPr>
        <w:rPr>
          <w:rFonts w:cs="Times New Roman"/>
          <w:sz w:val="24"/>
          <w:szCs w:val="24"/>
        </w:rPr>
      </w:pPr>
      <w:r w:rsidRPr="00F04A62">
        <w:rPr>
          <w:rFonts w:cs="Times New Roman"/>
          <w:sz w:val="24"/>
          <w:szCs w:val="24"/>
        </w:rPr>
        <w:t>2. Dữ liệu địa chỉ thửa đất gồm: Số nhà, tên đường phố (nếu có); tên điểm dân cư (thôn, làng, ấp, bản, tổ dân phố,...) hoặc tên khu vực, xứ đồng (đối với thửa đất ngoài khu dân cư); tên đơn vị hành chính các cấp xã, huyện, tỉnh nơi có thửa đất.</w:t>
      </w:r>
    </w:p>
    <w:p w14:paraId="5E7A5EC4" w14:textId="77777777" w:rsidR="009F19A3" w:rsidRPr="00F04A62" w:rsidRDefault="009F19A3" w:rsidP="009F19A3">
      <w:pPr>
        <w:rPr>
          <w:rFonts w:cs="Times New Roman"/>
          <w:sz w:val="24"/>
          <w:szCs w:val="24"/>
        </w:rPr>
      </w:pPr>
      <w:r w:rsidRPr="00F04A62">
        <w:rPr>
          <w:rFonts w:cs="Times New Roman"/>
          <w:sz w:val="24"/>
          <w:szCs w:val="24"/>
        </w:rPr>
        <w:t>3. Dữ liệu ranh giới thửa đất được thể hiện trên bản đồ địa chính gồm: Hình dạng, kích thước các cạnh thửa và tọa độ đỉnh thửa; đối với bản trích đo địa chính thì tối thiểu phải thể hiện hình dạng và kích thước các cạnh thửa đất.</w:t>
      </w:r>
    </w:p>
    <w:p w14:paraId="179277EC" w14:textId="77777777" w:rsidR="009F19A3" w:rsidRPr="00F04A62" w:rsidRDefault="009F19A3" w:rsidP="009F19A3">
      <w:pPr>
        <w:rPr>
          <w:rFonts w:cs="Times New Roman"/>
          <w:sz w:val="24"/>
          <w:szCs w:val="24"/>
        </w:rPr>
      </w:pPr>
      <w:r w:rsidRPr="00F04A62">
        <w:rPr>
          <w:rFonts w:cs="Times New Roman"/>
          <w:sz w:val="24"/>
          <w:szCs w:val="24"/>
        </w:rPr>
        <w:lastRenderedPageBreak/>
        <w:t>Việc xác định và thể hiện ranh giới thửa đất thực hiện theo quy định về thành lập bản đồ địa chính của Bộ Tài nguyên và Môi trường.</w:t>
      </w:r>
    </w:p>
    <w:p w14:paraId="690F4FBB" w14:textId="77777777" w:rsidR="009F19A3" w:rsidRPr="00F04A62" w:rsidRDefault="009F19A3" w:rsidP="009F19A3">
      <w:pPr>
        <w:rPr>
          <w:rFonts w:cs="Times New Roman"/>
          <w:sz w:val="24"/>
          <w:szCs w:val="24"/>
        </w:rPr>
      </w:pPr>
      <w:r w:rsidRPr="00F04A62">
        <w:rPr>
          <w:rFonts w:cs="Times New Roman"/>
          <w:sz w:val="24"/>
          <w:szCs w:val="24"/>
        </w:rPr>
        <w:t>4. Dữ liệu diện tích thửa đất: Được xác định và thể hiện trên hồ sơ địa chính theo đơn vị mét vuông (m²), làm tròn đến một chữ số thập phân.</w:t>
      </w:r>
    </w:p>
    <w:p w14:paraId="0B729F37" w14:textId="77777777" w:rsidR="009F19A3" w:rsidRPr="00F04A62" w:rsidRDefault="009F19A3" w:rsidP="009F19A3">
      <w:pPr>
        <w:rPr>
          <w:rFonts w:cs="Times New Roman"/>
          <w:sz w:val="24"/>
          <w:szCs w:val="24"/>
        </w:rPr>
      </w:pPr>
      <w:r w:rsidRPr="00F04A62">
        <w:rPr>
          <w:rFonts w:cs="Times New Roman"/>
          <w:sz w:val="24"/>
          <w:szCs w:val="24"/>
        </w:rPr>
        <w:t>5. Dữ liệu về tài liệu đo đạc gồm: Tên tài liệu đo đạc đã sử dụng (bản đồ địa chính hoặc bản trích đo địa chính,...), ngày hoàn thành đo đạc.</w:t>
      </w:r>
    </w:p>
    <w:p w14:paraId="4752B222" w14:textId="77777777" w:rsidR="009F19A3" w:rsidRPr="00C25830" w:rsidRDefault="009F19A3" w:rsidP="009F19A3">
      <w:pPr>
        <w:rPr>
          <w:rFonts w:cs="Times New Roman"/>
          <w:b/>
          <w:bCs/>
          <w:sz w:val="24"/>
          <w:szCs w:val="24"/>
        </w:rPr>
      </w:pPr>
      <w:r w:rsidRPr="00C25830">
        <w:rPr>
          <w:rFonts w:cs="Times New Roman"/>
          <w:b/>
          <w:bCs/>
          <w:sz w:val="24"/>
          <w:szCs w:val="24"/>
        </w:rPr>
        <w:t>Điều 14. Nhóm dữ liệu về đối tượng chiếm đất không tạo thành thửa đất</w:t>
      </w:r>
    </w:p>
    <w:p w14:paraId="4A88A22F" w14:textId="77777777" w:rsidR="009F19A3" w:rsidRPr="00F04A62" w:rsidRDefault="009F19A3" w:rsidP="009F19A3">
      <w:pPr>
        <w:rPr>
          <w:rFonts w:cs="Times New Roman"/>
          <w:sz w:val="24"/>
          <w:szCs w:val="24"/>
        </w:rPr>
      </w:pPr>
      <w:r w:rsidRPr="00F04A62">
        <w:rPr>
          <w:rFonts w:cs="Times New Roman"/>
          <w:sz w:val="24"/>
          <w:szCs w:val="24"/>
        </w:rPr>
        <w:t>Nhóm dữ liệu về đối tượng chiếm đất không tạo thành thửa đất bao gồm các loại dữ liệu được xác định và thể hiện theo quy định như sau:</w:t>
      </w:r>
    </w:p>
    <w:p w14:paraId="76C2CB20" w14:textId="77777777" w:rsidR="009F19A3" w:rsidRPr="00F04A62" w:rsidRDefault="009F19A3" w:rsidP="009F19A3">
      <w:pPr>
        <w:rPr>
          <w:rFonts w:cs="Times New Roman"/>
          <w:sz w:val="24"/>
          <w:szCs w:val="24"/>
        </w:rPr>
      </w:pPr>
      <w:r w:rsidRPr="00F04A62">
        <w:rPr>
          <w:rFonts w:cs="Times New Roman"/>
          <w:sz w:val="24"/>
          <w:szCs w:val="24"/>
        </w:rPr>
        <w:t>1. Dữ liệu tên gọi đối tượng chiếm đất không tạo thành thửa đất được xác định và thể hiện theo tên thường gọi ở địa phương (nếu có). Ví dụ: “Kênh Ba bò”, "Sông Sét".</w:t>
      </w:r>
    </w:p>
    <w:p w14:paraId="29F7739A" w14:textId="77777777" w:rsidR="009F19A3" w:rsidRPr="00F04A62" w:rsidRDefault="009F19A3" w:rsidP="009F19A3">
      <w:pPr>
        <w:rPr>
          <w:rFonts w:cs="Times New Roman"/>
          <w:sz w:val="24"/>
          <w:szCs w:val="24"/>
        </w:rPr>
      </w:pPr>
      <w:r w:rsidRPr="00F04A62">
        <w:rPr>
          <w:rFonts w:cs="Times New Roman"/>
          <w:sz w:val="24"/>
          <w:szCs w:val="24"/>
        </w:rPr>
        <w:t>2. Dữ liệu số hiệu đối tượng chiếm đất nhưng không tạo thành thửa đất gồm:</w:t>
      </w:r>
    </w:p>
    <w:p w14:paraId="151AA0DB" w14:textId="77777777" w:rsidR="009F19A3" w:rsidRPr="00F04A62" w:rsidRDefault="009F19A3" w:rsidP="009F19A3">
      <w:pPr>
        <w:rPr>
          <w:rFonts w:cs="Times New Roman"/>
          <w:sz w:val="24"/>
          <w:szCs w:val="24"/>
        </w:rPr>
      </w:pPr>
      <w:r w:rsidRPr="00F04A62">
        <w:rPr>
          <w:rFonts w:cs="Times New Roman"/>
          <w:sz w:val="24"/>
          <w:szCs w:val="24"/>
        </w:rPr>
        <w:t>a) Số tờ bản đồ có đối tượng chiếm đất không tạo thành thửa đất;</w:t>
      </w:r>
    </w:p>
    <w:p w14:paraId="3999B718" w14:textId="77777777" w:rsidR="009F19A3" w:rsidRPr="00F04A62" w:rsidRDefault="009F19A3" w:rsidP="009F19A3">
      <w:pPr>
        <w:rPr>
          <w:rFonts w:cs="Times New Roman"/>
          <w:sz w:val="24"/>
          <w:szCs w:val="24"/>
        </w:rPr>
      </w:pPr>
      <w:r w:rsidRPr="00F04A62">
        <w:rPr>
          <w:rFonts w:cs="Times New Roman"/>
          <w:sz w:val="24"/>
          <w:szCs w:val="24"/>
        </w:rPr>
        <w:t>b) Số hiệu của đối tượng chiếm đất trên từng tờ bản đồ, được đánh số theo quy định về thành lập bản đồ địa chính của Bộ Tài nguyên và Môi trường.</w:t>
      </w:r>
    </w:p>
    <w:p w14:paraId="5911DCC6" w14:textId="77777777" w:rsidR="009F19A3" w:rsidRPr="00F04A62" w:rsidRDefault="009F19A3" w:rsidP="009F19A3">
      <w:pPr>
        <w:rPr>
          <w:rFonts w:cs="Times New Roman"/>
          <w:sz w:val="24"/>
          <w:szCs w:val="24"/>
        </w:rPr>
      </w:pPr>
      <w:r w:rsidRPr="00F04A62">
        <w:rPr>
          <w:rFonts w:cs="Times New Roman"/>
          <w:sz w:val="24"/>
          <w:szCs w:val="24"/>
        </w:rPr>
        <w:t>3. Dữ liệu ranh giới của đối tượng được xác định và thể hiện trên bản đồ theo quy định về thành lập bản đồ địa chính của Bộ Tài nguyên và Môi trường.</w:t>
      </w:r>
    </w:p>
    <w:p w14:paraId="1D4F7598" w14:textId="77777777" w:rsidR="009F19A3" w:rsidRPr="00F04A62" w:rsidRDefault="009F19A3" w:rsidP="009F19A3">
      <w:pPr>
        <w:rPr>
          <w:rFonts w:cs="Times New Roman"/>
          <w:sz w:val="24"/>
          <w:szCs w:val="24"/>
        </w:rPr>
      </w:pPr>
      <w:r w:rsidRPr="00F04A62">
        <w:rPr>
          <w:rFonts w:cs="Times New Roman"/>
          <w:sz w:val="24"/>
          <w:szCs w:val="24"/>
        </w:rPr>
        <w:t>4. Dữ liệu diện tích được xác định và thể hiện cho từng đối tượng trên từng tờ bản đồ theo đơn vị m².</w:t>
      </w:r>
    </w:p>
    <w:p w14:paraId="0C5EFDA5" w14:textId="77777777" w:rsidR="009F19A3" w:rsidRPr="00C25830" w:rsidRDefault="009F19A3" w:rsidP="009F19A3">
      <w:pPr>
        <w:rPr>
          <w:rFonts w:cs="Times New Roman"/>
          <w:b/>
          <w:bCs/>
          <w:sz w:val="24"/>
          <w:szCs w:val="24"/>
        </w:rPr>
      </w:pPr>
      <w:r w:rsidRPr="00C25830">
        <w:rPr>
          <w:rFonts w:cs="Times New Roman"/>
          <w:b/>
          <w:bCs/>
          <w:sz w:val="24"/>
          <w:szCs w:val="24"/>
        </w:rPr>
        <w:t>Điều 15. Nhóm dữ liệu về người sử dụng đất, chủ sở hữu tài sản gắn liền với đất, người quản lý đất</w:t>
      </w:r>
    </w:p>
    <w:p w14:paraId="333569F9" w14:textId="77777777" w:rsidR="009F19A3" w:rsidRPr="00F04A62" w:rsidRDefault="009F19A3" w:rsidP="009F19A3">
      <w:pPr>
        <w:rPr>
          <w:rFonts w:cs="Times New Roman"/>
          <w:sz w:val="24"/>
          <w:szCs w:val="24"/>
        </w:rPr>
      </w:pPr>
      <w:r w:rsidRPr="00F04A62">
        <w:rPr>
          <w:rFonts w:cs="Times New Roman"/>
          <w:sz w:val="24"/>
          <w:szCs w:val="24"/>
        </w:rPr>
        <w:t>Nhóm dữ liệu về người sử dụng đất, chủ sở hữu tài sản gắn liền với đất, người quản lý đất bao gồm các loại dữ liệu được xác định và thể hiện theo quy định như sau:</w:t>
      </w:r>
    </w:p>
    <w:p w14:paraId="232F56CA" w14:textId="77777777" w:rsidR="009F19A3" w:rsidRPr="00F04A62" w:rsidRDefault="009F19A3" w:rsidP="009F19A3">
      <w:pPr>
        <w:rPr>
          <w:rFonts w:cs="Times New Roman"/>
          <w:sz w:val="24"/>
          <w:szCs w:val="24"/>
        </w:rPr>
      </w:pPr>
      <w:r w:rsidRPr="00F04A62">
        <w:rPr>
          <w:rFonts w:cs="Times New Roman"/>
          <w:sz w:val="24"/>
          <w:szCs w:val="24"/>
        </w:rPr>
        <w:t>1. Dữ liệu mã đối tượng sử dụng đất, đối tượng sở hữu tài sản gắn liền với đất, đối tượng được Nhà nước giao quản lý đất được thể hiện trên sổ mục kê đất đai theo quy định về thống kê, kiểm kê đất đai của Bộ Tài nguyên và Môi trường.</w:t>
      </w:r>
    </w:p>
    <w:p w14:paraId="6A215B59" w14:textId="77777777" w:rsidR="009F19A3" w:rsidRPr="00F04A62" w:rsidRDefault="009F19A3" w:rsidP="009F19A3">
      <w:pPr>
        <w:rPr>
          <w:rFonts w:cs="Times New Roman"/>
          <w:sz w:val="24"/>
          <w:szCs w:val="24"/>
        </w:rPr>
      </w:pPr>
      <w:r w:rsidRPr="00F04A62">
        <w:rPr>
          <w:rFonts w:cs="Times New Roman"/>
          <w:sz w:val="24"/>
          <w:szCs w:val="24"/>
        </w:rPr>
        <w:t>2. Dữ liệu tên người sử dụng đất, tên chủ sở hữu tài sản gắn liền với đất, tên người quản lý đất được xác định và thể hiện theo quy định như sau:</w:t>
      </w:r>
    </w:p>
    <w:p w14:paraId="1CBA489D" w14:textId="77777777" w:rsidR="009F19A3" w:rsidRPr="00F04A62" w:rsidRDefault="009F19A3" w:rsidP="009F19A3">
      <w:pPr>
        <w:rPr>
          <w:rFonts w:cs="Times New Roman"/>
          <w:sz w:val="24"/>
          <w:szCs w:val="24"/>
        </w:rPr>
      </w:pPr>
      <w:r w:rsidRPr="00F04A62">
        <w:rPr>
          <w:rFonts w:cs="Times New Roman"/>
          <w:sz w:val="24"/>
          <w:szCs w:val="24"/>
        </w:rPr>
        <w:t>a) Đối với cá nhân thể hiện các thông tin: “Ông” hoặc “Bà”; họ và tên, năm sinh được ghi theo Giấy chứng minh nhân dân hoặc Giấy chứng minh quân đội nhân dân hoặc giấy tờ tùy thân khác của người đó; trường hợp không có giấy chứng minh hoặc giấy tờ tùy thân khác thì xác định theo sổ hộ khẩu hoặc giấy khai sinh của người đó.</w:t>
      </w:r>
    </w:p>
    <w:p w14:paraId="31807C5D" w14:textId="77777777" w:rsidR="009F19A3" w:rsidRPr="00F04A62" w:rsidRDefault="009F19A3" w:rsidP="009F19A3">
      <w:pPr>
        <w:rPr>
          <w:rFonts w:cs="Times New Roman"/>
          <w:sz w:val="24"/>
          <w:szCs w:val="24"/>
        </w:rPr>
      </w:pPr>
      <w:r w:rsidRPr="00F04A62">
        <w:rPr>
          <w:rFonts w:cs="Times New Roman"/>
          <w:sz w:val="24"/>
          <w:szCs w:val="24"/>
        </w:rPr>
        <w:t>Cá nhân nước ngoài hoặc người Việt Nam định cư ở nước ngoài (kể cả trường hợp nhận thừa kế, tặng cho nhà, đất nhưng không thuộc đối tượng được mua nhà ở tại Việt Nam) phải ghi “Ông” (hoặc “Bà”), sau đó ghi họ tên, năm sinh, quốc tịch theo hộ chiếu của người đó;</w:t>
      </w:r>
    </w:p>
    <w:p w14:paraId="292FC0A5" w14:textId="77777777" w:rsidR="009F19A3" w:rsidRPr="00F04A62" w:rsidRDefault="009F19A3" w:rsidP="009F19A3">
      <w:pPr>
        <w:rPr>
          <w:rFonts w:cs="Times New Roman"/>
          <w:sz w:val="24"/>
          <w:szCs w:val="24"/>
        </w:rPr>
      </w:pPr>
      <w:r w:rsidRPr="00F04A62">
        <w:rPr>
          <w:rFonts w:cs="Times New Roman"/>
          <w:sz w:val="24"/>
          <w:szCs w:val="24"/>
        </w:rPr>
        <w:t>b) Đối với hộ gia đình sử dụng đất thể hiện các thông tin “Hộ ông” (hoặc “Hộ bà”), sau đó ghi họ tên, năm sinh, tên và số giấy tờ nhân thân của chủ hộ gia đình như quy định tại Điểm a Khoản này; địa chỉ thường trú của hộ gia đình. Trường hợp chủ hộ gia đình không có quyền sử dụng đất chung của hộ gia đình thì ghi người đại diện là thành viên khác của hộ gia đình và cùng có quyền sử dụng đất chung của hộ gia đình.</w:t>
      </w:r>
    </w:p>
    <w:p w14:paraId="27FE5103" w14:textId="77777777" w:rsidR="009F19A3" w:rsidRPr="00F04A62" w:rsidRDefault="009F19A3" w:rsidP="009F19A3">
      <w:pPr>
        <w:rPr>
          <w:rFonts w:cs="Times New Roman"/>
          <w:sz w:val="24"/>
          <w:szCs w:val="24"/>
        </w:rPr>
      </w:pPr>
      <w:r w:rsidRPr="00F04A62">
        <w:rPr>
          <w:rFonts w:cs="Times New Roman"/>
          <w:sz w:val="24"/>
          <w:szCs w:val="24"/>
        </w:rPr>
        <w:t>Trường hợp chủ hộ gia đình hoặc người đại diện khác của hộ gia đình có vợ hoặc chồng cùng có quyền sử dụng đất chung của hộ gia đình thì ghi cả họ tên, năm sinh của người vợ hoặc chồng đó;</w:t>
      </w:r>
    </w:p>
    <w:p w14:paraId="6276961D" w14:textId="77777777" w:rsidR="009F19A3" w:rsidRPr="00F04A62" w:rsidRDefault="009F19A3" w:rsidP="009F19A3">
      <w:pPr>
        <w:rPr>
          <w:rFonts w:cs="Times New Roman"/>
          <w:sz w:val="24"/>
          <w:szCs w:val="24"/>
        </w:rPr>
      </w:pPr>
      <w:r w:rsidRPr="00F04A62">
        <w:rPr>
          <w:rFonts w:cs="Times New Roman"/>
          <w:sz w:val="24"/>
          <w:szCs w:val="24"/>
        </w:rPr>
        <w:lastRenderedPageBreak/>
        <w:t>c) Đối với hai vợ chồng có chung tài sản là quyền sử dụng đất, quyền sở hữu tài sản gắn liền với đất thì thể hiện các thông tin: Họ và tên, năm sinh của cả vợ và chồng và quan hệ hôn nhân giữa hai người.</w:t>
      </w:r>
    </w:p>
    <w:p w14:paraId="7A69AEF3" w14:textId="77777777" w:rsidR="009F19A3" w:rsidRPr="00F04A62" w:rsidRDefault="009F19A3" w:rsidP="009F19A3">
      <w:pPr>
        <w:rPr>
          <w:rFonts w:cs="Times New Roman"/>
          <w:sz w:val="24"/>
          <w:szCs w:val="24"/>
        </w:rPr>
      </w:pPr>
      <w:r w:rsidRPr="00F04A62">
        <w:rPr>
          <w:rFonts w:cs="Times New Roman"/>
          <w:sz w:val="24"/>
          <w:szCs w:val="24"/>
        </w:rPr>
        <w:t>Trường hợp có văn bản thỏa thuận của hai vợ chồng chỉ ghi tên vợ hoặc tên chồng (có chứng thực của Ủy ban nhân dân cấp xã nơi đăng ký thường trú) thì ghi tên một người theo văn bản thỏa thuận đó;</w:t>
      </w:r>
    </w:p>
    <w:p w14:paraId="43698701" w14:textId="77777777" w:rsidR="009F19A3" w:rsidRPr="00F04A62" w:rsidRDefault="009F19A3" w:rsidP="009F19A3">
      <w:pPr>
        <w:rPr>
          <w:rFonts w:cs="Times New Roman"/>
          <w:sz w:val="24"/>
          <w:szCs w:val="24"/>
        </w:rPr>
      </w:pPr>
      <w:r w:rsidRPr="00F04A62">
        <w:rPr>
          <w:rFonts w:cs="Times New Roman"/>
          <w:sz w:val="24"/>
          <w:szCs w:val="24"/>
        </w:rPr>
        <w:t>d) Đối với tổ chức trong nước thì thể hiện tên gọi đầy đủ của tổ chức theo giấy tờ về việc thành lập, công nhận hoặc đăng ký kinh doanh của tổ chức (nếu có);</w:t>
      </w:r>
    </w:p>
    <w:p w14:paraId="426D0C67" w14:textId="77777777" w:rsidR="009F19A3" w:rsidRPr="00F04A62" w:rsidRDefault="009F19A3" w:rsidP="009F19A3">
      <w:pPr>
        <w:rPr>
          <w:rFonts w:cs="Times New Roman"/>
          <w:sz w:val="24"/>
          <w:szCs w:val="24"/>
        </w:rPr>
      </w:pPr>
      <w:r w:rsidRPr="00F04A62">
        <w:rPr>
          <w:rFonts w:cs="Times New Roman"/>
          <w:sz w:val="24"/>
          <w:szCs w:val="24"/>
        </w:rPr>
        <w:t>đ) Đối với doanh nghiệp có vốn đầu tư nước ngoài, người Việt Nam định cư ở nước ngoài thực hiện dự án đầu tư tại Việt Nam thì thể hiện tên gọi đầy đủ của pháp nhân thực hiện dự án đầu tư theo giấy phép đầu tư hoặc giấy đăng ký kinh doanh của pháp nhân đó;</w:t>
      </w:r>
    </w:p>
    <w:p w14:paraId="6C81997E" w14:textId="77777777" w:rsidR="009F19A3" w:rsidRPr="00F04A62" w:rsidRDefault="009F19A3" w:rsidP="009F19A3">
      <w:pPr>
        <w:rPr>
          <w:rFonts w:cs="Times New Roman"/>
          <w:sz w:val="24"/>
          <w:szCs w:val="24"/>
        </w:rPr>
      </w:pPr>
      <w:r w:rsidRPr="00F04A62">
        <w:rPr>
          <w:rFonts w:cs="Times New Roman"/>
          <w:sz w:val="24"/>
          <w:szCs w:val="24"/>
        </w:rPr>
        <w:t>e) Đối với tổ chức nước ngoài có chức năng ngoại giao thì thể hiện tên gọi đầy đủ của tổ chức theo văn bản của cơ quan nhà nước có thẩm quyền về việc giao đất, cho thuê đất hoặc về việc thành lập, cho phép hoạt động của tổ chức hoặc theo văn bản đã ký kết giữa hai Chính phủ;</w:t>
      </w:r>
    </w:p>
    <w:p w14:paraId="42EA5AF4" w14:textId="77777777" w:rsidR="009F19A3" w:rsidRPr="00F04A62" w:rsidRDefault="009F19A3" w:rsidP="009F19A3">
      <w:pPr>
        <w:rPr>
          <w:rFonts w:cs="Times New Roman"/>
          <w:sz w:val="24"/>
          <w:szCs w:val="24"/>
        </w:rPr>
      </w:pPr>
      <w:r w:rsidRPr="00F04A62">
        <w:rPr>
          <w:rFonts w:cs="Times New Roman"/>
          <w:sz w:val="24"/>
          <w:szCs w:val="24"/>
        </w:rPr>
        <w:t>g) Đối với cơ sở tôn giáo thì thể hiện tên gọi đầy đủ mà cơ sở tôn giáo đã đăng ký hoạt động được Ủy ban nhân dân cấp xã hoặc cơ quan quản lý nhà nước về tôn giáo của địa phương xác nhận;</w:t>
      </w:r>
    </w:p>
    <w:p w14:paraId="33B016F0" w14:textId="77777777" w:rsidR="009F19A3" w:rsidRPr="00F04A62" w:rsidRDefault="009F19A3" w:rsidP="009F19A3">
      <w:pPr>
        <w:rPr>
          <w:rFonts w:cs="Times New Roman"/>
          <w:sz w:val="24"/>
          <w:szCs w:val="24"/>
        </w:rPr>
      </w:pPr>
      <w:r w:rsidRPr="00F04A62">
        <w:rPr>
          <w:rFonts w:cs="Times New Roman"/>
          <w:sz w:val="24"/>
          <w:szCs w:val="24"/>
        </w:rPr>
        <w:t>h) Đối với cộng đồng dân cư thì thể hiện tên gọi do cộng đồng dân cư xác định, được Ủy ban nhân dân cấp xã xác nhận;</w:t>
      </w:r>
    </w:p>
    <w:p w14:paraId="056CB5EE" w14:textId="77777777" w:rsidR="009F19A3" w:rsidRPr="00F04A62" w:rsidRDefault="009F19A3" w:rsidP="009F19A3">
      <w:pPr>
        <w:rPr>
          <w:rFonts w:cs="Times New Roman"/>
          <w:sz w:val="24"/>
          <w:szCs w:val="24"/>
        </w:rPr>
      </w:pPr>
      <w:r w:rsidRPr="00F04A62">
        <w:rPr>
          <w:rFonts w:cs="Times New Roman"/>
          <w:sz w:val="24"/>
          <w:szCs w:val="24"/>
        </w:rPr>
        <w:t>i) Đối với trường hợp có nhiều tổ chức, hộ gia đình, cá nhân cùng sử dụng đất, cùng sở hữu tài sản gắn liền với đất (gọi chung là nhóm người sử dụng đất, sở hữu tài sản gắn liền với đất) thì thể hiện tên của từng tổ chức, hộ gia đình, cá nhân theo quy định tại các Điểm a, b, c, d, đ, e, g và h Khoản này.</w:t>
      </w:r>
    </w:p>
    <w:p w14:paraId="368C1C8A" w14:textId="77777777" w:rsidR="009F19A3" w:rsidRPr="00F04A62" w:rsidRDefault="009F19A3" w:rsidP="009F19A3">
      <w:pPr>
        <w:rPr>
          <w:rFonts w:cs="Times New Roman"/>
          <w:sz w:val="24"/>
          <w:szCs w:val="24"/>
        </w:rPr>
      </w:pPr>
      <w:r w:rsidRPr="00F04A62">
        <w:rPr>
          <w:rFonts w:cs="Times New Roman"/>
          <w:sz w:val="24"/>
          <w:szCs w:val="24"/>
        </w:rPr>
        <w:t>Trường hợp nhóm người sử dụng đất, nhóm chủ sở hữu tài sản gắn liền với đất có văn bản thỏa thuận (được công chứng hoặc chứng thực theo quy định của pháp luật) cử người đại diện đứng tên thì thể hiện tên của người đại diện theo quy định tại các Điểm a, b, c, d, đ, e, g và h Khoản này; sau đó ghi thêm “là đại diện cho nhóm người sử dụng đất” hoặc “là đại diện cho nhóm chủ sở hữu tài sản gắn liền với đất” theo văn bản thỏa thuận đó;</w:t>
      </w:r>
    </w:p>
    <w:p w14:paraId="382FB300" w14:textId="77777777" w:rsidR="009F19A3" w:rsidRPr="00F04A62" w:rsidRDefault="009F19A3" w:rsidP="009F19A3">
      <w:pPr>
        <w:rPr>
          <w:rFonts w:cs="Times New Roman"/>
          <w:sz w:val="24"/>
          <w:szCs w:val="24"/>
        </w:rPr>
      </w:pPr>
      <w:r w:rsidRPr="00F04A62">
        <w:rPr>
          <w:rFonts w:cs="Times New Roman"/>
          <w:sz w:val="24"/>
          <w:szCs w:val="24"/>
        </w:rPr>
        <w:t>k) Trường hợp có nhiều người được thừa kế theo pháp luật nhưng chưa xác định được đầy đủ những người đó thì thể hiện tên của những người được nhận thừa kế đã được xác định; tiếp theo phải thể hiện “và một số người thừa kế khác chưa được xác định”;</w:t>
      </w:r>
    </w:p>
    <w:p w14:paraId="18F2CAD0" w14:textId="77777777" w:rsidR="009F19A3" w:rsidRPr="00F04A62" w:rsidRDefault="009F19A3" w:rsidP="009F19A3">
      <w:pPr>
        <w:rPr>
          <w:rFonts w:cs="Times New Roman"/>
          <w:sz w:val="24"/>
          <w:szCs w:val="24"/>
        </w:rPr>
      </w:pPr>
      <w:r w:rsidRPr="00F04A62">
        <w:rPr>
          <w:rFonts w:cs="Times New Roman"/>
          <w:sz w:val="24"/>
          <w:szCs w:val="24"/>
        </w:rPr>
        <w:t>l) Trường hợp nhà chung cư để bán hoặc bán kết hợp cho thuê thì khi đăng ký chuyển nhượng căn hộ đầu tiên phải thể hiện thêm “Cùng với các chủ sở hữu căn hộ chung cư được thể hiện chi tiết tại phần đăng ký căn hộ chung cư”.</w:t>
      </w:r>
    </w:p>
    <w:p w14:paraId="355B4FCD" w14:textId="77777777" w:rsidR="009F19A3" w:rsidRPr="00F04A62" w:rsidRDefault="009F19A3" w:rsidP="009F19A3">
      <w:pPr>
        <w:rPr>
          <w:rFonts w:cs="Times New Roman"/>
          <w:sz w:val="24"/>
          <w:szCs w:val="24"/>
        </w:rPr>
      </w:pPr>
      <w:r w:rsidRPr="00F04A62">
        <w:rPr>
          <w:rFonts w:cs="Times New Roman"/>
          <w:sz w:val="24"/>
          <w:szCs w:val="24"/>
        </w:rPr>
        <w:t>Trường hợp chủ đầu tư đã bán hết diện tích nhà chung cư thì thể hiện “Của các chủ sở hữu căn hộ chung cư được thể hiện chi tiết tại phần đăng ký căn hộ chung cư”.</w:t>
      </w:r>
    </w:p>
    <w:p w14:paraId="0B1134D5" w14:textId="77777777" w:rsidR="009F19A3" w:rsidRPr="00F04A62" w:rsidRDefault="009F19A3" w:rsidP="009F19A3">
      <w:pPr>
        <w:rPr>
          <w:rFonts w:cs="Times New Roman"/>
          <w:sz w:val="24"/>
          <w:szCs w:val="24"/>
        </w:rPr>
      </w:pPr>
      <w:r w:rsidRPr="00F04A62">
        <w:rPr>
          <w:rFonts w:cs="Times New Roman"/>
          <w:sz w:val="24"/>
          <w:szCs w:val="24"/>
        </w:rPr>
        <w:t>3. Dữ liệu giấy tờ pháp nhân (đối với tổ chức) hoặc giấy tờ nhân thân (đối với cá nhân, người đại diện hộ gia đình) được thể hiện theo quy định như sau:</w:t>
      </w:r>
    </w:p>
    <w:p w14:paraId="2E247C30" w14:textId="77777777" w:rsidR="009F19A3" w:rsidRPr="00F04A62" w:rsidRDefault="009F19A3" w:rsidP="009F19A3">
      <w:pPr>
        <w:rPr>
          <w:rFonts w:cs="Times New Roman"/>
          <w:sz w:val="24"/>
          <w:szCs w:val="24"/>
        </w:rPr>
      </w:pPr>
      <w:r w:rsidRPr="00F04A62">
        <w:rPr>
          <w:rFonts w:cs="Times New Roman"/>
          <w:sz w:val="24"/>
          <w:szCs w:val="24"/>
        </w:rPr>
        <w:t>a) Đối với cá nhân, người đại diện hộ gia đình và vợ hoặc chồng của người đó phải thể hiện các thông tin về giấy chứng minh nhân dân hoặc giấy chứng minh quân đội nhân dân (nếu có) gồm: Tên giấy chứng minh (được viết tắt là GCMND hoặc GCMQĐ) và số của giấy chứng minh; trường hợp chưa có giấy chứng minh thì thể hiện thông tin về giấy khai sinh (tên và số giấy khai sinh);</w:t>
      </w:r>
    </w:p>
    <w:p w14:paraId="48BD08BD" w14:textId="77777777" w:rsidR="009F19A3" w:rsidRPr="00F04A62" w:rsidRDefault="009F19A3" w:rsidP="009F19A3">
      <w:pPr>
        <w:rPr>
          <w:rFonts w:cs="Times New Roman"/>
          <w:sz w:val="24"/>
          <w:szCs w:val="24"/>
        </w:rPr>
      </w:pPr>
      <w:r w:rsidRPr="00F04A62">
        <w:rPr>
          <w:rFonts w:cs="Times New Roman"/>
          <w:sz w:val="24"/>
          <w:szCs w:val="24"/>
        </w:rPr>
        <w:t xml:space="preserve">b) Đối với cá nhân nước ngoài hoặc người Việt Nam định cư ở nước ngoài (mang quốc tịch nước ngoài) sở hữu nhà ở tại Việt Nam thì phải thể hiện các thông tin: Tên giấy tờ (hộ chiếu); </w:t>
      </w:r>
      <w:r w:rsidRPr="00F04A62">
        <w:rPr>
          <w:rFonts w:cs="Times New Roman"/>
          <w:sz w:val="24"/>
          <w:szCs w:val="24"/>
        </w:rPr>
        <w:lastRenderedPageBreak/>
        <w:t>số, ngày cấp hộ chiếu và quốc tịch của người đó. Trường hợp người Việt Nam định cư ở nước ngoài vừa có quốc tịch Việt Nam vừa có quốc tịch nước ngoài thì được lựa chọn thể hiện thông tin theo hộ chiếu hoặc theo quy định tại Điểm a Khoản này;</w:t>
      </w:r>
    </w:p>
    <w:p w14:paraId="1705298F" w14:textId="77777777" w:rsidR="009F19A3" w:rsidRPr="00F04A62" w:rsidRDefault="009F19A3" w:rsidP="009F19A3">
      <w:pPr>
        <w:rPr>
          <w:rFonts w:cs="Times New Roman"/>
          <w:sz w:val="24"/>
          <w:szCs w:val="24"/>
        </w:rPr>
      </w:pPr>
      <w:r w:rsidRPr="00F04A62">
        <w:rPr>
          <w:rFonts w:cs="Times New Roman"/>
          <w:sz w:val="24"/>
          <w:szCs w:val="24"/>
        </w:rPr>
        <w:t>c) Đối với tổ chức trong nước phải thể hiện các thông tin: Loại giấy tờ; số, ngày ký, cơ quan ký giấy tờ làm cơ sở xác định tên gọi của tổ chức đó (như quyết định thành lập, quyết định công nhận hoặc giấy đăng ký kinh doanh của tổ chức - nếu có);</w:t>
      </w:r>
    </w:p>
    <w:p w14:paraId="3C17FFD5" w14:textId="77777777" w:rsidR="009F19A3" w:rsidRPr="00F04A62" w:rsidRDefault="009F19A3" w:rsidP="009F19A3">
      <w:pPr>
        <w:rPr>
          <w:rFonts w:cs="Times New Roman"/>
          <w:sz w:val="24"/>
          <w:szCs w:val="24"/>
        </w:rPr>
      </w:pPr>
      <w:r w:rsidRPr="00F04A62">
        <w:rPr>
          <w:rFonts w:cs="Times New Roman"/>
          <w:sz w:val="24"/>
          <w:szCs w:val="24"/>
        </w:rPr>
        <w:t>d) Đối với tổ chức nước ngoài có chức năng ngoại giao, doanh nghiệp có vốn đầu tư nước ngoài, người Việt Nam định cư ở nước ngoài thực hiện dự án đầu tư thì thể hiện các thông tin: Tên giấy tờ pháp nhân (văn bản thành lập hoặc giấy phép hoạt động tại Việt Nam hoặc giấy phép đầu tư hoặc giấy đăng ký kinh doanh); số, ngày ký, cơ quan ký giấy tờ đó.</w:t>
      </w:r>
    </w:p>
    <w:p w14:paraId="7FBE60A6" w14:textId="77777777" w:rsidR="009F19A3" w:rsidRPr="00F04A62" w:rsidRDefault="009F19A3" w:rsidP="009F19A3">
      <w:pPr>
        <w:rPr>
          <w:rFonts w:cs="Times New Roman"/>
          <w:sz w:val="24"/>
          <w:szCs w:val="24"/>
        </w:rPr>
      </w:pPr>
      <w:r w:rsidRPr="00F04A62">
        <w:rPr>
          <w:rFonts w:cs="Times New Roman"/>
          <w:sz w:val="24"/>
          <w:szCs w:val="24"/>
        </w:rPr>
        <w:t>4. Dữ liệu địa chỉ của người sử dụng đất, chủ sở hữu tài sản gắn liền với đất, người quản lý đất được thể hiện theo quy định như sau:</w:t>
      </w:r>
    </w:p>
    <w:p w14:paraId="458EAB14" w14:textId="77777777" w:rsidR="009F19A3" w:rsidRPr="00F04A62" w:rsidRDefault="009F19A3" w:rsidP="009F19A3">
      <w:pPr>
        <w:rPr>
          <w:rFonts w:cs="Times New Roman"/>
          <w:sz w:val="24"/>
          <w:szCs w:val="24"/>
        </w:rPr>
      </w:pPr>
      <w:r w:rsidRPr="00F04A62">
        <w:rPr>
          <w:rFonts w:cs="Times New Roman"/>
          <w:sz w:val="24"/>
          <w:szCs w:val="24"/>
        </w:rPr>
        <w:t>a) Dữ liệu địa chỉ được thể hiện gồm có: Số nhà hoặc số căn hộ (nếu có); tên ngõ, phố hoặc tên tổ dân phố, thôn, xóm, làng, ấp, bản; tên đơn vị hành chính các cấp xã, huyện, tỉnh;</w:t>
      </w:r>
    </w:p>
    <w:p w14:paraId="0D45F1F7" w14:textId="77777777" w:rsidR="009F19A3" w:rsidRPr="00F04A62" w:rsidRDefault="009F19A3" w:rsidP="009F19A3">
      <w:pPr>
        <w:rPr>
          <w:rFonts w:cs="Times New Roman"/>
          <w:sz w:val="24"/>
          <w:szCs w:val="24"/>
        </w:rPr>
      </w:pPr>
      <w:r w:rsidRPr="00F04A62">
        <w:rPr>
          <w:rFonts w:cs="Times New Roman"/>
          <w:sz w:val="24"/>
          <w:szCs w:val="24"/>
        </w:rPr>
        <w:t>b) Đối với cá nhân, hộ gia đình thể hiện địa chỉ theo nơi đăng ký thường trú;</w:t>
      </w:r>
    </w:p>
    <w:p w14:paraId="4F604016" w14:textId="77777777" w:rsidR="009F19A3" w:rsidRPr="00F04A62" w:rsidRDefault="009F19A3" w:rsidP="009F19A3">
      <w:pPr>
        <w:rPr>
          <w:rFonts w:cs="Times New Roman"/>
          <w:sz w:val="24"/>
          <w:szCs w:val="24"/>
        </w:rPr>
      </w:pPr>
      <w:r w:rsidRPr="00F04A62">
        <w:rPr>
          <w:rFonts w:cs="Times New Roman"/>
          <w:sz w:val="24"/>
          <w:szCs w:val="24"/>
        </w:rPr>
        <w:t>c) Đối với tổ chức thể hiện địa chỉ theo trụ sở chính mà tổ chức đó đăng ký;</w:t>
      </w:r>
    </w:p>
    <w:p w14:paraId="3A875E0A" w14:textId="77777777" w:rsidR="009F19A3" w:rsidRPr="00F04A62" w:rsidRDefault="009F19A3" w:rsidP="009F19A3">
      <w:pPr>
        <w:rPr>
          <w:rFonts w:cs="Times New Roman"/>
          <w:sz w:val="24"/>
          <w:szCs w:val="24"/>
        </w:rPr>
      </w:pPr>
      <w:r w:rsidRPr="00F04A62">
        <w:rPr>
          <w:rFonts w:cs="Times New Roman"/>
          <w:sz w:val="24"/>
          <w:szCs w:val="24"/>
        </w:rPr>
        <w:t>d) Đối với cá nhân nước ngoài hoặc người Việt Nam định cư ở nước ngoài được sở hữu nhà ở tại Việt Nam thể hiện theo địa chỉ tạm trú của người đó ở Việt Nam;</w:t>
      </w:r>
    </w:p>
    <w:p w14:paraId="762F7B7F" w14:textId="77777777" w:rsidR="009F19A3" w:rsidRPr="00F04A62" w:rsidRDefault="009F19A3" w:rsidP="009F19A3">
      <w:pPr>
        <w:rPr>
          <w:rFonts w:cs="Times New Roman"/>
          <w:sz w:val="24"/>
          <w:szCs w:val="24"/>
        </w:rPr>
      </w:pPr>
      <w:r w:rsidRPr="00F04A62">
        <w:rPr>
          <w:rFonts w:cs="Times New Roman"/>
          <w:sz w:val="24"/>
          <w:szCs w:val="24"/>
        </w:rPr>
        <w:t>đ) Đối với cộng đồng dân cư thể hiện địa chỉ nơi sinh hoạt chung của cộng đồng dân cư đó.</w:t>
      </w:r>
    </w:p>
    <w:p w14:paraId="16A1BD7C" w14:textId="77777777" w:rsidR="009F19A3" w:rsidRPr="00F04A62" w:rsidRDefault="009F19A3" w:rsidP="009F19A3">
      <w:pPr>
        <w:rPr>
          <w:rFonts w:cs="Times New Roman"/>
          <w:sz w:val="24"/>
          <w:szCs w:val="24"/>
        </w:rPr>
      </w:pPr>
      <w:r w:rsidRPr="00F04A62">
        <w:rPr>
          <w:rFonts w:cs="Times New Roman"/>
          <w:sz w:val="24"/>
          <w:szCs w:val="24"/>
        </w:rPr>
        <w:t>5. Trường hợp người Việt Nam định cư ở nước ngoài được thừa kế hoặc tặng cho quyền sử dụng đất, quyền sở hữu nhà ở, tài sản khác gắn liền với đất nhưng không thuộc đối tượng được mua nhà ở gắn liền với quyền sử dụng đất ở tại Việt Nam theo quy định của pháp luật về nhà ở thì phải thể hiện hạn chế quyền sử dụng đất theo quy định tại Khoản 6 Điều 16 của Thông tư này.</w:t>
      </w:r>
    </w:p>
    <w:p w14:paraId="55EF0BBF" w14:textId="77777777" w:rsidR="009F19A3" w:rsidRPr="00C25830" w:rsidRDefault="009F19A3" w:rsidP="009F19A3">
      <w:pPr>
        <w:rPr>
          <w:rFonts w:cs="Times New Roman"/>
          <w:b/>
          <w:bCs/>
          <w:sz w:val="24"/>
          <w:szCs w:val="24"/>
        </w:rPr>
      </w:pPr>
      <w:r w:rsidRPr="00C25830">
        <w:rPr>
          <w:rFonts w:cs="Times New Roman"/>
          <w:b/>
          <w:bCs/>
          <w:sz w:val="24"/>
          <w:szCs w:val="24"/>
        </w:rPr>
        <w:t>Điều 16. Nhóm dữ liệu về quyền sử dụng đất, quyền quản lý đất</w:t>
      </w:r>
    </w:p>
    <w:p w14:paraId="4EA28616" w14:textId="77777777" w:rsidR="009F19A3" w:rsidRPr="00F04A62" w:rsidRDefault="009F19A3" w:rsidP="009F19A3">
      <w:pPr>
        <w:rPr>
          <w:rFonts w:cs="Times New Roman"/>
          <w:sz w:val="24"/>
          <w:szCs w:val="24"/>
        </w:rPr>
      </w:pPr>
      <w:r w:rsidRPr="00F04A62">
        <w:rPr>
          <w:rFonts w:cs="Times New Roman"/>
          <w:sz w:val="24"/>
          <w:szCs w:val="24"/>
        </w:rPr>
        <w:t>Nhóm dữ liệu về quyền sử dụng đất bao gồm các loại dữ liệu được xác định và thể hiện như sau:</w:t>
      </w:r>
    </w:p>
    <w:p w14:paraId="4BFEE2D1" w14:textId="77777777" w:rsidR="009F19A3" w:rsidRPr="00F04A62" w:rsidRDefault="009F19A3" w:rsidP="009F19A3">
      <w:pPr>
        <w:rPr>
          <w:rFonts w:cs="Times New Roman"/>
          <w:sz w:val="24"/>
          <w:szCs w:val="24"/>
        </w:rPr>
      </w:pPr>
      <w:r w:rsidRPr="00F04A62">
        <w:rPr>
          <w:rFonts w:cs="Times New Roman"/>
          <w:sz w:val="24"/>
          <w:szCs w:val="24"/>
        </w:rPr>
        <w:t>1. Dữ liệu hình thức sử dụng đất riêng, chung được thể hiện theo quy định như sau:</w:t>
      </w:r>
    </w:p>
    <w:p w14:paraId="0C504A30" w14:textId="77777777" w:rsidR="009F19A3" w:rsidRPr="00F04A62" w:rsidRDefault="009F19A3" w:rsidP="009F19A3">
      <w:pPr>
        <w:rPr>
          <w:rFonts w:cs="Times New Roman"/>
          <w:sz w:val="24"/>
          <w:szCs w:val="24"/>
        </w:rPr>
      </w:pPr>
      <w:r w:rsidRPr="00F04A62">
        <w:rPr>
          <w:rFonts w:cs="Times New Roman"/>
          <w:sz w:val="24"/>
          <w:szCs w:val="24"/>
        </w:rPr>
        <w:t>a) Hình thức sử dụng đất riêng thể hiện đối với trường hợp thửa đất thuộc quyền sử dụng của một người sử dụng đất (là một cá nhân hoặc một hộ gia đình, một cộng đồng dân cư, một tổ chức trong nước, một cơ sở tôn giáo, một cá nhân nước ngoài, một tổ chức nước ngoài, một người Việt Nam định cư ở nước ngoài), kể cả trường hợp quyền sử dụng đất chung của vợ và chồng;</w:t>
      </w:r>
    </w:p>
    <w:p w14:paraId="7F3ADA3E" w14:textId="77777777" w:rsidR="009F19A3" w:rsidRPr="00F04A62" w:rsidRDefault="009F19A3" w:rsidP="009F19A3">
      <w:pPr>
        <w:rPr>
          <w:rFonts w:cs="Times New Roman"/>
          <w:sz w:val="24"/>
          <w:szCs w:val="24"/>
        </w:rPr>
      </w:pPr>
      <w:r w:rsidRPr="00F04A62">
        <w:rPr>
          <w:rFonts w:cs="Times New Roman"/>
          <w:sz w:val="24"/>
          <w:szCs w:val="24"/>
        </w:rPr>
        <w:t>b) Hình thức sử dụng đất chung thể hiện đối với trường hợp thửa đất thuộc quyền sử dụng chung của nhiều người sử dụng đất (gồm nhiều cá nhân không cùng một hộ gia đình hoặc nhiều hộ gia đình hoặc nhiều cặp vợ chồng hoặc nhiều tổ chức hoặc của cả cá nhân, hộ gia đình, tổ chức);</w:t>
      </w:r>
    </w:p>
    <w:p w14:paraId="0FD36F51" w14:textId="77777777" w:rsidR="009F19A3" w:rsidRPr="00F04A62" w:rsidRDefault="009F19A3" w:rsidP="009F19A3">
      <w:pPr>
        <w:rPr>
          <w:rFonts w:cs="Times New Roman"/>
          <w:sz w:val="24"/>
          <w:szCs w:val="24"/>
        </w:rPr>
      </w:pPr>
      <w:r w:rsidRPr="00F04A62">
        <w:rPr>
          <w:rFonts w:cs="Times New Roman"/>
          <w:sz w:val="24"/>
          <w:szCs w:val="24"/>
        </w:rPr>
        <w:t>c) Trường hợp thửa đất có phần diện tích thuộc quyền sử dụng chung của nhiều người sử dụng đất và có phần diện tích thuộc quyền sử dụng riêng của từng người sử dụng đất thì phải xác định, thể hiện từng phần diện tích đất sử dụng chung và thể hiện tên những người sử dụng đất chung đó kèm theo; ghi từng phần diện tích đất sử dụng riêng và ghi tên của người có quyền sử dụng đất riêng kèm theo.</w:t>
      </w:r>
    </w:p>
    <w:p w14:paraId="3D623464" w14:textId="77777777" w:rsidR="009F19A3" w:rsidRPr="00F04A62" w:rsidRDefault="009F19A3" w:rsidP="009F19A3">
      <w:pPr>
        <w:rPr>
          <w:rFonts w:cs="Times New Roman"/>
          <w:sz w:val="24"/>
          <w:szCs w:val="24"/>
        </w:rPr>
      </w:pPr>
      <w:r w:rsidRPr="00F04A62">
        <w:rPr>
          <w:rFonts w:cs="Times New Roman"/>
          <w:sz w:val="24"/>
          <w:szCs w:val="24"/>
        </w:rPr>
        <w:t>2. Dữ liệu loại đất bao gồm tên gọi loại đất và mã (ký hiệu) của loại đất, được thể hiện theo quy định như sau:</w:t>
      </w:r>
    </w:p>
    <w:p w14:paraId="7B80C27B" w14:textId="77777777" w:rsidR="009F19A3" w:rsidRPr="00F04A62" w:rsidRDefault="009F19A3" w:rsidP="009F19A3">
      <w:pPr>
        <w:rPr>
          <w:rFonts w:cs="Times New Roman"/>
          <w:sz w:val="24"/>
          <w:szCs w:val="24"/>
        </w:rPr>
      </w:pPr>
      <w:r w:rsidRPr="00F04A62">
        <w:rPr>
          <w:rFonts w:cs="Times New Roman"/>
          <w:sz w:val="24"/>
          <w:szCs w:val="24"/>
        </w:rPr>
        <w:lastRenderedPageBreak/>
        <w:t>a) Loại đất được xác định và thể hiện bằng tên gọi trên sổ địa chính và bằng mã trên bản đồ địa chính và sổ mục kê đất đai cho từng thửa đất, đối tượng chiếm đất nhưng không tạo thành thửa đất;</w:t>
      </w:r>
    </w:p>
    <w:p w14:paraId="15B1E6F1" w14:textId="77777777" w:rsidR="009F19A3" w:rsidRPr="00F04A62" w:rsidRDefault="009F19A3" w:rsidP="009F19A3">
      <w:pPr>
        <w:rPr>
          <w:rFonts w:cs="Times New Roman"/>
          <w:sz w:val="24"/>
          <w:szCs w:val="24"/>
        </w:rPr>
      </w:pPr>
      <w:r w:rsidRPr="00F04A62">
        <w:rPr>
          <w:rFonts w:cs="Times New Roman"/>
          <w:sz w:val="24"/>
          <w:szCs w:val="24"/>
        </w:rPr>
        <w:t>b) Loại đất thể hiện trên sổ địa chính theo mục đích sử dụng đất được Nhà nước giao, cho thuê, công nhận quyền sử dụng, cho phép chuyển mục đích sử dụng đất hoặc được Nhà nước giao quản lý đất. Trường hợp đăng ký đất đai lần đầu mà chưa được Nhà nước công nhận quyền sử dụng đất thì xác định và thể hiện theo loại đất hiện trạng đang sử dụng tại thời điểm đăng ký. Các loại đất thể hiện bao gồm:</w:t>
      </w:r>
    </w:p>
    <w:p w14:paraId="64F56192" w14:textId="77777777" w:rsidR="009F19A3" w:rsidRPr="00F04A62" w:rsidRDefault="009F19A3" w:rsidP="009F19A3">
      <w:pPr>
        <w:rPr>
          <w:rFonts w:cs="Times New Roman"/>
          <w:sz w:val="24"/>
          <w:szCs w:val="24"/>
        </w:rPr>
      </w:pPr>
      <w:r w:rsidRPr="00F04A62">
        <w:rPr>
          <w:rFonts w:cs="Times New Roman"/>
          <w:sz w:val="24"/>
          <w:szCs w:val="24"/>
        </w:rPr>
        <w:t>- Nhóm đất nông nghiệp gồm các loại: Đất chuyên trồng lúa nước; đất trồng lúa nước còn lại; đất trồng lúa nương; đất trồng cây hàng năm khác; đất trồng cây lâu năm; đất rừng sản xuất; đất rừng phòng hộ; đất rừng đặc dụng; đất nuôi trồng thủy sản; đất làm muối; đất nông nghiệp khác;</w:t>
      </w:r>
    </w:p>
    <w:p w14:paraId="34AD1CD2" w14:textId="77777777" w:rsidR="009F19A3" w:rsidRPr="00F04A62" w:rsidRDefault="009F19A3" w:rsidP="009F19A3">
      <w:pPr>
        <w:rPr>
          <w:rFonts w:cs="Times New Roman"/>
          <w:sz w:val="24"/>
          <w:szCs w:val="24"/>
        </w:rPr>
      </w:pPr>
      <w:r w:rsidRPr="00F04A62">
        <w:rPr>
          <w:rFonts w:cs="Times New Roman"/>
          <w:sz w:val="24"/>
          <w:szCs w:val="24"/>
        </w:rPr>
        <w:t>- Nhóm đất phi nông nghiệp gồm các loại: Đất ở tại nông thôn; đất ở tại đô thị; đất xây dựng trụ sở cơ quan; đất quốc phòng; đất an ninh; đất xây dựng trụ sở tổ chức sự nghiệp; đất xây dựng cơ sở văn hóa; đất xây dựng cơ sở y tế; đất xây dựng cơ sở giáo dục và đào tạo; đất xây dựng cơ sở thể dục thể thao; đất xây dựng cơ sở khoa học và công nghệ; đất xây dựng cơ sở dịch vụ xã hội; đất xây dựng cơ sở ngoại giao; đất xây dựng công trình sự nghiệp khác; đất khu công nghiệp; đất cụm công nghiệp; đất khu chế xuất; đất thương mại, dịch vụ; đất cơ sở sản xuất phi nông nghiệp; đất sử dụng cho hoạt động khoáng sản; đất sản xuất vật liệu xây dựng, làm đồ gốm; đất giao thông; đất thủy lợi; đất có di tích lịch sử - văn hóa; đất có danh lam thắng cảnh; đất sinh hoạt cộng đồng; đất khu vui chơi, giải trí công cộng; đất công trình năng lượng; đất công trình bưu chính, viễn thông; đất chợ; đất bãi thải, xử lý chất thải; đất công trình công cộng khác; đất cơ sở tôn giáo; đất cơ sở tín ngưỡng; đất làm nghĩa trang, nghĩa địa hoặc đất làm nghĩa trang, nghĩa địa, nhà hỏa táng hoặc đất làm nhà hỏa táng hoặc đất làm nhà tang lễ; đất sông, ngòi, kênh, rạch, suối; đất có mặt nước chuyên dùng; đất phi nông nghiệp khác;</w:t>
      </w:r>
    </w:p>
    <w:p w14:paraId="703764A6" w14:textId="77777777" w:rsidR="009F19A3" w:rsidRPr="00F04A62" w:rsidRDefault="009F19A3" w:rsidP="009F19A3">
      <w:pPr>
        <w:rPr>
          <w:rFonts w:cs="Times New Roman"/>
          <w:sz w:val="24"/>
          <w:szCs w:val="24"/>
        </w:rPr>
      </w:pPr>
      <w:r w:rsidRPr="00F04A62">
        <w:rPr>
          <w:rFonts w:cs="Times New Roman"/>
          <w:sz w:val="24"/>
          <w:szCs w:val="24"/>
        </w:rPr>
        <w:t>- Nhóm đất chưa sử dụng thể hiện đối với trường hợp đăng ký đất được Nhà nước giao quản lý, gồm các loại: Đất bằng chưa sử dụng; đất đồi núi chưa sử dụng; núi đá không có rừng cây;</w:t>
      </w:r>
    </w:p>
    <w:p w14:paraId="181D35A2" w14:textId="77777777" w:rsidR="009F19A3" w:rsidRPr="00F04A62" w:rsidRDefault="009F19A3" w:rsidP="009F19A3">
      <w:pPr>
        <w:rPr>
          <w:rFonts w:cs="Times New Roman"/>
          <w:sz w:val="24"/>
          <w:szCs w:val="24"/>
        </w:rPr>
      </w:pPr>
      <w:r w:rsidRPr="00F04A62">
        <w:rPr>
          <w:rFonts w:cs="Times New Roman"/>
          <w:sz w:val="24"/>
          <w:szCs w:val="24"/>
        </w:rPr>
        <w:t>c) Trường hợp loại đất hiện trạng sử dụng khác với loại đất theo mục đích sử dụng đất được Nhà nước giao, cho thuê, công nhận quyền sử dụng đất, cho phép chuyển mục đích sử dụng đất hoặc được Nhà nước giao quản lý đất thì thể hiện cả loại đất theo hiện trạng và loại đất được Nhà nước giao, cho thuê, công nhận, cho phép chuyển mục đích sử dụng đất hoặc được Nhà nước giao quản lý đất vào sổ mục kê đất đai và bản đồ địa chính;</w:t>
      </w:r>
    </w:p>
    <w:p w14:paraId="339F4F1C" w14:textId="77777777" w:rsidR="009F19A3" w:rsidRPr="00F04A62" w:rsidRDefault="009F19A3" w:rsidP="009F19A3">
      <w:pPr>
        <w:rPr>
          <w:rFonts w:cs="Times New Roman"/>
          <w:sz w:val="24"/>
          <w:szCs w:val="24"/>
        </w:rPr>
      </w:pPr>
      <w:r w:rsidRPr="00F04A62">
        <w:rPr>
          <w:rFonts w:cs="Times New Roman"/>
          <w:sz w:val="24"/>
          <w:szCs w:val="24"/>
        </w:rPr>
        <w:t>d) Mã loại đất thể hiện trên sổ mục kê đất đai và bản đồ địa chính thực hiện theo quy định về bản đồ địa chính và được giải thích theo quy định về thống kê, kiểm kê đất đai của Bộ Tài nguyên và Môi trường;</w:t>
      </w:r>
    </w:p>
    <w:p w14:paraId="01AAB50D" w14:textId="77777777" w:rsidR="009F19A3" w:rsidRPr="00F04A62" w:rsidRDefault="009F19A3" w:rsidP="009F19A3">
      <w:pPr>
        <w:rPr>
          <w:rFonts w:cs="Times New Roman"/>
          <w:sz w:val="24"/>
          <w:szCs w:val="24"/>
        </w:rPr>
      </w:pPr>
      <w:r w:rsidRPr="00F04A62">
        <w:rPr>
          <w:rFonts w:cs="Times New Roman"/>
          <w:sz w:val="24"/>
          <w:szCs w:val="24"/>
        </w:rPr>
        <w:t>đ) Trường hợp thửa đất được Nhà nước giao, cho thuê, công nhận quyền sử dụng đất đồng thời vào nhiều mục đích khác nhau mà không phân biệt ranh giới sử dụng giữa các mục đích thì thể hiện tất cả các mục đích sử dụng đất đó. Trường hợp thửa đất sử dụng vào nhiều mục đích mà trong đó có mục đích chính, mục đích phụ thì phải ghi chú thêm chữ “(là chính)” hoặc chữ “(là phụ)” sau từng mục đích. Ví dụ: “Đất trồng lúa (là chính); đất nuôi trồng thủy sản (là phụ)".</w:t>
      </w:r>
    </w:p>
    <w:p w14:paraId="0CF058F7" w14:textId="77777777" w:rsidR="009F19A3" w:rsidRPr="00F04A62" w:rsidRDefault="009F19A3" w:rsidP="009F19A3">
      <w:pPr>
        <w:rPr>
          <w:rFonts w:cs="Times New Roman"/>
          <w:sz w:val="24"/>
          <w:szCs w:val="24"/>
        </w:rPr>
      </w:pPr>
      <w:r w:rsidRPr="00F04A62">
        <w:rPr>
          <w:rFonts w:cs="Times New Roman"/>
          <w:sz w:val="24"/>
          <w:szCs w:val="24"/>
        </w:rPr>
        <w:t>Thửa đất có vườn ao gắn liền với nhà ở trong khu dân cư mà không được công nhận toàn bộ thửa đất là đất ở thì phải xác định diện tích theo từng mục đích: Đất ở và đất nông nghiệp theo hiện trạng đang sử dụng (là đất trồng cây hàng năm khác hoặc đất trồng cây lâu năm, đất nuôi trồng thủy sản).</w:t>
      </w:r>
    </w:p>
    <w:p w14:paraId="7B91B9C5" w14:textId="77777777" w:rsidR="009F19A3" w:rsidRPr="00F04A62" w:rsidRDefault="009F19A3" w:rsidP="009F19A3">
      <w:pPr>
        <w:rPr>
          <w:rFonts w:cs="Times New Roman"/>
          <w:sz w:val="24"/>
          <w:szCs w:val="24"/>
        </w:rPr>
      </w:pPr>
      <w:r w:rsidRPr="00F04A62">
        <w:rPr>
          <w:rFonts w:cs="Times New Roman"/>
          <w:sz w:val="24"/>
          <w:szCs w:val="24"/>
        </w:rPr>
        <w:t>3. Dữ liệu thời hạn sử dụng đất được thể hiện như sau:</w:t>
      </w:r>
    </w:p>
    <w:p w14:paraId="2090BAB0" w14:textId="77777777" w:rsidR="009F19A3" w:rsidRPr="00F04A62" w:rsidRDefault="009F19A3" w:rsidP="009F19A3">
      <w:pPr>
        <w:rPr>
          <w:rFonts w:cs="Times New Roman"/>
          <w:sz w:val="24"/>
          <w:szCs w:val="24"/>
        </w:rPr>
      </w:pPr>
      <w:r w:rsidRPr="00F04A62">
        <w:rPr>
          <w:rFonts w:cs="Times New Roman"/>
          <w:sz w:val="24"/>
          <w:szCs w:val="24"/>
        </w:rPr>
        <w:lastRenderedPageBreak/>
        <w:t>a) Dữ liệu thời hạn sử dụng đất được xác định và thể hiện thống nhất với Giấy chứng nhận;</w:t>
      </w:r>
    </w:p>
    <w:p w14:paraId="6B56AD81" w14:textId="77777777" w:rsidR="009F19A3" w:rsidRPr="00F04A62" w:rsidRDefault="009F19A3" w:rsidP="009F19A3">
      <w:pPr>
        <w:rPr>
          <w:rFonts w:cs="Times New Roman"/>
          <w:sz w:val="24"/>
          <w:szCs w:val="24"/>
        </w:rPr>
      </w:pPr>
      <w:r w:rsidRPr="00F04A62">
        <w:rPr>
          <w:rFonts w:cs="Times New Roman"/>
          <w:sz w:val="24"/>
          <w:szCs w:val="24"/>
        </w:rPr>
        <w:t>b) Trường hợp sử dụng đất có thời hạn thì thể hiện các thông tin: Ngày tháng năm hết hạn sử dụng đất;</w:t>
      </w:r>
    </w:p>
    <w:p w14:paraId="774B1736" w14:textId="77777777" w:rsidR="009F19A3" w:rsidRPr="00F04A62" w:rsidRDefault="009F19A3" w:rsidP="009F19A3">
      <w:pPr>
        <w:rPr>
          <w:rFonts w:cs="Times New Roman"/>
          <w:sz w:val="24"/>
          <w:szCs w:val="24"/>
        </w:rPr>
      </w:pPr>
      <w:r w:rsidRPr="00F04A62">
        <w:rPr>
          <w:rFonts w:cs="Times New Roman"/>
          <w:sz w:val="24"/>
          <w:szCs w:val="24"/>
        </w:rPr>
        <w:t>c) Trường hợp sử dụng đất ổn định lâu dài thì thể hiện là “Lâu dài”;</w:t>
      </w:r>
    </w:p>
    <w:p w14:paraId="16C65B72" w14:textId="77777777" w:rsidR="009F19A3" w:rsidRPr="00F04A62" w:rsidRDefault="009F19A3" w:rsidP="009F19A3">
      <w:pPr>
        <w:rPr>
          <w:rFonts w:cs="Times New Roman"/>
          <w:sz w:val="24"/>
          <w:szCs w:val="24"/>
        </w:rPr>
      </w:pPr>
      <w:r w:rsidRPr="00F04A62">
        <w:rPr>
          <w:rFonts w:cs="Times New Roman"/>
          <w:sz w:val="24"/>
          <w:szCs w:val="24"/>
        </w:rPr>
        <w:t>d) Trường hợp thửa đất được Nhà nước giao, cho thuê hoặc công nhận quyền sử dụng đất đồng thời vào nhiều mục đích mà từng mục đích sử dụng có thời hạn khác nhau thì thể hiện lần lượt thời hạn sử dụng tương ứng với từng mục đích;</w:t>
      </w:r>
    </w:p>
    <w:p w14:paraId="52AEDC62" w14:textId="77777777" w:rsidR="009F19A3" w:rsidRPr="00F04A62" w:rsidRDefault="009F19A3" w:rsidP="009F19A3">
      <w:pPr>
        <w:rPr>
          <w:rFonts w:cs="Times New Roman"/>
          <w:sz w:val="24"/>
          <w:szCs w:val="24"/>
        </w:rPr>
      </w:pPr>
      <w:r w:rsidRPr="00F04A62">
        <w:rPr>
          <w:rFonts w:cs="Times New Roman"/>
          <w:sz w:val="24"/>
          <w:szCs w:val="24"/>
        </w:rPr>
        <w:t>đ) Trường hợp thửa đất có vườn, ao gắn liền với nhà ở thuộc khu dân cư và diện tích đất ở được công nhận nhỏ hơn diện tích thửa đất thì thời hạn sử dụng đất đối với đất ở là “Lâu dài”; thời hạn sử dụng đối với đất vườn, ao không được công nhận là đất ở được xác định thời hạn theo quy định của Luật Đất đai đối với loại đất nông nghiệp hiện đang sử dụng;</w:t>
      </w:r>
    </w:p>
    <w:p w14:paraId="19498FBE" w14:textId="77777777" w:rsidR="009F19A3" w:rsidRPr="00F04A62" w:rsidRDefault="009F19A3" w:rsidP="009F19A3">
      <w:pPr>
        <w:rPr>
          <w:rFonts w:cs="Times New Roman"/>
          <w:sz w:val="24"/>
          <w:szCs w:val="24"/>
        </w:rPr>
      </w:pPr>
      <w:r w:rsidRPr="00F04A62">
        <w:rPr>
          <w:rFonts w:cs="Times New Roman"/>
          <w:sz w:val="24"/>
          <w:szCs w:val="24"/>
        </w:rPr>
        <w:t>e) Trường hợp đăng ký đất đai mà chưa có nhu cầu cấp Giấy chứng nhận nhưng có giấy tờ về quyền sử dụng đất thì xác định và ghi thời hạn sử dụng đất theo giấy tờ đó; trường hợp không có giấy tờ hoặc có giấy tờ về quyền sử dụng đất nhưng chưa xác định thời hạn thì thể hiện là “Chưa xác định”. Trường hợp đăng ký đất đai mà không đủ điều kiện cấp Giấy chứng nhận thì thể hiện là “Tạm sử dụng”;</w:t>
      </w:r>
    </w:p>
    <w:p w14:paraId="361C3455" w14:textId="77777777" w:rsidR="009F19A3" w:rsidRPr="00F04A62" w:rsidRDefault="009F19A3" w:rsidP="009F19A3">
      <w:pPr>
        <w:rPr>
          <w:rFonts w:cs="Times New Roman"/>
          <w:sz w:val="24"/>
          <w:szCs w:val="24"/>
        </w:rPr>
      </w:pPr>
      <w:r w:rsidRPr="00F04A62">
        <w:rPr>
          <w:rFonts w:cs="Times New Roman"/>
          <w:sz w:val="24"/>
          <w:szCs w:val="24"/>
        </w:rPr>
        <w:t>g) Trường hợp thửa đất có nhiều phần diện tích có thời hạn sử dụng đất khác nhau thì phải xác định và thể hiện thời hạn sử dụng tương ứng với từng phần diện tích đó;</w:t>
      </w:r>
    </w:p>
    <w:p w14:paraId="73105F37" w14:textId="77777777" w:rsidR="009F19A3" w:rsidRPr="00F04A62" w:rsidRDefault="009F19A3" w:rsidP="009F19A3">
      <w:pPr>
        <w:rPr>
          <w:rFonts w:cs="Times New Roman"/>
          <w:sz w:val="24"/>
          <w:szCs w:val="24"/>
        </w:rPr>
      </w:pPr>
      <w:r w:rsidRPr="00F04A62">
        <w:rPr>
          <w:rFonts w:cs="Times New Roman"/>
          <w:sz w:val="24"/>
          <w:szCs w:val="24"/>
        </w:rPr>
        <w:t>h) Trường hợp đăng ký đất được Nhà nước giao quản lý thì thể hiện theo văn bản giao quản lý đất; trường hợp không có văn bản giao quản lý đất hoặc văn bản giao quản lý đất không thể hiện thời hạn thì thể hiện là "Không xác định”.</w:t>
      </w:r>
    </w:p>
    <w:p w14:paraId="5621C5FA" w14:textId="77777777" w:rsidR="009F19A3" w:rsidRPr="00F04A62" w:rsidRDefault="009F19A3" w:rsidP="009F19A3">
      <w:pPr>
        <w:rPr>
          <w:rFonts w:cs="Times New Roman"/>
          <w:sz w:val="24"/>
          <w:szCs w:val="24"/>
        </w:rPr>
      </w:pPr>
      <w:r w:rsidRPr="00F04A62">
        <w:rPr>
          <w:rFonts w:cs="Times New Roman"/>
          <w:sz w:val="24"/>
          <w:szCs w:val="24"/>
        </w:rPr>
        <w:t>4. Dữ liệu nguồn gốc sử dụng đất được xác định, thể hiện bằng tên gọi và bằng mã theo quy định như sau:</w:t>
      </w:r>
    </w:p>
    <w:p w14:paraId="68B4F18B" w14:textId="77777777" w:rsidR="009F19A3" w:rsidRPr="00F04A62" w:rsidRDefault="009F19A3" w:rsidP="009F19A3">
      <w:pPr>
        <w:rPr>
          <w:rFonts w:cs="Times New Roman"/>
          <w:sz w:val="24"/>
          <w:szCs w:val="24"/>
        </w:rPr>
      </w:pPr>
      <w:r w:rsidRPr="00F04A62">
        <w:rPr>
          <w:rFonts w:cs="Times New Roman"/>
          <w:sz w:val="24"/>
          <w:szCs w:val="24"/>
        </w:rPr>
        <w:t>a) Trường hợp được Nhà nước giao đất không thu tiền sử dụng đất thì thể hiện tên gọi “Nhà nước giao đất không thu tiền sử dụng đất” và bằng mã “DG-KTT”;</w:t>
      </w:r>
    </w:p>
    <w:p w14:paraId="00A346A7" w14:textId="77777777" w:rsidR="009F19A3" w:rsidRPr="00F04A62" w:rsidRDefault="009F19A3" w:rsidP="009F19A3">
      <w:pPr>
        <w:rPr>
          <w:rFonts w:cs="Times New Roman"/>
          <w:sz w:val="24"/>
          <w:szCs w:val="24"/>
        </w:rPr>
      </w:pPr>
      <w:r w:rsidRPr="00F04A62">
        <w:rPr>
          <w:rFonts w:cs="Times New Roman"/>
          <w:sz w:val="24"/>
          <w:szCs w:val="24"/>
        </w:rPr>
        <w:t>b) Trường hợp được Nhà nước giao đất có thu tiền sử dụng đất (kể cả trường hợp giao đất thông qua đấu giá quyền sử dụng đất, trường hợp mua căn hộ chung cư của nhà đầu tư được Nhà nước giao đất có thu tiền sử dụng đất và trường hợp được Ban quản lý khu công nghệ cao, khu kinh tế giao lại đất) thì thể hiện tên gọi “Nhà nước giao đất có thu tiền sử dụng đất” và bằng mã “DG-CTT”;</w:t>
      </w:r>
    </w:p>
    <w:p w14:paraId="12DA3064" w14:textId="77777777" w:rsidR="009F19A3" w:rsidRPr="00F04A62" w:rsidRDefault="009F19A3" w:rsidP="009F19A3">
      <w:pPr>
        <w:rPr>
          <w:rFonts w:cs="Times New Roman"/>
          <w:sz w:val="24"/>
          <w:szCs w:val="24"/>
        </w:rPr>
      </w:pPr>
      <w:r w:rsidRPr="00F04A62">
        <w:rPr>
          <w:rFonts w:cs="Times New Roman"/>
          <w:sz w:val="24"/>
          <w:szCs w:val="24"/>
        </w:rPr>
        <w:t>c) Trường hợp được Nhà nước cho thuê đất trả tiền một lần cho cả thời gian thuê (kể cả trường hợp thuê đất thông qua đấu giá quyền sử dụng đất hoặc được Nhà nước công nhận quyền sử dụng đất theo hình thức thuê đất và trường hợp được Ban quản lý khu công nghệ cao, khu kinh tế cho thuê đất trả tiền thuê một lần) thì thể hiện tên gọi “Nhà nước cho thuê đất trả tiền một lần” và bằng mã “DT-TML”;</w:t>
      </w:r>
    </w:p>
    <w:p w14:paraId="577F16E3" w14:textId="77777777" w:rsidR="009F19A3" w:rsidRPr="00F04A62" w:rsidRDefault="009F19A3" w:rsidP="009F19A3">
      <w:pPr>
        <w:rPr>
          <w:rFonts w:cs="Times New Roman"/>
          <w:sz w:val="24"/>
          <w:szCs w:val="24"/>
        </w:rPr>
      </w:pPr>
      <w:r w:rsidRPr="00F04A62">
        <w:rPr>
          <w:rFonts w:cs="Times New Roman"/>
          <w:sz w:val="24"/>
          <w:szCs w:val="24"/>
        </w:rPr>
        <w:t>d) Trường hợp được Nhà nước cho thuê đất trả tiền hàng năm (kể cả trường hợp thuê đất thông qua đấu giá quyền sử dụng đất hoặc được Nhà nước công nhận quyền sử dụng đất theo hình thức thuê đất và trường hợp được Ban quản lý khu công nghệ cao, khu kinh tế cho thuê đất trả tiền hàng năm) thì thể hiện tên gọi “Nhà nước cho thuê đất trả tiền hàng năm” và bằng mã “DT-THN”;</w:t>
      </w:r>
    </w:p>
    <w:p w14:paraId="419DEE66" w14:textId="77777777" w:rsidR="009F19A3" w:rsidRPr="00F04A62" w:rsidRDefault="009F19A3" w:rsidP="009F19A3">
      <w:pPr>
        <w:rPr>
          <w:rFonts w:cs="Times New Roman"/>
          <w:sz w:val="24"/>
          <w:szCs w:val="24"/>
        </w:rPr>
      </w:pPr>
      <w:r w:rsidRPr="00F04A62">
        <w:rPr>
          <w:rFonts w:cs="Times New Roman"/>
          <w:sz w:val="24"/>
          <w:szCs w:val="24"/>
        </w:rPr>
        <w:t>đ) Trường hợp được Nhà nước công nhận quyền sử dụng đất theo chế độ giao đất có thu tiền sử dụng đất (kể cả trường hợp hộ gia đình, cá nhân sử dụng đất ở và đất sản xuất, kinh doanh phi nông nghiệp mà không phải nộp tiền sử dụng đất khi cấp Giấy chứng nhận) thì thể hiện tên gọi “Công nhận quyền như giao đất có thu tiền sử dụng đất” và bằng mã “CNQ-CTT”;</w:t>
      </w:r>
    </w:p>
    <w:p w14:paraId="62CF9ED0" w14:textId="77777777" w:rsidR="009F19A3" w:rsidRPr="00F04A62" w:rsidRDefault="009F19A3" w:rsidP="009F19A3">
      <w:pPr>
        <w:rPr>
          <w:rFonts w:cs="Times New Roman"/>
          <w:sz w:val="24"/>
          <w:szCs w:val="24"/>
        </w:rPr>
      </w:pPr>
      <w:r w:rsidRPr="00F04A62">
        <w:rPr>
          <w:rFonts w:cs="Times New Roman"/>
          <w:sz w:val="24"/>
          <w:szCs w:val="24"/>
        </w:rPr>
        <w:lastRenderedPageBreak/>
        <w:t>e) Trường hợp được Nhà nước công nhận quyền sử dụng đất theo chế độ giao đất không thu tiền thì thể hiện tên gọi “Công nhận quyền như giao đất không thu tiền sử dụng đất” và bằng mã “CNQ-KTT”;</w:t>
      </w:r>
    </w:p>
    <w:p w14:paraId="520C70A5" w14:textId="77777777" w:rsidR="009F19A3" w:rsidRPr="00F04A62" w:rsidRDefault="009F19A3" w:rsidP="009F19A3">
      <w:pPr>
        <w:rPr>
          <w:rFonts w:cs="Times New Roman"/>
          <w:sz w:val="24"/>
          <w:szCs w:val="24"/>
        </w:rPr>
      </w:pPr>
      <w:r w:rsidRPr="00F04A62">
        <w:rPr>
          <w:rFonts w:cs="Times New Roman"/>
          <w:sz w:val="24"/>
          <w:szCs w:val="24"/>
        </w:rPr>
        <w:t>g) Trường hợp tách thửa, hợp thửa, cấp lại hoặc cấp đổi Giấy chứng nhận thì thể hiện nguồn gốc sử dụng đất như đã đăng ký, cấp Giấy chứng nhận lần đầu và được thể hiện theo quy định tại các Điểm a, b, c, d, đ và e Khoản này.</w:t>
      </w:r>
    </w:p>
    <w:p w14:paraId="424A570A" w14:textId="77777777" w:rsidR="009F19A3" w:rsidRPr="00F04A62" w:rsidRDefault="009F19A3" w:rsidP="009F19A3">
      <w:pPr>
        <w:rPr>
          <w:rFonts w:cs="Times New Roman"/>
          <w:sz w:val="24"/>
          <w:szCs w:val="24"/>
        </w:rPr>
      </w:pPr>
      <w:r w:rsidRPr="00F04A62">
        <w:rPr>
          <w:rFonts w:cs="Times New Roman"/>
          <w:sz w:val="24"/>
          <w:szCs w:val="24"/>
        </w:rPr>
        <w:t>Trường hợp đã đăng ký đất đai, cấp Giấy chứng nhận nhưng chưa thể hiện nguồn gốc sử dụng đất thì căn cứ vào hồ sơ cấp Giấy chứng nhận trước đây và quy định của pháp luật đất đai tại thời điểm đăng ký biến động, cấp đổi cấp lại Giấy chứng nhận để xác định và thể hiện nguồn gốc sử dụng đất theo quy định tại Thông tư này;</w:t>
      </w:r>
    </w:p>
    <w:p w14:paraId="38F9E018" w14:textId="77777777" w:rsidR="009F19A3" w:rsidRPr="00F04A62" w:rsidRDefault="009F19A3" w:rsidP="009F19A3">
      <w:pPr>
        <w:rPr>
          <w:rFonts w:cs="Times New Roman"/>
          <w:sz w:val="24"/>
          <w:szCs w:val="24"/>
        </w:rPr>
      </w:pPr>
      <w:r w:rsidRPr="00F04A62">
        <w:rPr>
          <w:rFonts w:cs="Times New Roman"/>
          <w:sz w:val="24"/>
          <w:szCs w:val="24"/>
        </w:rPr>
        <w:t>h) Trường hợp nhận chuyển quyền sử dụng đất thì lần lượt thể hiện hình thức nhận chuyển quyền (đối với trường hợp nhận chuyển đổi, nhận chuyển nhượng, nhận thừa kế, được tặng cho, nhận góp vốn) hoặc thể hiện “Nhận chuyển quyền” và căn cứ nhận chuyển quyền (đối với trường hợp trúng đấu giá, xử lý nợ thế chấp, giải quyết tranh chấp, giải quyết khiếu nại hoặc tố cáo, thực hiện quyết định hoặc bản án của Tòa án nhân dân, thực hiện quyết định thi hành án,...); tiếp theo thể hiện nguồn gốc sử dụng đất như trên Giấy chứng nhận đã cấp lần đầu và được thể hiện theo quy định tại Thông tư này. Các trường hợp nhận chuyển quyền được thể hiện mã chung “NCQ” kèm theo mã nguồn gốc như trên Giấy chứng nhận đã cấp lần đầu. Ví dụ: “Nhận chuyển nhượng đất Nhà nước giao không thu tiền sử dụng đất (NCQ-DG-KTT)”; “Nhận chuyển quyền do giải quyết tranh chấp đất Nhà nước giao có thu tiền (NCQ-DG-CTT)”.</w:t>
      </w:r>
    </w:p>
    <w:p w14:paraId="6516BACE" w14:textId="77777777" w:rsidR="009F19A3" w:rsidRPr="00F04A62" w:rsidRDefault="009F19A3" w:rsidP="009F19A3">
      <w:pPr>
        <w:rPr>
          <w:rFonts w:cs="Times New Roman"/>
          <w:sz w:val="24"/>
          <w:szCs w:val="24"/>
        </w:rPr>
      </w:pPr>
      <w:r w:rsidRPr="00F04A62">
        <w:rPr>
          <w:rFonts w:cs="Times New Roman"/>
          <w:sz w:val="24"/>
          <w:szCs w:val="24"/>
        </w:rPr>
        <w:t>Trường hợp nhận chuyển nhượng quyền sử dụng đất để sử dụng vào mục đích khác mà phải làm thủ tục chuyển mục đích sử dụng đất thì thể hiện nguồn gốc sử dụng đất theo hình thức thực hiện nghĩa vụ tài chính với Nhà nước sau khi được chuyển mục đích sử dụng đất;</w:t>
      </w:r>
    </w:p>
    <w:p w14:paraId="3409529E" w14:textId="77777777" w:rsidR="009F19A3" w:rsidRPr="00F04A62" w:rsidRDefault="009F19A3" w:rsidP="009F19A3">
      <w:pPr>
        <w:rPr>
          <w:rFonts w:cs="Times New Roman"/>
          <w:sz w:val="24"/>
          <w:szCs w:val="24"/>
        </w:rPr>
      </w:pPr>
      <w:r w:rsidRPr="00F04A62">
        <w:rPr>
          <w:rFonts w:cs="Times New Roman"/>
          <w:sz w:val="24"/>
          <w:szCs w:val="24"/>
        </w:rPr>
        <w:t>i) Trường hợp chuyển mục đích sử dụng đất mà phải nộp tiền sử dụng đất thì thể hiện như quy định đối với trường hợp Nhà nước giao đất có thu tiền sử dụng đất; trường hợp chuyển mục đích sử dụng đất mà phải nộp tiền thuê đất thì thể hiện như quy định đối với trường hợp Nhà nước cho thuê đất; trường hợp chuyển mục đích sử dụng đất mà không phải nộp tiền sử dụng đất và không phải chuyển sang thuê đất thì thể hiện như đã đăng ký, cấp Giấy chứng nhận trước khi chuyển mục đích sử dụng đất;</w:t>
      </w:r>
    </w:p>
    <w:p w14:paraId="64B352CF" w14:textId="77777777" w:rsidR="009F19A3" w:rsidRPr="00F04A62" w:rsidRDefault="009F19A3" w:rsidP="009F19A3">
      <w:pPr>
        <w:rPr>
          <w:rFonts w:cs="Times New Roman"/>
          <w:sz w:val="24"/>
          <w:szCs w:val="24"/>
        </w:rPr>
      </w:pPr>
      <w:r w:rsidRPr="00F04A62">
        <w:rPr>
          <w:rFonts w:cs="Times New Roman"/>
          <w:sz w:val="24"/>
          <w:szCs w:val="24"/>
        </w:rPr>
        <w:t>k) Trường hợp thuê đất, thuê lại đất trả tiền thuê một lần của chủ đầu tư xây dựng hạ tầng trong khu công nghiệp, cụm công nghiệp, khu chế xuất, khu công nghệ cao và khu kinh tế thì thể hiện “Thuê đất khu công nghiệp (hoặc cụm công nghiệp, khu chế xuất...) trả tiền một lần” và bằng mã “DT-KCN-TML”.</w:t>
      </w:r>
    </w:p>
    <w:p w14:paraId="4E7CC01E" w14:textId="77777777" w:rsidR="009F19A3" w:rsidRPr="00F04A62" w:rsidRDefault="009F19A3" w:rsidP="009F19A3">
      <w:pPr>
        <w:rPr>
          <w:rFonts w:cs="Times New Roman"/>
          <w:sz w:val="24"/>
          <w:szCs w:val="24"/>
        </w:rPr>
      </w:pPr>
      <w:r w:rsidRPr="00F04A62">
        <w:rPr>
          <w:rFonts w:cs="Times New Roman"/>
          <w:sz w:val="24"/>
          <w:szCs w:val="24"/>
        </w:rPr>
        <w:t>Trường hợp thuê đất, thuê lại đất trả tiền thuê hàng năm của chủ đầu tư xây dựng hạ tầng trong khu công nghiệp, cụm công nghiệp, khu chế xuất, khu công nghệ cao và khu kinh tế thì thể hiện “Thuê đất khu công nghiệp (hoặc cụm công nghiệp, khu chế xuất) trả tiền hàng năm” và bằng mã “DT-KCN-THN”;</w:t>
      </w:r>
    </w:p>
    <w:p w14:paraId="22E30E79" w14:textId="77777777" w:rsidR="009F19A3" w:rsidRPr="00F04A62" w:rsidRDefault="009F19A3" w:rsidP="009F19A3">
      <w:pPr>
        <w:rPr>
          <w:rFonts w:cs="Times New Roman"/>
          <w:sz w:val="24"/>
          <w:szCs w:val="24"/>
        </w:rPr>
      </w:pPr>
      <w:r w:rsidRPr="00F04A62">
        <w:rPr>
          <w:rFonts w:cs="Times New Roman"/>
          <w:sz w:val="24"/>
          <w:szCs w:val="24"/>
        </w:rPr>
        <w:t>l) Trường hợp thửa đất gồm nhiều phần diện tích có nguồn gốc sử dụng đất khác nhau thì lần lượt thể hiện từng loại nguồn gốc và diện tích đất theo nguồn gốc đó;</w:t>
      </w:r>
    </w:p>
    <w:p w14:paraId="7BAF0E0C" w14:textId="77777777" w:rsidR="009F19A3" w:rsidRPr="00F04A62" w:rsidRDefault="009F19A3" w:rsidP="009F19A3">
      <w:pPr>
        <w:rPr>
          <w:rFonts w:cs="Times New Roman"/>
          <w:sz w:val="24"/>
          <w:szCs w:val="24"/>
        </w:rPr>
      </w:pPr>
      <w:r w:rsidRPr="00F04A62">
        <w:rPr>
          <w:rFonts w:cs="Times New Roman"/>
          <w:sz w:val="24"/>
          <w:szCs w:val="24"/>
        </w:rPr>
        <w:t>m) Trường hợp đăng ký đối với đất đang sử dụng mà người sử dụng đất không có giấy tờ pháp lý về nguồn gốc sử dụng đất và không có nhu cầu cấp Giấy chứng nhận hoặc không đủ điều kiện cấp Giấy chứng nhận thì thể hiện nguồn gốc theo thực tế sử dụng gồm các thông tin: Thời điểm bắt đầu sử dụng đất vào mục đích đăng ký và lý do có đất sử dụng. Ví dụ: “Sử dụng đất từ năm 1984, do tự khai phá (hoặc do Ông cha để lại, do nhận chuyển nhượng, được Nhà nước giao không thu tiền...)”;</w:t>
      </w:r>
    </w:p>
    <w:p w14:paraId="05BAD740" w14:textId="77777777" w:rsidR="009F19A3" w:rsidRPr="00F04A62" w:rsidRDefault="009F19A3" w:rsidP="009F19A3">
      <w:pPr>
        <w:rPr>
          <w:rFonts w:cs="Times New Roman"/>
          <w:sz w:val="24"/>
          <w:szCs w:val="24"/>
        </w:rPr>
      </w:pPr>
      <w:r w:rsidRPr="00F04A62">
        <w:rPr>
          <w:rFonts w:cs="Times New Roman"/>
          <w:sz w:val="24"/>
          <w:szCs w:val="24"/>
        </w:rPr>
        <w:lastRenderedPageBreak/>
        <w:t>n) Trường hợp đăng ký đất được Nhà nước giao để quản lý thì thể hiện “Nhà nước giao đất để quản lý” và bằng mã “DG-QL”.</w:t>
      </w:r>
    </w:p>
    <w:p w14:paraId="6BE07383" w14:textId="77777777" w:rsidR="009F19A3" w:rsidRPr="00F04A62" w:rsidRDefault="009F19A3" w:rsidP="009F19A3">
      <w:pPr>
        <w:rPr>
          <w:rFonts w:cs="Times New Roman"/>
          <w:sz w:val="24"/>
          <w:szCs w:val="24"/>
        </w:rPr>
      </w:pPr>
      <w:r w:rsidRPr="00F04A62">
        <w:rPr>
          <w:rFonts w:cs="Times New Roman"/>
          <w:sz w:val="24"/>
          <w:szCs w:val="24"/>
        </w:rPr>
        <w:t>5. Dữ liệu nghĩa vụ tài chính được thể hiện theo quy định như sau:</w:t>
      </w:r>
    </w:p>
    <w:p w14:paraId="1CBC4A73" w14:textId="77777777" w:rsidR="009F19A3" w:rsidRPr="00F04A62" w:rsidRDefault="009F19A3" w:rsidP="009F19A3">
      <w:pPr>
        <w:rPr>
          <w:rFonts w:cs="Times New Roman"/>
          <w:sz w:val="24"/>
          <w:szCs w:val="24"/>
        </w:rPr>
      </w:pPr>
      <w:r w:rsidRPr="00F04A62">
        <w:rPr>
          <w:rFonts w:cs="Times New Roman"/>
          <w:sz w:val="24"/>
          <w:szCs w:val="24"/>
        </w:rPr>
        <w:t>a) Dữ liệu nghĩa vụ tài chính thể hiện đối với các loại nghĩa vụ tài chính phải nộp gồm tiền sử dụng đất, tiền thuê đất, thuế thu nhập từ chuyển quyền sử dụng đất, lệ phí trước bạ;</w:t>
      </w:r>
    </w:p>
    <w:p w14:paraId="7E80D9F1" w14:textId="77777777" w:rsidR="009F19A3" w:rsidRPr="00F04A62" w:rsidRDefault="009F19A3" w:rsidP="009F19A3">
      <w:pPr>
        <w:rPr>
          <w:rFonts w:cs="Times New Roman"/>
          <w:sz w:val="24"/>
          <w:szCs w:val="24"/>
        </w:rPr>
      </w:pPr>
      <w:r w:rsidRPr="00F04A62">
        <w:rPr>
          <w:rFonts w:cs="Times New Roman"/>
          <w:sz w:val="24"/>
          <w:szCs w:val="24"/>
        </w:rPr>
        <w:t>b) Nội dung dữ liệu được thể hiện trong các trường hợp như sau:</w:t>
      </w:r>
    </w:p>
    <w:p w14:paraId="3035ED49" w14:textId="77777777" w:rsidR="009F19A3" w:rsidRPr="00F04A62" w:rsidRDefault="009F19A3" w:rsidP="009F19A3">
      <w:pPr>
        <w:rPr>
          <w:rFonts w:cs="Times New Roman"/>
          <w:sz w:val="24"/>
          <w:szCs w:val="24"/>
        </w:rPr>
      </w:pPr>
      <w:r w:rsidRPr="00F04A62">
        <w:rPr>
          <w:rFonts w:cs="Times New Roman"/>
          <w:sz w:val="24"/>
          <w:szCs w:val="24"/>
        </w:rPr>
        <w:t>- Trường hợp đã thực hiện nghĩa vụ tài chính thể hiện thông tin gồm: Loại nghĩa vụ tài chính phải nộp; số tiền phải nộp, số tiền đã nộp và ngày tháng năm nộp. Trường hợp Nhà nước cho thuê đất trả tiền thuê đất hàng năm thì chỉ thể hiện: “Nộp tiền thuê đất hàng năm”;</w:t>
      </w:r>
    </w:p>
    <w:p w14:paraId="1FDCD161" w14:textId="77777777" w:rsidR="009F19A3" w:rsidRPr="00F04A62" w:rsidRDefault="009F19A3" w:rsidP="009F19A3">
      <w:pPr>
        <w:rPr>
          <w:rFonts w:cs="Times New Roman"/>
          <w:sz w:val="24"/>
          <w:szCs w:val="24"/>
        </w:rPr>
      </w:pPr>
      <w:r w:rsidRPr="00F04A62">
        <w:rPr>
          <w:rFonts w:cs="Times New Roman"/>
          <w:sz w:val="24"/>
          <w:szCs w:val="24"/>
        </w:rPr>
        <w:t>- Trường hợp được miễn nghĩa vụ tài chính thì thể hiện loại nghĩa vụ tài chính phải nộp; số tiền phải nộp (nếu đã xác định); tiếp theo thể hiện “được miễn nộp tiền theo... (ghi tên và số hiệu, ngày ký và cơ quan ký văn bản miễn nộp tiền);</w:t>
      </w:r>
    </w:p>
    <w:p w14:paraId="75593121" w14:textId="77777777" w:rsidR="009F19A3" w:rsidRPr="00F04A62" w:rsidRDefault="009F19A3" w:rsidP="009F19A3">
      <w:pPr>
        <w:rPr>
          <w:rFonts w:cs="Times New Roman"/>
          <w:sz w:val="24"/>
          <w:szCs w:val="24"/>
        </w:rPr>
      </w:pPr>
      <w:r w:rsidRPr="00F04A62">
        <w:rPr>
          <w:rFonts w:cs="Times New Roman"/>
          <w:sz w:val="24"/>
          <w:szCs w:val="24"/>
        </w:rPr>
        <w:t>- Trường hợp không phải thực hiện nghĩa vụ tài chính thì thể hiện loại nghĩa vụ tài chính không phải nộp; tiếp theo thể hiện “theo quy định tại... (ghi tên và số hiệu văn bản quy định);</w:t>
      </w:r>
    </w:p>
    <w:p w14:paraId="79BEB659" w14:textId="77777777" w:rsidR="009F19A3" w:rsidRPr="00F04A62" w:rsidRDefault="009F19A3" w:rsidP="009F19A3">
      <w:pPr>
        <w:rPr>
          <w:rFonts w:cs="Times New Roman"/>
          <w:sz w:val="24"/>
          <w:szCs w:val="24"/>
        </w:rPr>
      </w:pPr>
      <w:r w:rsidRPr="00F04A62">
        <w:rPr>
          <w:rFonts w:cs="Times New Roman"/>
          <w:sz w:val="24"/>
          <w:szCs w:val="24"/>
        </w:rPr>
        <w:t>- Trường hợp được giảm nghĩa vụ tài chính thì thể hiện loại nghĩa vụ tài chính phải nộp; số tiền phải nộp; số tiền (hoặc mức % hoặc số năm) được giảm và căn cứ pháp lý (tên và số hiệu, ngày ký và cơ quan ký văn bản giảm nghĩa vụ tài chính); số tiền đã nộp, ngày tháng năm nộp (trừ trường hợp nộp tiền thuê đất hàng năm);</w:t>
      </w:r>
    </w:p>
    <w:p w14:paraId="24665BCF" w14:textId="77777777" w:rsidR="009F19A3" w:rsidRPr="00F04A62" w:rsidRDefault="009F19A3" w:rsidP="009F19A3">
      <w:pPr>
        <w:rPr>
          <w:rFonts w:cs="Times New Roman"/>
          <w:sz w:val="24"/>
          <w:szCs w:val="24"/>
        </w:rPr>
      </w:pPr>
      <w:r w:rsidRPr="00F04A62">
        <w:rPr>
          <w:rFonts w:cs="Times New Roman"/>
          <w:sz w:val="24"/>
          <w:szCs w:val="24"/>
        </w:rPr>
        <w:t>c) Nội dung dữ liệu đối với trường hợp được nợ nghĩa vụ tài chính với Nhà nước cần thể hiện gồm: Loại nghĩa vụ tài chính được nợ; số tiền nợ (bằng số và chữ) và văn bản pháp lý xác định số tiền nợ (tên văn bản, ngày ký, cơ quan thẩm quyền ký) đối với trường hợp đã được cơ quan có thẩm quyền thu nghĩa vụ tài chính xác định (nếu có). Ví dụ: “Nợ tiền sử dụng đất” hoặc “Nợ tiền sử dụng đất, số tiền: 200.000.000 đồng (Hai trăm triệu đồng) theo Thông báo số 15/TB-CCT ngày 20/10/2013 của Chi cục thuế”.</w:t>
      </w:r>
    </w:p>
    <w:p w14:paraId="05DCE833" w14:textId="77777777" w:rsidR="009F19A3" w:rsidRPr="00F04A62" w:rsidRDefault="009F19A3" w:rsidP="009F19A3">
      <w:pPr>
        <w:rPr>
          <w:rFonts w:cs="Times New Roman"/>
          <w:sz w:val="24"/>
          <w:szCs w:val="24"/>
        </w:rPr>
      </w:pPr>
      <w:r w:rsidRPr="00F04A62">
        <w:rPr>
          <w:rFonts w:cs="Times New Roman"/>
          <w:sz w:val="24"/>
          <w:szCs w:val="24"/>
        </w:rPr>
        <w:t>Trường hợp số tiền ghi nợ đã được xóa nợ theo quy định của pháp luật hoặc theo quyết định của cơ quan có thẩm quyền thu nghĩa vụ tài chính thì thể hiện loại nghĩa vụ tài chính được xóa nợ; số tiền nợ được xóa (nếu xóa một phần số tiền nợ); cơ sở pháp lý về việc xóa nợ (tên và số hiệu, ngày ký, cơ quan thẩm quyền ký văn bản).</w:t>
      </w:r>
    </w:p>
    <w:p w14:paraId="06C49165" w14:textId="77777777" w:rsidR="009F19A3" w:rsidRPr="00F04A62" w:rsidRDefault="009F19A3" w:rsidP="009F19A3">
      <w:pPr>
        <w:rPr>
          <w:rFonts w:cs="Times New Roman"/>
          <w:sz w:val="24"/>
          <w:szCs w:val="24"/>
        </w:rPr>
      </w:pPr>
      <w:r w:rsidRPr="00F04A62">
        <w:rPr>
          <w:rFonts w:cs="Times New Roman"/>
          <w:sz w:val="24"/>
          <w:szCs w:val="24"/>
        </w:rPr>
        <w:t>Trường hợp người sử dụng đất đã nộp đủ số tiền ghi nợ thì thể hiện loại nghĩa vụ tài chính đã hoàn thành; số tiền đã nộp; chứng từ nộp tiền (tên và số hiệu, ngày ký chứng từ nộp tiền). Ví dụ: “Đã nộp xong tiền sử dụng đất ghi nợ, số tiền nộp: 200.000.000 đồng (Hai trăm triệu đồng), theo Giấy nộp tiền số 006523 ngày 23/5/1998”;</w:t>
      </w:r>
    </w:p>
    <w:p w14:paraId="3E0A9141" w14:textId="77777777" w:rsidR="009F19A3" w:rsidRPr="00F04A62" w:rsidRDefault="009F19A3" w:rsidP="009F19A3">
      <w:pPr>
        <w:rPr>
          <w:rFonts w:cs="Times New Roman"/>
          <w:sz w:val="24"/>
          <w:szCs w:val="24"/>
        </w:rPr>
      </w:pPr>
      <w:r w:rsidRPr="00F04A62">
        <w:rPr>
          <w:rFonts w:cs="Times New Roman"/>
          <w:sz w:val="24"/>
          <w:szCs w:val="24"/>
        </w:rPr>
        <w:t>d) Trường hợp đăng ký đất đai mà chưa đề nghị cấp Giấy chứng nhận hoặc không đủ điều kiện được cấp Giấy chứng nhận thì thể hiện là “Chưa xác định”;</w:t>
      </w:r>
    </w:p>
    <w:p w14:paraId="367341FB" w14:textId="77777777" w:rsidR="009F19A3" w:rsidRPr="00F04A62" w:rsidRDefault="009F19A3" w:rsidP="009F19A3">
      <w:pPr>
        <w:rPr>
          <w:rFonts w:cs="Times New Roman"/>
          <w:sz w:val="24"/>
          <w:szCs w:val="24"/>
        </w:rPr>
      </w:pPr>
      <w:r w:rsidRPr="00F04A62">
        <w:rPr>
          <w:rFonts w:cs="Times New Roman"/>
          <w:sz w:val="24"/>
          <w:szCs w:val="24"/>
        </w:rPr>
        <w:t>đ) Trường hợp đăng ký đất được Nhà nước giao quản lý thì thể hiện “Không xác định”.</w:t>
      </w:r>
    </w:p>
    <w:p w14:paraId="7EB70C14" w14:textId="77777777" w:rsidR="009F19A3" w:rsidRPr="00F04A62" w:rsidRDefault="009F19A3" w:rsidP="009F19A3">
      <w:pPr>
        <w:rPr>
          <w:rFonts w:cs="Times New Roman"/>
          <w:sz w:val="24"/>
          <w:szCs w:val="24"/>
        </w:rPr>
      </w:pPr>
      <w:r w:rsidRPr="00F04A62">
        <w:rPr>
          <w:rFonts w:cs="Times New Roman"/>
          <w:sz w:val="24"/>
          <w:szCs w:val="24"/>
        </w:rPr>
        <w:t>6. Dữ liệu về hạn chế quyền sử dụng đất được thể hiện phạm vi đất bị hạn chế và nội dung hạn chế quyền sử dụng đất như sau:</w:t>
      </w:r>
    </w:p>
    <w:p w14:paraId="4F57498F" w14:textId="77777777" w:rsidR="009F19A3" w:rsidRPr="00F04A62" w:rsidRDefault="009F19A3" w:rsidP="009F19A3">
      <w:pPr>
        <w:rPr>
          <w:rFonts w:cs="Times New Roman"/>
          <w:sz w:val="24"/>
          <w:szCs w:val="24"/>
        </w:rPr>
      </w:pPr>
      <w:r w:rsidRPr="00F04A62">
        <w:rPr>
          <w:rFonts w:cs="Times New Roman"/>
          <w:sz w:val="24"/>
          <w:szCs w:val="24"/>
        </w:rPr>
        <w:t>a) Dữ liệu về hạn chế quyền sử dụng đất thể hiện đối với các trường hợp gồm: Thửa đất thuộc hành lang bảo vệ an toàn công trình; trong quyết định giao đất, cho thuê đất, chuyển mục đích sử dụng đất hoặc giấy tờ về nhận chuyển quyền sử dụng có nội dung hạn chế quyền sử dụng đất so với quy định của pháp luật; trường hợp đăng ký đất đai nhưng không được Nhà nước công nhận quyền sử dụng đất; trường hợp người Việt Nam định cư ở nước ngoài được thừa kế hoặc tặng cho quyền sử dụng đất, quyền sở hữu tài sản gắn liền với đất nhưng không thuộc đối tượng được sở hữu nhà ở tại Việt Nam;</w:t>
      </w:r>
    </w:p>
    <w:p w14:paraId="62ADDB2C" w14:textId="77777777" w:rsidR="009F19A3" w:rsidRPr="00F04A62" w:rsidRDefault="009F19A3" w:rsidP="009F19A3">
      <w:pPr>
        <w:rPr>
          <w:rFonts w:cs="Times New Roman"/>
          <w:sz w:val="24"/>
          <w:szCs w:val="24"/>
        </w:rPr>
      </w:pPr>
      <w:r w:rsidRPr="00F04A62">
        <w:rPr>
          <w:rFonts w:cs="Times New Roman"/>
          <w:sz w:val="24"/>
          <w:szCs w:val="24"/>
        </w:rPr>
        <w:lastRenderedPageBreak/>
        <w:t>b) Phạm vi đất bị hạn chế quyền sử dụng đất cần thể hiện rõ là toàn bộ thửa đất hay một phần thửa đất. Trường hợp hạn chế quyền sử dụng trên một phần thửa đất thì ngoài việc thể hiện diện tích đất có hạn chế trong sổ địa chính, còn phải thể hiện vị trí, ranh giới phần đất có hạn chế trên bản đồ, sơ đồ thửa đất;</w:t>
      </w:r>
    </w:p>
    <w:p w14:paraId="42BE1A39" w14:textId="77777777" w:rsidR="009F19A3" w:rsidRPr="00F04A62" w:rsidRDefault="009F19A3" w:rsidP="009F19A3">
      <w:pPr>
        <w:rPr>
          <w:rFonts w:cs="Times New Roman"/>
          <w:sz w:val="24"/>
          <w:szCs w:val="24"/>
        </w:rPr>
      </w:pPr>
      <w:r w:rsidRPr="00F04A62">
        <w:rPr>
          <w:rFonts w:cs="Times New Roman"/>
          <w:sz w:val="24"/>
          <w:szCs w:val="24"/>
        </w:rPr>
        <w:t>c) Nội dung hạn chế quyền sử dụng đất thể hiện đối với các trường hợp như sau:</w:t>
      </w:r>
    </w:p>
    <w:p w14:paraId="1200E47C" w14:textId="77777777" w:rsidR="009F19A3" w:rsidRPr="00F04A62" w:rsidRDefault="009F19A3" w:rsidP="009F19A3">
      <w:pPr>
        <w:rPr>
          <w:rFonts w:cs="Times New Roman"/>
          <w:sz w:val="24"/>
          <w:szCs w:val="24"/>
        </w:rPr>
      </w:pPr>
      <w:r w:rsidRPr="00F04A62">
        <w:rPr>
          <w:rFonts w:cs="Times New Roman"/>
          <w:sz w:val="24"/>
          <w:szCs w:val="24"/>
        </w:rPr>
        <w:t>- Trường hợp trong quyết định giao đất, cho thuê đất, chuyển mục đích sử dụng đất hoặc các giấy tờ nhận chuyển quyền sử dụng đất có nội dung hạn chế quyền sử dụng đất thì thể hiện: “Thửa đất (hoặc Thửa đất có... m² (nếu một phần thửa có hạn chế))... (ghi nội dung hạn chế theo giấy tờ hiện có) theo... (ghi tên giấy tờ có nội dung hạn chế)”;</w:t>
      </w:r>
    </w:p>
    <w:p w14:paraId="474A327A" w14:textId="77777777" w:rsidR="009F19A3" w:rsidRPr="00F04A62" w:rsidRDefault="009F19A3" w:rsidP="009F19A3">
      <w:pPr>
        <w:rPr>
          <w:rFonts w:cs="Times New Roman"/>
          <w:sz w:val="24"/>
          <w:szCs w:val="24"/>
        </w:rPr>
      </w:pPr>
      <w:r w:rsidRPr="00F04A62">
        <w:rPr>
          <w:rFonts w:cs="Times New Roman"/>
          <w:sz w:val="24"/>
          <w:szCs w:val="24"/>
        </w:rPr>
        <w:t>- Trường hợp thửa đất hoặc một phần thửa đất thuộc hành lang bảo vệ an toàn công trình thì thể hiện: “Thửa đất (hoặc Thửa đất có... m² (nếu một phần thửa có hạn chế)) thuộc hành lang bảo vệ an toàn công trình... (ghi tên của công trình có hành lang bảo vệ)”;</w:t>
      </w:r>
    </w:p>
    <w:p w14:paraId="047F4C77" w14:textId="77777777" w:rsidR="009F19A3" w:rsidRPr="00F04A62" w:rsidRDefault="009F19A3" w:rsidP="009F19A3">
      <w:pPr>
        <w:rPr>
          <w:rFonts w:cs="Times New Roman"/>
          <w:sz w:val="24"/>
          <w:szCs w:val="24"/>
        </w:rPr>
      </w:pPr>
      <w:r w:rsidRPr="00F04A62">
        <w:rPr>
          <w:rFonts w:cs="Times New Roman"/>
          <w:sz w:val="24"/>
          <w:szCs w:val="24"/>
        </w:rPr>
        <w:t>- Trường hợp đăng ký đất đai mà không được Nhà nước công nhận quyền sử dụng đất thì thể hiện “Phải giữ nguyên hiện trạng sử dụng đất cho đến khi Nhà nước có quyết định xử lý”;</w:t>
      </w:r>
    </w:p>
    <w:p w14:paraId="22A5120D" w14:textId="77777777" w:rsidR="009F19A3" w:rsidRPr="00F04A62" w:rsidRDefault="009F19A3" w:rsidP="009F19A3">
      <w:pPr>
        <w:rPr>
          <w:rFonts w:cs="Times New Roman"/>
          <w:sz w:val="24"/>
          <w:szCs w:val="24"/>
        </w:rPr>
      </w:pPr>
      <w:r w:rsidRPr="00F04A62">
        <w:rPr>
          <w:rFonts w:cs="Times New Roman"/>
          <w:sz w:val="24"/>
          <w:szCs w:val="24"/>
        </w:rPr>
        <w:t>- Trường hợp cá nhân hoặc hai vợ chồng hoặc một trong hai người (vợ hoặc chồng) là người Việt Nam định cư ở nước ngoài được thừa kế hoặc tặng cho quyền sử dụng đất, quyền sở hữu tài sản gắn liền với đất nhưng không thuộc đối tượng được sở hữu nhà ở tại Việt Nam và người đó chưa chuyển quyền sử dụng đất, quyền sở hữu tài sản gắn liền với đất thì khi đăng ký đất cho người đó phải thể hiện hạn chế (ghi tên người không thuộc đối tượng được sở hữu nhà ở) là người Việt Nam định cư ở nước ngoài không thuộc đối tượng được sở hữu nhà ở tại Việt Nam”;</w:t>
      </w:r>
    </w:p>
    <w:p w14:paraId="31B245A1" w14:textId="77777777" w:rsidR="009F19A3" w:rsidRPr="00F04A62" w:rsidRDefault="009F19A3" w:rsidP="009F19A3">
      <w:pPr>
        <w:rPr>
          <w:rFonts w:cs="Times New Roman"/>
          <w:sz w:val="24"/>
          <w:szCs w:val="24"/>
        </w:rPr>
      </w:pPr>
      <w:r w:rsidRPr="00F04A62">
        <w:rPr>
          <w:rFonts w:cs="Times New Roman"/>
          <w:sz w:val="24"/>
          <w:szCs w:val="24"/>
        </w:rPr>
        <w:t>- Trường hợp thửa đất không có hạn chế thì thể hiện:</w:t>
      </w:r>
    </w:p>
    <w:p w14:paraId="1F260137" w14:textId="77777777" w:rsidR="009F19A3" w:rsidRPr="00F04A62" w:rsidRDefault="009F19A3" w:rsidP="009F19A3">
      <w:pPr>
        <w:rPr>
          <w:rFonts w:cs="Times New Roman"/>
          <w:sz w:val="24"/>
          <w:szCs w:val="24"/>
        </w:rPr>
      </w:pPr>
      <w:r w:rsidRPr="00F04A62">
        <w:rPr>
          <w:rFonts w:cs="Times New Roman"/>
          <w:sz w:val="24"/>
          <w:szCs w:val="24"/>
        </w:rPr>
        <w:t>7. Dữ liệu quyền sử dụng hạn chế đối với thửa đất liền kề được thể hiện đối với cả thửa đất được hưởng quyền sử dụng hạn chế và thửa đất cung cấp quyền sử dụng hạn chế như sau:</w:t>
      </w:r>
    </w:p>
    <w:p w14:paraId="100958A6" w14:textId="77777777" w:rsidR="009F19A3" w:rsidRPr="00F04A62" w:rsidRDefault="009F19A3" w:rsidP="009F19A3">
      <w:pPr>
        <w:rPr>
          <w:rFonts w:cs="Times New Roman"/>
          <w:sz w:val="24"/>
          <w:szCs w:val="24"/>
        </w:rPr>
      </w:pPr>
      <w:r w:rsidRPr="00F04A62">
        <w:rPr>
          <w:rFonts w:cs="Times New Roman"/>
          <w:sz w:val="24"/>
          <w:szCs w:val="24"/>
        </w:rPr>
        <w:t>a) Phần đăng ký của thửa đất được quyền sử dụng hạn chế trên thửa đất khác phải thể hiện “Được quyền... (ghi nội dung quyền sử dụng hạn chế) trên thửa đất số... theo... (ghi tên văn bản xác lập quyền được sử dụng hạn chế) ngày …/…/..”;</w:t>
      </w:r>
    </w:p>
    <w:p w14:paraId="519A9E96" w14:textId="77777777" w:rsidR="009F19A3" w:rsidRPr="00F04A62" w:rsidRDefault="009F19A3" w:rsidP="009F19A3">
      <w:pPr>
        <w:rPr>
          <w:rFonts w:cs="Times New Roman"/>
          <w:sz w:val="24"/>
          <w:szCs w:val="24"/>
        </w:rPr>
      </w:pPr>
      <w:r w:rsidRPr="00F04A62">
        <w:rPr>
          <w:rFonts w:cs="Times New Roman"/>
          <w:sz w:val="24"/>
          <w:szCs w:val="24"/>
        </w:rPr>
        <w:t>b) Phần đăng ký của thửa đất bị hạn chế quyền sử dụng phải thể hiện: “Cho người sử dụng thửa đất số... được... (ghi nội dung quyền sử dụng hạn chế) trên thửa đất... (ghi số hiệu thửa đất của bên bị hạn chế quyền sử dụng) theo... (ghi tên văn bản xác lập quyền được sử dụng hạn chế) ngày …/…/…”;</w:t>
      </w:r>
    </w:p>
    <w:p w14:paraId="33C2C8DE" w14:textId="77777777" w:rsidR="009F19A3" w:rsidRPr="00F04A62" w:rsidRDefault="009F19A3" w:rsidP="009F19A3">
      <w:pPr>
        <w:rPr>
          <w:rFonts w:cs="Times New Roman"/>
          <w:sz w:val="24"/>
          <w:szCs w:val="24"/>
        </w:rPr>
      </w:pPr>
      <w:r w:rsidRPr="00F04A62">
        <w:rPr>
          <w:rFonts w:cs="Times New Roman"/>
          <w:sz w:val="24"/>
          <w:szCs w:val="24"/>
        </w:rPr>
        <w:t>c) Trường hợp có giới hạn quyền sử dụng hạn chế trên một phần diện tích thửa đất thì ngoài việc thể hiện nội dung hạn chế trên sổ địa chính còn phải thể hiện vị trí, diện tích được quyền sử dụng hạn chế trên bản đồ, sơ đồ thửa đất;</w:t>
      </w:r>
    </w:p>
    <w:p w14:paraId="52A0C776" w14:textId="77777777" w:rsidR="009F19A3" w:rsidRPr="00F04A62" w:rsidRDefault="009F19A3" w:rsidP="009F19A3">
      <w:pPr>
        <w:rPr>
          <w:rFonts w:cs="Times New Roman"/>
          <w:sz w:val="24"/>
          <w:szCs w:val="24"/>
        </w:rPr>
      </w:pPr>
      <w:r w:rsidRPr="00F04A62">
        <w:rPr>
          <w:rFonts w:cs="Times New Roman"/>
          <w:sz w:val="24"/>
          <w:szCs w:val="24"/>
        </w:rPr>
        <w:t>d) Trường hợp thửa đất không có hạn chế đối với thửa đất liền kề thì thể hiện: “-/-”.</w:t>
      </w:r>
    </w:p>
    <w:p w14:paraId="7D10D966" w14:textId="77777777" w:rsidR="009F19A3" w:rsidRPr="001224E8" w:rsidRDefault="009F19A3" w:rsidP="009F19A3">
      <w:pPr>
        <w:rPr>
          <w:rFonts w:cs="Times New Roman"/>
          <w:b/>
          <w:bCs/>
          <w:sz w:val="24"/>
          <w:szCs w:val="24"/>
        </w:rPr>
      </w:pPr>
      <w:r w:rsidRPr="001224E8">
        <w:rPr>
          <w:rFonts w:cs="Times New Roman"/>
          <w:b/>
          <w:bCs/>
          <w:sz w:val="24"/>
          <w:szCs w:val="24"/>
        </w:rPr>
        <w:t>Điều 17. Nhóm dữ liệu về tài sản gắn liền với đất</w:t>
      </w:r>
    </w:p>
    <w:p w14:paraId="0A710E9A" w14:textId="77777777" w:rsidR="009F19A3" w:rsidRPr="00F04A62" w:rsidRDefault="009F19A3" w:rsidP="009F19A3">
      <w:pPr>
        <w:rPr>
          <w:rFonts w:cs="Times New Roman"/>
          <w:sz w:val="24"/>
          <w:szCs w:val="24"/>
        </w:rPr>
      </w:pPr>
      <w:r w:rsidRPr="00F04A62">
        <w:rPr>
          <w:rFonts w:cs="Times New Roman"/>
          <w:sz w:val="24"/>
          <w:szCs w:val="24"/>
        </w:rPr>
        <w:t>Nhóm dữ liệu về tài sản gắn liền với đất được xác định và thể hiện bao gồm:</w:t>
      </w:r>
    </w:p>
    <w:p w14:paraId="2E49D6D4" w14:textId="77777777" w:rsidR="009F19A3" w:rsidRPr="00F04A62" w:rsidRDefault="009F19A3" w:rsidP="009F19A3">
      <w:pPr>
        <w:rPr>
          <w:rFonts w:cs="Times New Roman"/>
          <w:sz w:val="24"/>
          <w:szCs w:val="24"/>
        </w:rPr>
      </w:pPr>
      <w:r w:rsidRPr="00F04A62">
        <w:rPr>
          <w:rFonts w:cs="Times New Roman"/>
          <w:sz w:val="24"/>
          <w:szCs w:val="24"/>
        </w:rPr>
        <w:t>1. Loại tài sản, được thể hiện như sau:</w:t>
      </w:r>
    </w:p>
    <w:p w14:paraId="61C35549" w14:textId="77777777" w:rsidR="009F19A3" w:rsidRPr="00F04A62" w:rsidRDefault="009F19A3" w:rsidP="009F19A3">
      <w:pPr>
        <w:rPr>
          <w:rFonts w:cs="Times New Roman"/>
          <w:sz w:val="24"/>
          <w:szCs w:val="24"/>
        </w:rPr>
      </w:pPr>
      <w:r w:rsidRPr="00F04A62">
        <w:rPr>
          <w:rFonts w:cs="Times New Roman"/>
          <w:sz w:val="24"/>
          <w:szCs w:val="24"/>
        </w:rPr>
        <w:t>a) Trường hợp nhà ở thì thể hiện loại nhà: Nhà ở riêng lẻ, Nhà chung cư, …;</w:t>
      </w:r>
    </w:p>
    <w:p w14:paraId="1DABBC4B" w14:textId="77777777" w:rsidR="009F19A3" w:rsidRPr="00F04A62" w:rsidRDefault="009F19A3" w:rsidP="009F19A3">
      <w:pPr>
        <w:rPr>
          <w:rFonts w:cs="Times New Roman"/>
          <w:sz w:val="24"/>
          <w:szCs w:val="24"/>
        </w:rPr>
      </w:pPr>
      <w:r w:rsidRPr="00F04A62">
        <w:rPr>
          <w:rFonts w:cs="Times New Roman"/>
          <w:sz w:val="24"/>
          <w:szCs w:val="24"/>
        </w:rPr>
        <w:t>b) Trường hợp công trình xây dựng thì thể hiện tên công trình theo dự án đầu tư hoặc quy hoạch xây dựng chi tiết hoặc giấy phép đầu tư hoặc giấy phép xây dựng của cấp có thẩm quyền.</w:t>
      </w:r>
    </w:p>
    <w:p w14:paraId="60635CDD" w14:textId="77777777" w:rsidR="009F19A3" w:rsidRPr="00F04A62" w:rsidRDefault="009F19A3" w:rsidP="009F19A3">
      <w:pPr>
        <w:rPr>
          <w:rFonts w:cs="Times New Roman"/>
          <w:sz w:val="24"/>
          <w:szCs w:val="24"/>
        </w:rPr>
      </w:pPr>
      <w:r w:rsidRPr="00F04A62">
        <w:rPr>
          <w:rFonts w:cs="Times New Roman"/>
          <w:sz w:val="24"/>
          <w:szCs w:val="24"/>
        </w:rPr>
        <w:lastRenderedPageBreak/>
        <w:t>Trường hợp công trình có nhiều hạng mục khác nhau thì lần lượt thể hiện tên từng hạng mục chính của công trình theo quyết định phê duyệt dự án, phê duyệt quy hoạch xây dựng chi tiết hoặc giấy phép xây dựng hoặc quyết định đầu tư hoặc giấy phép đầu tư;</w:t>
      </w:r>
    </w:p>
    <w:p w14:paraId="5EEE7F66" w14:textId="77777777" w:rsidR="009F19A3" w:rsidRPr="00F04A62" w:rsidRDefault="009F19A3" w:rsidP="009F19A3">
      <w:pPr>
        <w:rPr>
          <w:rFonts w:cs="Times New Roman"/>
          <w:sz w:val="24"/>
          <w:szCs w:val="24"/>
        </w:rPr>
      </w:pPr>
      <w:r w:rsidRPr="00F04A62">
        <w:rPr>
          <w:rFonts w:cs="Times New Roman"/>
          <w:sz w:val="24"/>
          <w:szCs w:val="24"/>
        </w:rPr>
        <w:t>c) Trường hợp rừng sản xuất là rừng trồng thì thể hiện “Rừng sản xuất là rừng trồng”;</w:t>
      </w:r>
    </w:p>
    <w:p w14:paraId="7E9A4238" w14:textId="77777777" w:rsidR="009F19A3" w:rsidRPr="00F04A62" w:rsidRDefault="009F19A3" w:rsidP="009F19A3">
      <w:pPr>
        <w:rPr>
          <w:rFonts w:cs="Times New Roman"/>
          <w:sz w:val="24"/>
          <w:szCs w:val="24"/>
        </w:rPr>
      </w:pPr>
      <w:r w:rsidRPr="00F04A62">
        <w:rPr>
          <w:rFonts w:cs="Times New Roman"/>
          <w:sz w:val="24"/>
          <w:szCs w:val="24"/>
        </w:rPr>
        <w:t>d) Trường hợp tài sản là cây lâu năm thì thể hiện “Cây lâu năm”.</w:t>
      </w:r>
    </w:p>
    <w:p w14:paraId="7EEB5A32" w14:textId="77777777" w:rsidR="009F19A3" w:rsidRPr="00F04A62" w:rsidRDefault="009F19A3" w:rsidP="009F19A3">
      <w:pPr>
        <w:rPr>
          <w:rFonts w:cs="Times New Roman"/>
          <w:sz w:val="24"/>
          <w:szCs w:val="24"/>
        </w:rPr>
      </w:pPr>
      <w:r w:rsidRPr="00F04A62">
        <w:rPr>
          <w:rFonts w:cs="Times New Roman"/>
          <w:sz w:val="24"/>
          <w:szCs w:val="24"/>
        </w:rPr>
        <w:t>2. Đặc điểm của tài sản, được thể hiện như sau:</w:t>
      </w:r>
    </w:p>
    <w:p w14:paraId="25F03A1C" w14:textId="77777777" w:rsidR="009F19A3" w:rsidRPr="00F04A62" w:rsidRDefault="009F19A3" w:rsidP="009F19A3">
      <w:pPr>
        <w:rPr>
          <w:rFonts w:cs="Times New Roman"/>
          <w:sz w:val="24"/>
          <w:szCs w:val="24"/>
        </w:rPr>
      </w:pPr>
      <w:r w:rsidRPr="00F04A62">
        <w:rPr>
          <w:rFonts w:cs="Times New Roman"/>
          <w:sz w:val="24"/>
          <w:szCs w:val="24"/>
        </w:rPr>
        <w:t>a) Đối với nhà ở riêng lẻ thì thể hiện các thông tin gồm:</w:t>
      </w:r>
    </w:p>
    <w:p w14:paraId="0BF20716" w14:textId="77777777" w:rsidR="009F19A3" w:rsidRPr="00F04A62" w:rsidRDefault="009F19A3" w:rsidP="009F19A3">
      <w:pPr>
        <w:rPr>
          <w:rFonts w:cs="Times New Roman"/>
          <w:sz w:val="24"/>
          <w:szCs w:val="24"/>
        </w:rPr>
      </w:pPr>
      <w:r w:rsidRPr="00F04A62">
        <w:rPr>
          <w:rFonts w:cs="Times New Roman"/>
          <w:sz w:val="24"/>
          <w:szCs w:val="24"/>
        </w:rPr>
        <w:t>- Diện tích xây dựng: Thể hiện diện tích mặt bằng chiếm đất của nhà ở tại vị trí tiếp xúc với mặt đất theo mép ngoài tường bao của nhà bằng số Ả Rập theo đơn vị m², được làm tròn số đến một chữ số thập phân;</w:t>
      </w:r>
    </w:p>
    <w:p w14:paraId="5F069255" w14:textId="77777777" w:rsidR="009F19A3" w:rsidRPr="00F04A62" w:rsidRDefault="009F19A3" w:rsidP="009F19A3">
      <w:pPr>
        <w:rPr>
          <w:rFonts w:cs="Times New Roman"/>
          <w:sz w:val="24"/>
          <w:szCs w:val="24"/>
        </w:rPr>
      </w:pPr>
      <w:r w:rsidRPr="00F04A62">
        <w:rPr>
          <w:rFonts w:cs="Times New Roman"/>
          <w:sz w:val="24"/>
          <w:szCs w:val="24"/>
        </w:rPr>
        <w:t>- Số tầng: Thể hiện tổng số tầng của nhà;</w:t>
      </w:r>
    </w:p>
    <w:p w14:paraId="1A28C1B0" w14:textId="77777777" w:rsidR="009F19A3" w:rsidRPr="00F04A62" w:rsidRDefault="009F19A3" w:rsidP="009F19A3">
      <w:pPr>
        <w:rPr>
          <w:rFonts w:cs="Times New Roman"/>
          <w:sz w:val="24"/>
          <w:szCs w:val="24"/>
        </w:rPr>
      </w:pPr>
      <w:r w:rsidRPr="00F04A62">
        <w:rPr>
          <w:rFonts w:cs="Times New Roman"/>
          <w:sz w:val="24"/>
          <w:szCs w:val="24"/>
        </w:rPr>
        <w:t>- Diện tích sàn: Thể hiện bằng số Ả Rập theo đơn vị m², được làm tròn số đến một chữ số thập phân. Đối với nhà ở một tầng thì thể hiện diện tích mặt bằng sàn xây dựng của nhà đó. Đối với nhà ở nhiều tầng thì thể hiện tổng diện tích mặt bằng sàn xây dựng của các tầng;</w:t>
      </w:r>
    </w:p>
    <w:p w14:paraId="289B4B9D" w14:textId="77777777" w:rsidR="009F19A3" w:rsidRPr="00F04A62" w:rsidRDefault="009F19A3" w:rsidP="009F19A3">
      <w:pPr>
        <w:rPr>
          <w:rFonts w:cs="Times New Roman"/>
          <w:sz w:val="24"/>
          <w:szCs w:val="24"/>
        </w:rPr>
      </w:pPr>
      <w:r w:rsidRPr="00F04A62">
        <w:rPr>
          <w:rFonts w:cs="Times New Roman"/>
          <w:sz w:val="24"/>
          <w:szCs w:val="24"/>
        </w:rPr>
        <w:t>- Kết cấu nhà ở: Thể hiện loại vật liệu xây dựng (gạch, bê tông, gỗ...), các kết cấu chủ yếu là tường, khung, sàn, mái. Ví dụ: “Tường, khung, sàn bằng bê tông cốt thép; mái ngói”;</w:t>
      </w:r>
    </w:p>
    <w:p w14:paraId="68B0953B" w14:textId="77777777" w:rsidR="009F19A3" w:rsidRPr="00F04A62" w:rsidRDefault="009F19A3" w:rsidP="009F19A3">
      <w:pPr>
        <w:rPr>
          <w:rFonts w:cs="Times New Roman"/>
          <w:sz w:val="24"/>
          <w:szCs w:val="24"/>
        </w:rPr>
      </w:pPr>
      <w:r w:rsidRPr="00F04A62">
        <w:rPr>
          <w:rFonts w:cs="Times New Roman"/>
          <w:sz w:val="24"/>
          <w:szCs w:val="24"/>
        </w:rPr>
        <w:t>- Cấp hạng: Xác định và thể hiện theo quy định phân cấp nhà ở của pháp luật về nhà ở, pháp luật về xây dựng;</w:t>
      </w:r>
    </w:p>
    <w:p w14:paraId="5959F869" w14:textId="77777777" w:rsidR="009F19A3" w:rsidRPr="00F04A62" w:rsidRDefault="009F19A3" w:rsidP="009F19A3">
      <w:pPr>
        <w:rPr>
          <w:rFonts w:cs="Times New Roman"/>
          <w:sz w:val="24"/>
          <w:szCs w:val="24"/>
        </w:rPr>
      </w:pPr>
      <w:r w:rsidRPr="00F04A62">
        <w:rPr>
          <w:rFonts w:cs="Times New Roman"/>
          <w:sz w:val="24"/>
          <w:szCs w:val="24"/>
        </w:rPr>
        <w:t>b) Đối với nhà chung cư, nhà hỗn hợp của một chủ sở hữu đăng ký khi chưa bán căn hộ thì thể hiện như nhà ở riêng lẻ quy định tại Điểm a Khoản này, trong đó diện tích sàn thể hiện tổng diện tích sàn xây dựng của nhà chung cư.</w:t>
      </w:r>
    </w:p>
    <w:p w14:paraId="6B9BB746" w14:textId="77777777" w:rsidR="009F19A3" w:rsidRPr="00F04A62" w:rsidRDefault="009F19A3" w:rsidP="009F19A3">
      <w:pPr>
        <w:rPr>
          <w:rFonts w:cs="Times New Roman"/>
          <w:sz w:val="24"/>
          <w:szCs w:val="24"/>
        </w:rPr>
      </w:pPr>
      <w:r w:rsidRPr="00F04A62">
        <w:rPr>
          <w:rFonts w:cs="Times New Roman"/>
          <w:sz w:val="24"/>
          <w:szCs w:val="24"/>
        </w:rPr>
        <w:t>Trường hợp chủ đầu tư đăng ký để cấp Giấy chứng nhận cho riêng từng căn hộ thì đăng ký cho từng căn hộ vào phần đăng ký căn hộ chung cư theo quy định tại Khoản 6 Điều này; tại phần đăng ký thửa đất làm nhà chung cư chỉ thể hiện phần diện tích sàn mà chủ đầu tư giữ lại sử dụng và diện tích các hạng mục mà chủ đầu tư có quyền sử dụng chung với các chủ căn hộ;</w:t>
      </w:r>
    </w:p>
    <w:p w14:paraId="4FD2DE2F" w14:textId="77777777" w:rsidR="009F19A3" w:rsidRPr="00F04A62" w:rsidRDefault="009F19A3" w:rsidP="009F19A3">
      <w:pPr>
        <w:rPr>
          <w:rFonts w:cs="Times New Roman"/>
          <w:sz w:val="24"/>
          <w:szCs w:val="24"/>
        </w:rPr>
      </w:pPr>
      <w:r w:rsidRPr="00F04A62">
        <w:rPr>
          <w:rFonts w:cs="Times New Roman"/>
          <w:sz w:val="24"/>
          <w:szCs w:val="24"/>
        </w:rPr>
        <w:t>c) Đối với công trình xây dựng khác không phải là nhà ở thì thể hiện các thông tin theo từng hạng mục công trình chính như sau:</w:t>
      </w:r>
    </w:p>
    <w:p w14:paraId="67A27E53" w14:textId="77777777" w:rsidR="009F19A3" w:rsidRPr="00F04A62" w:rsidRDefault="009F19A3" w:rsidP="009F19A3">
      <w:pPr>
        <w:rPr>
          <w:rFonts w:cs="Times New Roman"/>
          <w:sz w:val="24"/>
          <w:szCs w:val="24"/>
        </w:rPr>
      </w:pPr>
      <w:r w:rsidRPr="00F04A62">
        <w:rPr>
          <w:rFonts w:cs="Times New Roman"/>
          <w:sz w:val="24"/>
          <w:szCs w:val="24"/>
        </w:rPr>
        <w:t>- Diện tích xây dựng: Thể hiện diện tích mặt bằng chiếm đất của công trình tại vị trí tiếp xúc với mặt đất theo mép ngoài tường bao công trình bằng số Ả Rập theo đơn vị m², được làm tròn số đến một chữ số thập phân. Đối với công trình ngầm thì thể hiện diện tích mặt bằng xây dựng của công trình;</w:t>
      </w:r>
    </w:p>
    <w:p w14:paraId="5FD51A68" w14:textId="77777777" w:rsidR="009F19A3" w:rsidRPr="00F04A62" w:rsidRDefault="009F19A3" w:rsidP="009F19A3">
      <w:pPr>
        <w:rPr>
          <w:rFonts w:cs="Times New Roman"/>
          <w:sz w:val="24"/>
          <w:szCs w:val="24"/>
        </w:rPr>
      </w:pPr>
      <w:r w:rsidRPr="00F04A62">
        <w:rPr>
          <w:rFonts w:cs="Times New Roman"/>
          <w:sz w:val="24"/>
          <w:szCs w:val="24"/>
        </w:rPr>
        <w:t>- Diện tích sàn (hoặc công suất) được thể hiện theo quy định như sau:</w:t>
      </w:r>
    </w:p>
    <w:p w14:paraId="0D62E2F9" w14:textId="77777777" w:rsidR="009F19A3" w:rsidRPr="00F04A62" w:rsidRDefault="009F19A3" w:rsidP="009F19A3">
      <w:pPr>
        <w:rPr>
          <w:rFonts w:cs="Times New Roman"/>
          <w:sz w:val="24"/>
          <w:szCs w:val="24"/>
        </w:rPr>
      </w:pPr>
      <w:r w:rsidRPr="00F04A62">
        <w:rPr>
          <w:rFonts w:cs="Times New Roman"/>
          <w:sz w:val="24"/>
          <w:szCs w:val="24"/>
        </w:rPr>
        <w:t>+ Đối với công trình dạng nhà thì thể hiện như quy định đối với nhà ở riêng lẻ tại Điểm a Khoản này;</w:t>
      </w:r>
    </w:p>
    <w:p w14:paraId="25AA201C" w14:textId="77777777" w:rsidR="009F19A3" w:rsidRPr="00F04A62" w:rsidRDefault="009F19A3" w:rsidP="009F19A3">
      <w:pPr>
        <w:rPr>
          <w:rFonts w:cs="Times New Roman"/>
          <w:sz w:val="24"/>
          <w:szCs w:val="24"/>
        </w:rPr>
      </w:pPr>
      <w:r w:rsidRPr="00F04A62">
        <w:rPr>
          <w:rFonts w:cs="Times New Roman"/>
          <w:sz w:val="24"/>
          <w:szCs w:val="24"/>
        </w:rPr>
        <w:t>+ Đối với công trình kiến trúc khác thì thể hiện công suất của công trình theo quyết định đầu tư hoặc dự án đầu tư được duyệt hoặc giấy chứng nhận đầu tư hoặc giấy phép đầu tư. Ví dụ: “Nhà máy nhiệt điện: 3.000 MW, sân vận động: 20.000 ghế”;</w:t>
      </w:r>
    </w:p>
    <w:p w14:paraId="0A9E87C0" w14:textId="77777777" w:rsidR="009F19A3" w:rsidRPr="00F04A62" w:rsidRDefault="009F19A3" w:rsidP="009F19A3">
      <w:pPr>
        <w:rPr>
          <w:rFonts w:cs="Times New Roman"/>
          <w:sz w:val="24"/>
          <w:szCs w:val="24"/>
        </w:rPr>
      </w:pPr>
      <w:r w:rsidRPr="00F04A62">
        <w:rPr>
          <w:rFonts w:cs="Times New Roman"/>
          <w:sz w:val="24"/>
          <w:szCs w:val="24"/>
        </w:rPr>
        <w:t>- Kết cấu: Thể hiện loại vật liệu xây dựng các kết cấu chủ yếu là tường, khung, sàn, mái. Ví dụ: “Tường gạch; khung và sàn bê tông cốt thép; mái tôn”;</w:t>
      </w:r>
    </w:p>
    <w:p w14:paraId="7ECA7F5A" w14:textId="77777777" w:rsidR="009F19A3" w:rsidRPr="00F04A62" w:rsidRDefault="009F19A3" w:rsidP="009F19A3">
      <w:pPr>
        <w:rPr>
          <w:rFonts w:cs="Times New Roman"/>
          <w:sz w:val="24"/>
          <w:szCs w:val="24"/>
        </w:rPr>
      </w:pPr>
      <w:r w:rsidRPr="00F04A62">
        <w:rPr>
          <w:rFonts w:cs="Times New Roman"/>
          <w:sz w:val="24"/>
          <w:szCs w:val="24"/>
        </w:rPr>
        <w:t>- Số tầng: Thể hiện tổng số tầng đối với công trình dạng nhà; trường hợp công trình không phải dạng nhà thì thể hiện bằng dấu “-/-”;</w:t>
      </w:r>
    </w:p>
    <w:p w14:paraId="39849F26" w14:textId="77777777" w:rsidR="009F19A3" w:rsidRPr="00F04A62" w:rsidRDefault="009F19A3" w:rsidP="009F19A3">
      <w:pPr>
        <w:rPr>
          <w:rFonts w:cs="Times New Roman"/>
          <w:sz w:val="24"/>
          <w:szCs w:val="24"/>
        </w:rPr>
      </w:pPr>
      <w:r w:rsidRPr="00F04A62">
        <w:rPr>
          <w:rFonts w:cs="Times New Roman"/>
          <w:sz w:val="24"/>
          <w:szCs w:val="24"/>
        </w:rPr>
        <w:t>d) Đối với rừng sản xuất là rừng trồng thể hiện như sau:</w:t>
      </w:r>
    </w:p>
    <w:p w14:paraId="2FDA4D99" w14:textId="77777777" w:rsidR="009F19A3" w:rsidRPr="00F04A62" w:rsidRDefault="009F19A3" w:rsidP="009F19A3">
      <w:pPr>
        <w:rPr>
          <w:rFonts w:cs="Times New Roman"/>
          <w:sz w:val="24"/>
          <w:szCs w:val="24"/>
        </w:rPr>
      </w:pPr>
      <w:r w:rsidRPr="00F04A62">
        <w:rPr>
          <w:rFonts w:cs="Times New Roman"/>
          <w:sz w:val="24"/>
          <w:szCs w:val="24"/>
        </w:rPr>
        <w:lastRenderedPageBreak/>
        <w:t>- Loại cây rừng: Thể hiện loại cây rừng được trồng chủ yếu; trường hợp trồng hỗn hợp nhiều loại cây thì ghi lần lượt từng loại cây chủ yếu;</w:t>
      </w:r>
    </w:p>
    <w:p w14:paraId="64DFA36C" w14:textId="77777777" w:rsidR="009F19A3" w:rsidRPr="00F04A62" w:rsidRDefault="009F19A3" w:rsidP="009F19A3">
      <w:pPr>
        <w:rPr>
          <w:rFonts w:cs="Times New Roman"/>
          <w:sz w:val="24"/>
          <w:szCs w:val="24"/>
        </w:rPr>
      </w:pPr>
      <w:r w:rsidRPr="00F04A62">
        <w:rPr>
          <w:rFonts w:cs="Times New Roman"/>
          <w:sz w:val="24"/>
          <w:szCs w:val="24"/>
        </w:rPr>
        <w:t>- Diện tích có rừng: Thể hiện diện tích có rừng thuộc quyền sở hữu của người được cấp Giấy chứng nhận bằng số Ả Rập theo đơn vị m²;</w:t>
      </w:r>
    </w:p>
    <w:p w14:paraId="728D52F4" w14:textId="77777777" w:rsidR="009F19A3" w:rsidRPr="00F04A62" w:rsidRDefault="009F19A3" w:rsidP="009F19A3">
      <w:pPr>
        <w:rPr>
          <w:rFonts w:cs="Times New Roman"/>
          <w:sz w:val="24"/>
          <w:szCs w:val="24"/>
        </w:rPr>
      </w:pPr>
      <w:r w:rsidRPr="00F04A62">
        <w:rPr>
          <w:rFonts w:cs="Times New Roman"/>
          <w:sz w:val="24"/>
          <w:szCs w:val="24"/>
        </w:rPr>
        <w:t>- Nguồn gốc tạo lập thể hiện như sau:</w:t>
      </w:r>
    </w:p>
    <w:p w14:paraId="32B449FC" w14:textId="77777777" w:rsidR="009F19A3" w:rsidRPr="00F04A62" w:rsidRDefault="009F19A3" w:rsidP="009F19A3">
      <w:pPr>
        <w:rPr>
          <w:rFonts w:cs="Times New Roman"/>
          <w:sz w:val="24"/>
          <w:szCs w:val="24"/>
        </w:rPr>
      </w:pPr>
      <w:r w:rsidRPr="00F04A62">
        <w:rPr>
          <w:rFonts w:cs="Times New Roman"/>
          <w:sz w:val="24"/>
          <w:szCs w:val="24"/>
        </w:rPr>
        <w:t>+ Trường hợp rừng được Nhà nước giao có thu tiền thì thể hiện “Được Nhà nước giao có thu tiền, theo hồ sơ giao rừng số... (ghi số hiệu hồ sơ giao rừng lưu trữ tại cơ quan quản lý nhà nước về lâm nghiệp - nếu có)”;</w:t>
      </w:r>
    </w:p>
    <w:p w14:paraId="49871F63" w14:textId="77777777" w:rsidR="009F19A3" w:rsidRPr="00F04A62" w:rsidRDefault="009F19A3" w:rsidP="009F19A3">
      <w:pPr>
        <w:rPr>
          <w:rFonts w:cs="Times New Roman"/>
          <w:sz w:val="24"/>
          <w:szCs w:val="24"/>
        </w:rPr>
      </w:pPr>
      <w:r w:rsidRPr="00F04A62">
        <w:rPr>
          <w:rFonts w:cs="Times New Roman"/>
          <w:sz w:val="24"/>
          <w:szCs w:val="24"/>
        </w:rPr>
        <w:t>+ Trường hợp rừng được Nhà nước giao cho hộ gia đình, cá nhân, cộng đồng dân cư không thu tiền thì thể hiện “Được Nhà nước giao không thu tiền, theo hồ sơ giao rừng số... (ghi số hiệu hồ sơ giao rừng lưu trữ tại cơ quan quản lý nhà nước về lâm nghiệp - nếu có)”;</w:t>
      </w:r>
    </w:p>
    <w:p w14:paraId="5FCC06CF" w14:textId="77777777" w:rsidR="009F19A3" w:rsidRPr="00F04A62" w:rsidRDefault="009F19A3" w:rsidP="009F19A3">
      <w:pPr>
        <w:rPr>
          <w:rFonts w:cs="Times New Roman"/>
          <w:sz w:val="24"/>
          <w:szCs w:val="24"/>
        </w:rPr>
      </w:pPr>
      <w:r w:rsidRPr="00F04A62">
        <w:rPr>
          <w:rFonts w:cs="Times New Roman"/>
          <w:sz w:val="24"/>
          <w:szCs w:val="24"/>
        </w:rPr>
        <w:t>+ Trường hợp rừng do người đề nghị cấp Giấy chứng nhận tự trồng bằng nguồn vốn không có nguồn gốc từ ngân sách nhà nước thì thể hiện “Rừng tự trồng”;</w:t>
      </w:r>
    </w:p>
    <w:p w14:paraId="312E17FB" w14:textId="77777777" w:rsidR="009F19A3" w:rsidRPr="00F04A62" w:rsidRDefault="009F19A3" w:rsidP="009F19A3">
      <w:pPr>
        <w:rPr>
          <w:rFonts w:cs="Times New Roman"/>
          <w:sz w:val="24"/>
          <w:szCs w:val="24"/>
        </w:rPr>
      </w:pPr>
      <w:r w:rsidRPr="00F04A62">
        <w:rPr>
          <w:rFonts w:cs="Times New Roman"/>
          <w:sz w:val="24"/>
          <w:szCs w:val="24"/>
        </w:rPr>
        <w:t>+ Trường hợp rừng có nhiều nguồn gốc đối với từng phần diện tích khác nhau thì lần lượt thể hiện từng loại nguồn gốc và diện tích rừng theo từng nguồn gốc kèm theo;</w:t>
      </w:r>
    </w:p>
    <w:p w14:paraId="505AB76C" w14:textId="77777777" w:rsidR="009F19A3" w:rsidRPr="00F04A62" w:rsidRDefault="009F19A3" w:rsidP="009F19A3">
      <w:pPr>
        <w:rPr>
          <w:rFonts w:cs="Times New Roman"/>
          <w:sz w:val="24"/>
          <w:szCs w:val="24"/>
        </w:rPr>
      </w:pPr>
      <w:r w:rsidRPr="00F04A62">
        <w:rPr>
          <w:rFonts w:cs="Times New Roman"/>
          <w:sz w:val="24"/>
          <w:szCs w:val="24"/>
        </w:rPr>
        <w:t>đ) Đối với tài sản là cây lâu năm thể hiện như sau:</w:t>
      </w:r>
    </w:p>
    <w:p w14:paraId="433B8FC3" w14:textId="77777777" w:rsidR="009F19A3" w:rsidRPr="00F04A62" w:rsidRDefault="009F19A3" w:rsidP="009F19A3">
      <w:pPr>
        <w:rPr>
          <w:rFonts w:cs="Times New Roman"/>
          <w:sz w:val="24"/>
          <w:szCs w:val="24"/>
        </w:rPr>
      </w:pPr>
      <w:r w:rsidRPr="00F04A62">
        <w:rPr>
          <w:rFonts w:cs="Times New Roman"/>
          <w:sz w:val="24"/>
          <w:szCs w:val="24"/>
        </w:rPr>
        <w:t>- Loại cây trồng: Thể hiện loại cây lâu năm được trồng; trường hợp trồng hỗn hợp nhiều loại cây lâu năm thì thể hiện lần lượt các loại cây lâu năm chủ yếu;</w:t>
      </w:r>
    </w:p>
    <w:p w14:paraId="5F070A66" w14:textId="77777777" w:rsidR="009F19A3" w:rsidRPr="00F04A62" w:rsidRDefault="009F19A3" w:rsidP="009F19A3">
      <w:pPr>
        <w:rPr>
          <w:rFonts w:cs="Times New Roman"/>
          <w:sz w:val="24"/>
          <w:szCs w:val="24"/>
        </w:rPr>
      </w:pPr>
      <w:r w:rsidRPr="00F04A62">
        <w:rPr>
          <w:rFonts w:cs="Times New Roman"/>
          <w:sz w:val="24"/>
          <w:szCs w:val="24"/>
        </w:rPr>
        <w:t>- Diện tích: Thể hiện diện tích trồng cây lâu năm thuộc quyền sở hữu của người được cấp Giấy chứng nhận bằng số Ả Rập theo đơn vị m².</w:t>
      </w:r>
    </w:p>
    <w:p w14:paraId="2C26CDBD" w14:textId="77777777" w:rsidR="009F19A3" w:rsidRPr="00F04A62" w:rsidRDefault="009F19A3" w:rsidP="009F19A3">
      <w:pPr>
        <w:rPr>
          <w:rFonts w:cs="Times New Roman"/>
          <w:sz w:val="24"/>
          <w:szCs w:val="24"/>
        </w:rPr>
      </w:pPr>
      <w:r w:rsidRPr="00F04A62">
        <w:rPr>
          <w:rFonts w:cs="Times New Roman"/>
          <w:sz w:val="24"/>
          <w:szCs w:val="24"/>
        </w:rPr>
        <w:t>3. Chủ sở hữu: Thể hiện các thông tin về chủ sở hữu tài sản gắn liền với đất như quy định tại Điều 15 của Thông tư này.</w:t>
      </w:r>
    </w:p>
    <w:p w14:paraId="67AF879A" w14:textId="77777777" w:rsidR="009F19A3" w:rsidRPr="00F04A62" w:rsidRDefault="009F19A3" w:rsidP="009F19A3">
      <w:pPr>
        <w:rPr>
          <w:rFonts w:cs="Times New Roman"/>
          <w:sz w:val="24"/>
          <w:szCs w:val="24"/>
        </w:rPr>
      </w:pPr>
      <w:r w:rsidRPr="00F04A62">
        <w:rPr>
          <w:rFonts w:cs="Times New Roman"/>
          <w:sz w:val="24"/>
          <w:szCs w:val="24"/>
        </w:rPr>
        <w:t>4. Hình thức sở hữu được thể hiện như sau:</w:t>
      </w:r>
    </w:p>
    <w:p w14:paraId="53F204C6" w14:textId="77777777" w:rsidR="009F19A3" w:rsidRPr="00F04A62" w:rsidRDefault="009F19A3" w:rsidP="009F19A3">
      <w:pPr>
        <w:rPr>
          <w:rFonts w:cs="Times New Roman"/>
          <w:sz w:val="24"/>
          <w:szCs w:val="24"/>
        </w:rPr>
      </w:pPr>
      <w:r w:rsidRPr="00F04A62">
        <w:rPr>
          <w:rFonts w:cs="Times New Roman"/>
          <w:sz w:val="24"/>
          <w:szCs w:val="24"/>
        </w:rPr>
        <w:t>Thể hiện hình thức “Sở hữu riêng” đối với trường hợp tài sản thuộc sở hữu của một chủ; thể hiện hình thức “Sở hữu chung” đối với trường hợp tài sản thuộc sở hữu chung của nhiều chủ; trường hợp tài sản có phần sở hữu riêng và có phần sở hữu chung thì thể hiện lần lượt từng hình thức sở hữu và diện tích tương ứng với từng hình thức sở hữu đó. Ví dụ: “Sở hữu riêng 250,5m²; sở hữu chung 80,5m²”; trường hợp tài sản có nhiều phần sở hữu chung của các chủ khác nhau thì thể hiện tên của các chủ sở hữu kèm theo từng phần diện tích sở hữu chung.</w:t>
      </w:r>
    </w:p>
    <w:p w14:paraId="06ADF401" w14:textId="77777777" w:rsidR="009F19A3" w:rsidRPr="00F04A62" w:rsidRDefault="009F19A3" w:rsidP="009F19A3">
      <w:pPr>
        <w:rPr>
          <w:rFonts w:cs="Times New Roman"/>
          <w:sz w:val="24"/>
          <w:szCs w:val="24"/>
        </w:rPr>
      </w:pPr>
      <w:r w:rsidRPr="00F04A62">
        <w:rPr>
          <w:rFonts w:cs="Times New Roman"/>
          <w:sz w:val="24"/>
          <w:szCs w:val="24"/>
        </w:rPr>
        <w:t>5. Thời hạn sở hữu được thể hiện như sau:</w:t>
      </w:r>
    </w:p>
    <w:p w14:paraId="5A767632" w14:textId="77777777" w:rsidR="009F19A3" w:rsidRPr="00F04A62" w:rsidRDefault="009F19A3" w:rsidP="009F19A3">
      <w:pPr>
        <w:rPr>
          <w:rFonts w:cs="Times New Roman"/>
          <w:sz w:val="24"/>
          <w:szCs w:val="24"/>
        </w:rPr>
      </w:pPr>
      <w:r w:rsidRPr="00F04A62">
        <w:rPr>
          <w:rFonts w:cs="Times New Roman"/>
          <w:sz w:val="24"/>
          <w:szCs w:val="24"/>
        </w:rPr>
        <w:t>a) Trường hợp mua nhà ở hoặc tài sản khác có thời hạn theo quy định của pháp luật thì thể hiện ngày tháng năm hết hạn được sở hữu theo hợp đồng mua bán hoặc theo quy định của pháp luật về nhà ở;</w:t>
      </w:r>
    </w:p>
    <w:p w14:paraId="0DA13FF9" w14:textId="77777777" w:rsidR="009F19A3" w:rsidRPr="00F04A62" w:rsidRDefault="009F19A3" w:rsidP="009F19A3">
      <w:pPr>
        <w:rPr>
          <w:rFonts w:cs="Times New Roman"/>
          <w:sz w:val="24"/>
          <w:szCs w:val="24"/>
        </w:rPr>
      </w:pPr>
      <w:r w:rsidRPr="00F04A62">
        <w:rPr>
          <w:rFonts w:cs="Times New Roman"/>
          <w:sz w:val="24"/>
          <w:szCs w:val="24"/>
        </w:rPr>
        <w:t>b) Trường hợp sở hữu tài sản gắn liền với đất trên đất thuê, mượn của người sử dụng đất khác thì thể hiện ngày tháng năm kết thúc thời hạn thuê, mượn;</w:t>
      </w:r>
    </w:p>
    <w:p w14:paraId="7E1FE4D5" w14:textId="77777777" w:rsidR="009F19A3" w:rsidRPr="00F04A62" w:rsidRDefault="009F19A3" w:rsidP="009F19A3">
      <w:pPr>
        <w:rPr>
          <w:rFonts w:cs="Times New Roman"/>
          <w:sz w:val="24"/>
          <w:szCs w:val="24"/>
        </w:rPr>
      </w:pPr>
      <w:r w:rsidRPr="00F04A62">
        <w:rPr>
          <w:rFonts w:cs="Times New Roman"/>
          <w:sz w:val="24"/>
          <w:szCs w:val="24"/>
        </w:rPr>
        <w:t>c) Các trường hợp khác không xác định thời hạn sở hữu tài sản thì thể hiện: “-/-”.</w:t>
      </w:r>
    </w:p>
    <w:p w14:paraId="289AB41E" w14:textId="77777777" w:rsidR="009F19A3" w:rsidRPr="00F04A62" w:rsidRDefault="009F19A3" w:rsidP="009F19A3">
      <w:pPr>
        <w:rPr>
          <w:rFonts w:cs="Times New Roman"/>
          <w:sz w:val="24"/>
          <w:szCs w:val="24"/>
        </w:rPr>
      </w:pPr>
      <w:r w:rsidRPr="00F04A62">
        <w:rPr>
          <w:rFonts w:cs="Times New Roman"/>
          <w:sz w:val="24"/>
          <w:szCs w:val="24"/>
        </w:rPr>
        <w:t>6. Đối với tài sản là căn hộ, văn phòng, cơ sở dịch vụ - thương mại trong nhà chung cư, nhà hỗn hợp được bán cho bên mua thì thể hiện như sau:</w:t>
      </w:r>
    </w:p>
    <w:p w14:paraId="51FCBCBD" w14:textId="77777777" w:rsidR="009F19A3" w:rsidRPr="00F04A62" w:rsidRDefault="009F19A3" w:rsidP="009F19A3">
      <w:pPr>
        <w:rPr>
          <w:rFonts w:cs="Times New Roman"/>
          <w:sz w:val="24"/>
          <w:szCs w:val="24"/>
        </w:rPr>
      </w:pPr>
      <w:r w:rsidRPr="00F04A62">
        <w:rPr>
          <w:rFonts w:cs="Times New Roman"/>
          <w:sz w:val="24"/>
          <w:szCs w:val="24"/>
        </w:rPr>
        <w:t>a) Tên tài sản:</w:t>
      </w:r>
    </w:p>
    <w:p w14:paraId="67E17054" w14:textId="77777777" w:rsidR="009F19A3" w:rsidRPr="00F04A62" w:rsidRDefault="009F19A3" w:rsidP="009F19A3">
      <w:pPr>
        <w:rPr>
          <w:rFonts w:cs="Times New Roman"/>
          <w:sz w:val="24"/>
          <w:szCs w:val="24"/>
        </w:rPr>
      </w:pPr>
      <w:r w:rsidRPr="00F04A62">
        <w:rPr>
          <w:rFonts w:cs="Times New Roman"/>
          <w:sz w:val="24"/>
          <w:szCs w:val="24"/>
        </w:rPr>
        <w:t>- Trường hợp tài sản là căn hộ chung cư thì thể hiện “Căn hộ chung cư số …”;</w:t>
      </w:r>
    </w:p>
    <w:p w14:paraId="4E9F4645" w14:textId="77777777" w:rsidR="009F19A3" w:rsidRPr="00F04A62" w:rsidRDefault="009F19A3" w:rsidP="009F19A3">
      <w:pPr>
        <w:rPr>
          <w:rFonts w:cs="Times New Roman"/>
          <w:sz w:val="24"/>
          <w:szCs w:val="24"/>
        </w:rPr>
      </w:pPr>
      <w:r w:rsidRPr="00F04A62">
        <w:rPr>
          <w:rFonts w:cs="Times New Roman"/>
          <w:sz w:val="24"/>
          <w:szCs w:val="24"/>
        </w:rPr>
        <w:lastRenderedPageBreak/>
        <w:t>- Trường hợp tài sản là văn phòng, cơ sở thương mại, dịch vụ trong nhà chung cư, nhà ở hỗn hợp thì thể hiện tên gọi theo mục đích sử dụng thực tế ghi trong hợp đồng mua bán. Ví dụ: “Trung tâm thương mại”, “Văn phòng làm việc”;</w:t>
      </w:r>
    </w:p>
    <w:p w14:paraId="4F57934A" w14:textId="77777777" w:rsidR="009F19A3" w:rsidRPr="00F04A62" w:rsidRDefault="009F19A3" w:rsidP="009F19A3">
      <w:pPr>
        <w:rPr>
          <w:rFonts w:cs="Times New Roman"/>
          <w:sz w:val="24"/>
          <w:szCs w:val="24"/>
        </w:rPr>
      </w:pPr>
      <w:r w:rsidRPr="00F04A62">
        <w:rPr>
          <w:rFonts w:cs="Times New Roman"/>
          <w:sz w:val="24"/>
          <w:szCs w:val="24"/>
        </w:rPr>
        <w:t>b) Thuộc nhà chung cư: Thể hiện tên của nhà chung cư, nhà hỗn hợp và địa chỉ (số nhà, tên đường phố (nếu có); và tên đơn vị hành chính các cấp xã, huyện, tỉnh) nơi có nhà chung cư, nhà hỗn hợp…;</w:t>
      </w:r>
    </w:p>
    <w:p w14:paraId="6DBA6FFF" w14:textId="77777777" w:rsidR="009F19A3" w:rsidRPr="00F04A62" w:rsidRDefault="009F19A3" w:rsidP="009F19A3">
      <w:pPr>
        <w:rPr>
          <w:rFonts w:cs="Times New Roman"/>
          <w:sz w:val="24"/>
          <w:szCs w:val="24"/>
        </w:rPr>
      </w:pPr>
      <w:r w:rsidRPr="00F04A62">
        <w:rPr>
          <w:rFonts w:cs="Times New Roman"/>
          <w:sz w:val="24"/>
          <w:szCs w:val="24"/>
        </w:rPr>
        <w:t>c) Chủ sở hữu: Thể hiện các thông tin về chủ sở hữu căn hộ như quy định tại Điều 15 của Thông tư này;</w:t>
      </w:r>
    </w:p>
    <w:p w14:paraId="24677BFB" w14:textId="77777777" w:rsidR="009F19A3" w:rsidRPr="00F04A62" w:rsidRDefault="009F19A3" w:rsidP="009F19A3">
      <w:pPr>
        <w:rPr>
          <w:rFonts w:cs="Times New Roman"/>
          <w:sz w:val="24"/>
          <w:szCs w:val="24"/>
        </w:rPr>
      </w:pPr>
      <w:r w:rsidRPr="00F04A62">
        <w:rPr>
          <w:rFonts w:cs="Times New Roman"/>
          <w:sz w:val="24"/>
          <w:szCs w:val="24"/>
        </w:rPr>
        <w:t>d) Diện tích sàn căn hộ: Thể hiện diện tích sàn của căn hộ, văn phòng, cơ sở dịch vụ, thương mại (gọi chung là căn hộ) theo hợp đồng mua bán đã ký hoặc bản vẽ hoàn công đối với trường hợp của chủ đầu tư; đơn vị thể hiện bằng số Ả Rập theo đơn vị m², được làm tròn số đến một chữ số thập phân;</w:t>
      </w:r>
    </w:p>
    <w:p w14:paraId="310C06DB" w14:textId="77777777" w:rsidR="009F19A3" w:rsidRPr="00F04A62" w:rsidRDefault="009F19A3" w:rsidP="009F19A3">
      <w:pPr>
        <w:rPr>
          <w:rFonts w:cs="Times New Roman"/>
          <w:sz w:val="24"/>
          <w:szCs w:val="24"/>
        </w:rPr>
      </w:pPr>
      <w:r w:rsidRPr="00F04A62">
        <w:rPr>
          <w:rFonts w:cs="Times New Roman"/>
          <w:sz w:val="24"/>
          <w:szCs w:val="24"/>
        </w:rPr>
        <w:t>đ) Hình thức sở hữu căn hộ: Thể hiện hình thức “Sở hữu riêng” đối với trường hợp căn hộ thuộc sở hữu của một chủ; thể hiện hình thức “Sở hữu chung” đối với trường hợp căn hộ thuộc sở hữu chung của nhiều chủ; trường hợp căn hộ có phần sở hữu riêng và có phần sở hữu chung thì thể hiện như sau: “Sở hữu riêng:... m² (ghi diện tích sàn căn hộ và tên chủ có quyền sở hữu riêng kèm theo), sở hữu chung:... m² (ghi diện tích sàn căn hộ thuộc sở hữu chung)”;</w:t>
      </w:r>
    </w:p>
    <w:p w14:paraId="356FBBA7" w14:textId="77777777" w:rsidR="009F19A3" w:rsidRPr="00F04A62" w:rsidRDefault="009F19A3" w:rsidP="009F19A3">
      <w:pPr>
        <w:rPr>
          <w:rFonts w:cs="Times New Roman"/>
          <w:sz w:val="24"/>
          <w:szCs w:val="24"/>
        </w:rPr>
      </w:pPr>
      <w:r w:rsidRPr="00F04A62">
        <w:rPr>
          <w:rFonts w:cs="Times New Roman"/>
          <w:sz w:val="24"/>
          <w:szCs w:val="24"/>
        </w:rPr>
        <w:t>e) Hạng mục sở hữu chung ngoài căn hộ: Thể hiện lần lượt từng hạng mục mà chủ căn hộ được sở hữu chung với các chủ căn hộ khác và diện tích kèm theo từng hạng mục (nếu có) theo hợp đồng mua bán căn hộ chung cư. Ví dụ: “Hành lang chung 120m², phòng họp cộng đồng 100m², cầu thang máy”;</w:t>
      </w:r>
    </w:p>
    <w:p w14:paraId="1A7EC312" w14:textId="77777777" w:rsidR="009F19A3" w:rsidRPr="00F04A62" w:rsidRDefault="009F19A3" w:rsidP="009F19A3">
      <w:pPr>
        <w:rPr>
          <w:rFonts w:cs="Times New Roman"/>
          <w:sz w:val="24"/>
          <w:szCs w:val="24"/>
        </w:rPr>
      </w:pPr>
      <w:r w:rsidRPr="00F04A62">
        <w:rPr>
          <w:rFonts w:cs="Times New Roman"/>
          <w:sz w:val="24"/>
          <w:szCs w:val="24"/>
        </w:rPr>
        <w:t>g) Thời hạn sở hữu:</w:t>
      </w:r>
    </w:p>
    <w:p w14:paraId="0C0E555F" w14:textId="77777777" w:rsidR="009F19A3" w:rsidRPr="00F04A62" w:rsidRDefault="009F19A3" w:rsidP="009F19A3">
      <w:pPr>
        <w:rPr>
          <w:rFonts w:cs="Times New Roman"/>
          <w:sz w:val="24"/>
          <w:szCs w:val="24"/>
        </w:rPr>
      </w:pPr>
      <w:r w:rsidRPr="00F04A62">
        <w:rPr>
          <w:rFonts w:cs="Times New Roman"/>
          <w:sz w:val="24"/>
          <w:szCs w:val="24"/>
        </w:rPr>
        <w:t>- Thể hiện đối với trường hợp mua nhà ở có thời hạn theo quy định của pháp luật về nhà ở, thông tin thể hiện là ngày tháng năm hết hạn được sở hữu theo hợp đồng mua bán hoặc theo quy định của pháp luật về nhà ở;</w:t>
      </w:r>
    </w:p>
    <w:p w14:paraId="1CEDCA19" w14:textId="77777777" w:rsidR="009F19A3" w:rsidRPr="00F04A62" w:rsidRDefault="009F19A3" w:rsidP="009F19A3">
      <w:pPr>
        <w:rPr>
          <w:rFonts w:cs="Times New Roman"/>
          <w:sz w:val="24"/>
          <w:szCs w:val="24"/>
        </w:rPr>
      </w:pPr>
      <w:r w:rsidRPr="00F04A62">
        <w:rPr>
          <w:rFonts w:cs="Times New Roman"/>
          <w:sz w:val="24"/>
          <w:szCs w:val="24"/>
        </w:rPr>
        <w:t>- Các trường hợp khác còn lại thì thể hiện: “-/-”.</w:t>
      </w:r>
    </w:p>
    <w:p w14:paraId="696ED77A" w14:textId="77777777" w:rsidR="009F19A3" w:rsidRPr="001224E8" w:rsidRDefault="009F19A3" w:rsidP="009F19A3">
      <w:pPr>
        <w:rPr>
          <w:rFonts w:cs="Times New Roman"/>
          <w:b/>
          <w:bCs/>
          <w:sz w:val="24"/>
          <w:szCs w:val="24"/>
        </w:rPr>
      </w:pPr>
      <w:r w:rsidRPr="001224E8">
        <w:rPr>
          <w:rFonts w:cs="Times New Roman"/>
          <w:b/>
          <w:bCs/>
          <w:sz w:val="24"/>
          <w:szCs w:val="24"/>
        </w:rPr>
        <w:t>Điều 18. Nhóm dữ liệu tình trạng pháp lý về quyền sử dụng đất, quyền quản lý đất, quyền sở hữu tài sản gắn liền với đất</w:t>
      </w:r>
    </w:p>
    <w:p w14:paraId="5C4D5E93" w14:textId="77777777" w:rsidR="009F19A3" w:rsidRPr="00F04A62" w:rsidRDefault="009F19A3" w:rsidP="009F19A3">
      <w:pPr>
        <w:rPr>
          <w:rFonts w:cs="Times New Roman"/>
          <w:sz w:val="24"/>
          <w:szCs w:val="24"/>
        </w:rPr>
      </w:pPr>
      <w:r w:rsidRPr="00F04A62">
        <w:rPr>
          <w:rFonts w:cs="Times New Roman"/>
          <w:sz w:val="24"/>
          <w:szCs w:val="24"/>
        </w:rPr>
        <w:t>Nhóm dữ liệu tình trạng pháp lý về quyền sử dụng đất, quyền quản lý đất, quyền sở hữu tài sản gắn liền với đất được xác định và thể hiện, bao gồm:</w:t>
      </w:r>
    </w:p>
    <w:p w14:paraId="1F3225E4" w14:textId="77777777" w:rsidR="009F19A3" w:rsidRPr="00F04A62" w:rsidRDefault="009F19A3" w:rsidP="009F19A3">
      <w:pPr>
        <w:rPr>
          <w:rFonts w:cs="Times New Roman"/>
          <w:sz w:val="24"/>
          <w:szCs w:val="24"/>
        </w:rPr>
      </w:pPr>
      <w:r w:rsidRPr="00F04A62">
        <w:rPr>
          <w:rFonts w:cs="Times New Roman"/>
          <w:sz w:val="24"/>
          <w:szCs w:val="24"/>
        </w:rPr>
        <w:t>1. Dữ liệu về tình hình đăng ký thể hiện các thông tin như sau:</w:t>
      </w:r>
    </w:p>
    <w:p w14:paraId="61E4524D" w14:textId="77777777" w:rsidR="009F19A3" w:rsidRPr="00F04A62" w:rsidRDefault="009F19A3" w:rsidP="009F19A3">
      <w:pPr>
        <w:rPr>
          <w:rFonts w:cs="Times New Roman"/>
          <w:sz w:val="24"/>
          <w:szCs w:val="24"/>
        </w:rPr>
      </w:pPr>
      <w:r w:rsidRPr="00F04A62">
        <w:rPr>
          <w:rFonts w:cs="Times New Roman"/>
          <w:sz w:val="24"/>
          <w:szCs w:val="24"/>
        </w:rPr>
        <w:t>a) Thời điểm nhận hồ sơ đăng ký: Thể hiện ngày tháng năm cơ quan có thẩm quyền tiếp nhận hồ sơ đăng ký đã hợp lệ;</w:t>
      </w:r>
    </w:p>
    <w:p w14:paraId="0F362FD7" w14:textId="77777777" w:rsidR="009F19A3" w:rsidRPr="00F04A62" w:rsidRDefault="009F19A3" w:rsidP="009F19A3">
      <w:pPr>
        <w:rPr>
          <w:rFonts w:cs="Times New Roman"/>
          <w:sz w:val="24"/>
          <w:szCs w:val="24"/>
        </w:rPr>
      </w:pPr>
      <w:r w:rsidRPr="00F04A62">
        <w:rPr>
          <w:rFonts w:cs="Times New Roman"/>
          <w:sz w:val="24"/>
          <w:szCs w:val="24"/>
        </w:rPr>
        <w:t>b) Thời điểm đăng ký vào sổ địa chính: Thể hiện ngày tháng năm Văn phòng đăng ký đất đai hoặc Chi nhánh Văn phòng đăng ký đất đai hoặc Văn phòng đăng ký quyền sử dụng đất các cấp (sau đây gọi là cơ quan đăng ký đất đai) ghi nội dung đăng ký vào sổ địa chính;</w:t>
      </w:r>
    </w:p>
    <w:p w14:paraId="2CD5F2BE" w14:textId="77777777" w:rsidR="009F19A3" w:rsidRPr="00F04A62" w:rsidRDefault="009F19A3" w:rsidP="009F19A3">
      <w:pPr>
        <w:rPr>
          <w:rFonts w:cs="Times New Roman"/>
          <w:sz w:val="24"/>
          <w:szCs w:val="24"/>
        </w:rPr>
      </w:pPr>
      <w:r w:rsidRPr="00F04A62">
        <w:rPr>
          <w:rFonts w:cs="Times New Roman"/>
          <w:sz w:val="24"/>
          <w:szCs w:val="24"/>
        </w:rPr>
        <w:t>c) Số thứ tự của hồ sơ thủ tục đăng ký theo quy định tại Điểm b Khoản 2 Điều 30 của Thông tư này.</w:t>
      </w:r>
    </w:p>
    <w:p w14:paraId="26CE403C" w14:textId="77777777" w:rsidR="009F19A3" w:rsidRPr="00F04A62" w:rsidRDefault="009F19A3" w:rsidP="009F19A3">
      <w:pPr>
        <w:rPr>
          <w:rFonts w:cs="Times New Roman"/>
          <w:sz w:val="24"/>
          <w:szCs w:val="24"/>
        </w:rPr>
      </w:pPr>
      <w:r w:rsidRPr="00F04A62">
        <w:rPr>
          <w:rFonts w:cs="Times New Roman"/>
          <w:sz w:val="24"/>
          <w:szCs w:val="24"/>
        </w:rPr>
        <w:t>2. Dữ liệu giấy tờ pháp lý về nguồn gốc và sự thay đổi quyền sử dụng đất, quyền sở hữu tài sản gắn liền với đất thể hiện các thông tin như sau:</w:t>
      </w:r>
    </w:p>
    <w:p w14:paraId="51831623" w14:textId="77777777" w:rsidR="009F19A3" w:rsidRPr="00F04A62" w:rsidRDefault="009F19A3" w:rsidP="009F19A3">
      <w:pPr>
        <w:rPr>
          <w:rFonts w:cs="Times New Roman"/>
          <w:sz w:val="24"/>
          <w:szCs w:val="24"/>
        </w:rPr>
      </w:pPr>
      <w:r w:rsidRPr="00F04A62">
        <w:rPr>
          <w:rFonts w:cs="Times New Roman"/>
          <w:sz w:val="24"/>
          <w:szCs w:val="24"/>
        </w:rPr>
        <w:t>a) Các loại giấy tờ pháp lý gồm:</w:t>
      </w:r>
    </w:p>
    <w:p w14:paraId="2CF51C7A" w14:textId="77777777" w:rsidR="009F19A3" w:rsidRPr="00F04A62" w:rsidRDefault="009F19A3" w:rsidP="009F19A3">
      <w:pPr>
        <w:rPr>
          <w:rFonts w:cs="Times New Roman"/>
          <w:sz w:val="24"/>
          <w:szCs w:val="24"/>
        </w:rPr>
      </w:pPr>
      <w:r w:rsidRPr="00F04A62">
        <w:rPr>
          <w:rFonts w:cs="Times New Roman"/>
          <w:sz w:val="24"/>
          <w:szCs w:val="24"/>
        </w:rPr>
        <w:lastRenderedPageBreak/>
        <w:t>- Giấy tờ pháp lý về nguồn gốc sử dụng đất gồm quyết định giao đất, cho thuê đất, chuyển mục đích sử dụng đất, gia hạn sử dụng đất; quyết định giao quản lý đất hoặc giấy tờ pháp lý khác quy định tại Điều 100 của Luật Đất đai và Điều 18 của Nghị định số 43/2014/NĐ-CP;</w:t>
      </w:r>
    </w:p>
    <w:p w14:paraId="52522D0A" w14:textId="77777777" w:rsidR="009F19A3" w:rsidRPr="00F04A62" w:rsidRDefault="009F19A3" w:rsidP="009F19A3">
      <w:pPr>
        <w:rPr>
          <w:rFonts w:cs="Times New Roman"/>
          <w:sz w:val="24"/>
          <w:szCs w:val="24"/>
        </w:rPr>
      </w:pPr>
      <w:r w:rsidRPr="00F04A62">
        <w:rPr>
          <w:rFonts w:cs="Times New Roman"/>
          <w:sz w:val="24"/>
          <w:szCs w:val="24"/>
        </w:rPr>
        <w:t>- Giấy tờ pháp lý về nguồn gốc sở hữu tài sản gắn liền với đất quy định tại các Điều 31, 32, 33 và 34 của Nghị định số 43/2014/NĐ-CP;</w:t>
      </w:r>
    </w:p>
    <w:p w14:paraId="3596C5BB" w14:textId="77777777" w:rsidR="009F19A3" w:rsidRPr="00F04A62" w:rsidRDefault="009F19A3" w:rsidP="009F19A3">
      <w:pPr>
        <w:rPr>
          <w:rFonts w:cs="Times New Roman"/>
          <w:sz w:val="24"/>
          <w:szCs w:val="24"/>
        </w:rPr>
      </w:pPr>
      <w:r w:rsidRPr="00F04A62">
        <w:rPr>
          <w:rFonts w:cs="Times New Roman"/>
          <w:sz w:val="24"/>
          <w:szCs w:val="24"/>
        </w:rPr>
        <w:t>- Hợp đồng hoặc văn bản về chuyển quyền sử dụng đất, quyền sở hữu tài sản gắn liền với đất theo quy định của pháp luật;</w:t>
      </w:r>
    </w:p>
    <w:p w14:paraId="742C5C64" w14:textId="77777777" w:rsidR="009F19A3" w:rsidRPr="00F04A62" w:rsidRDefault="009F19A3" w:rsidP="009F19A3">
      <w:pPr>
        <w:rPr>
          <w:rFonts w:cs="Times New Roman"/>
          <w:sz w:val="24"/>
          <w:szCs w:val="24"/>
        </w:rPr>
      </w:pPr>
      <w:r w:rsidRPr="00F04A62">
        <w:rPr>
          <w:rFonts w:cs="Times New Roman"/>
          <w:sz w:val="24"/>
          <w:szCs w:val="24"/>
        </w:rPr>
        <w:t>- Văn bản về việc giải quyết tranh chấp, khiếu nại về đất đai, tài sản gắn liền với đất của cơ quan có thẩm quyền đã có hiệu lực thi hành; văn bản về trúng đấu giá quyền sử dụng đất, quyền sở hữu tài sản gắn liền với đất;</w:t>
      </w:r>
    </w:p>
    <w:p w14:paraId="64E150C7" w14:textId="77777777" w:rsidR="009F19A3" w:rsidRPr="00F04A62" w:rsidRDefault="009F19A3" w:rsidP="009F19A3">
      <w:pPr>
        <w:rPr>
          <w:rFonts w:cs="Times New Roman"/>
          <w:sz w:val="24"/>
          <w:szCs w:val="24"/>
        </w:rPr>
      </w:pPr>
      <w:r w:rsidRPr="00F04A62">
        <w:rPr>
          <w:rFonts w:cs="Times New Roman"/>
          <w:sz w:val="24"/>
          <w:szCs w:val="24"/>
        </w:rPr>
        <w:t>- Hợp đồng hoặc văn bản thỏa thuận về quyền sử dụng hạn chế thửa đất liền kề;</w:t>
      </w:r>
    </w:p>
    <w:p w14:paraId="32E4C43A" w14:textId="77777777" w:rsidR="009F19A3" w:rsidRPr="00F04A62" w:rsidRDefault="009F19A3" w:rsidP="009F19A3">
      <w:pPr>
        <w:rPr>
          <w:rFonts w:cs="Times New Roman"/>
          <w:sz w:val="24"/>
          <w:szCs w:val="24"/>
        </w:rPr>
      </w:pPr>
      <w:r w:rsidRPr="00F04A62">
        <w:rPr>
          <w:rFonts w:cs="Times New Roman"/>
          <w:sz w:val="24"/>
          <w:szCs w:val="24"/>
        </w:rPr>
        <w:t>- Giấy chứng nhận cũ đã cấp đối với trường hợp cấp đổi Giấy chứng nhận;</w:t>
      </w:r>
    </w:p>
    <w:p w14:paraId="0D48A80F" w14:textId="77777777" w:rsidR="009F19A3" w:rsidRPr="00F04A62" w:rsidRDefault="009F19A3" w:rsidP="009F19A3">
      <w:pPr>
        <w:rPr>
          <w:rFonts w:cs="Times New Roman"/>
          <w:sz w:val="24"/>
          <w:szCs w:val="24"/>
        </w:rPr>
      </w:pPr>
      <w:r w:rsidRPr="00F04A62">
        <w:rPr>
          <w:rFonts w:cs="Times New Roman"/>
          <w:sz w:val="24"/>
          <w:szCs w:val="24"/>
        </w:rPr>
        <w:t>b) Dữ liệu về giấy tờ pháp lý gồm tên loại giấy tờ; số, ký hiệu và ngày ký, tên cơ quan ký đối với giấy tờ do cơ quan nhà nước cấp hoặc một trong các bên liên quan là cơ quan nhà nước ký;</w:t>
      </w:r>
    </w:p>
    <w:p w14:paraId="376409C3" w14:textId="77777777" w:rsidR="009F19A3" w:rsidRPr="00F04A62" w:rsidRDefault="009F19A3" w:rsidP="009F19A3">
      <w:pPr>
        <w:rPr>
          <w:rFonts w:cs="Times New Roman"/>
          <w:sz w:val="24"/>
          <w:szCs w:val="24"/>
        </w:rPr>
      </w:pPr>
      <w:r w:rsidRPr="00F04A62">
        <w:rPr>
          <w:rFonts w:cs="Times New Roman"/>
          <w:sz w:val="24"/>
          <w:szCs w:val="24"/>
        </w:rPr>
        <w:t>c) Trường hợp đăng ký có nhiều loại giấy tờ pháp lý về nguồn gốc sử dụng đất và sở hữu tài sản gắn liền với đất thì thể hiện loại tài liệu làm căn cứ trực tiếp để đăng ký, cấp Giấy chứng nhận hoặc đăng ký biến động;</w:t>
      </w:r>
    </w:p>
    <w:p w14:paraId="13D74E2A" w14:textId="77777777" w:rsidR="009F19A3" w:rsidRPr="00F04A62" w:rsidRDefault="009F19A3" w:rsidP="009F19A3">
      <w:pPr>
        <w:rPr>
          <w:rFonts w:cs="Times New Roman"/>
          <w:sz w:val="24"/>
          <w:szCs w:val="24"/>
        </w:rPr>
      </w:pPr>
      <w:r w:rsidRPr="00F04A62">
        <w:rPr>
          <w:rFonts w:cs="Times New Roman"/>
          <w:sz w:val="24"/>
          <w:szCs w:val="24"/>
        </w:rPr>
        <w:t>d) Trường hợp không có giấy tờ pháp lý về nguồn gốc sử dụng đất thì thể hiện “Không có giấy tờ pháp lý về nguồn gốc”.</w:t>
      </w:r>
    </w:p>
    <w:p w14:paraId="45DE704F" w14:textId="77777777" w:rsidR="009F19A3" w:rsidRPr="00F04A62" w:rsidRDefault="009F19A3" w:rsidP="009F19A3">
      <w:pPr>
        <w:rPr>
          <w:rFonts w:cs="Times New Roman"/>
          <w:sz w:val="24"/>
          <w:szCs w:val="24"/>
        </w:rPr>
      </w:pPr>
      <w:r w:rsidRPr="00F04A62">
        <w:rPr>
          <w:rFonts w:cs="Times New Roman"/>
          <w:sz w:val="24"/>
          <w:szCs w:val="24"/>
        </w:rPr>
        <w:t>3. Dữ liệu Giấy chứng nhận được thể hiện theo quy định như sau:</w:t>
      </w:r>
    </w:p>
    <w:p w14:paraId="01875262" w14:textId="77777777" w:rsidR="009F19A3" w:rsidRPr="00F04A62" w:rsidRDefault="009F19A3" w:rsidP="009F19A3">
      <w:pPr>
        <w:rPr>
          <w:rFonts w:cs="Times New Roman"/>
          <w:sz w:val="24"/>
          <w:szCs w:val="24"/>
        </w:rPr>
      </w:pPr>
      <w:r w:rsidRPr="00F04A62">
        <w:rPr>
          <w:rFonts w:cs="Times New Roman"/>
          <w:sz w:val="24"/>
          <w:szCs w:val="24"/>
        </w:rPr>
        <w:t>a) Dữ liệu về Giấy chứng nhận được thể hiện đối với Giấy chứng nhận đã cấp cho người sử dụng đất, chủ sở hữu tài sản gắn liền với đất, trừ trường hợp Giấy chứng nhận đã thu hồi.</w:t>
      </w:r>
    </w:p>
    <w:p w14:paraId="3F70183F" w14:textId="77777777" w:rsidR="009F19A3" w:rsidRPr="00F04A62" w:rsidRDefault="009F19A3" w:rsidP="009F19A3">
      <w:pPr>
        <w:rPr>
          <w:rFonts w:cs="Times New Roman"/>
          <w:sz w:val="24"/>
          <w:szCs w:val="24"/>
        </w:rPr>
      </w:pPr>
      <w:r w:rsidRPr="00F04A62">
        <w:rPr>
          <w:rFonts w:cs="Times New Roman"/>
          <w:sz w:val="24"/>
          <w:szCs w:val="24"/>
        </w:rPr>
        <w:t>Trường hợp cấp đổi, cấp lại Giấy chứng nhận thì thể hiện theo Giấy chứng nhận mới cấp đổi, cấp lại. Giấy chứng nhận cũ đã cấp sẽ được cập nhật vào loại dữ liệu quy định tại Điểm a và Điểm b Khoản 2 Điều này;</w:t>
      </w:r>
    </w:p>
    <w:p w14:paraId="4A5F0DE4" w14:textId="77777777" w:rsidR="009F19A3" w:rsidRPr="00F04A62" w:rsidRDefault="009F19A3" w:rsidP="009F19A3">
      <w:pPr>
        <w:rPr>
          <w:rFonts w:cs="Times New Roman"/>
          <w:sz w:val="24"/>
          <w:szCs w:val="24"/>
        </w:rPr>
      </w:pPr>
      <w:r w:rsidRPr="00F04A62">
        <w:rPr>
          <w:rFonts w:cs="Times New Roman"/>
          <w:sz w:val="24"/>
          <w:szCs w:val="24"/>
        </w:rPr>
        <w:t>b) Nội dung dữ liệu gồm số phát hành (số seri của Giấy chứng nhận) và số vào Sổ cấp Giấy chứng nhận;</w:t>
      </w:r>
    </w:p>
    <w:p w14:paraId="3BA4C370" w14:textId="77777777" w:rsidR="009F19A3" w:rsidRPr="00F04A62" w:rsidRDefault="009F19A3" w:rsidP="009F19A3">
      <w:pPr>
        <w:rPr>
          <w:rFonts w:cs="Times New Roman"/>
          <w:sz w:val="24"/>
          <w:szCs w:val="24"/>
        </w:rPr>
      </w:pPr>
      <w:r w:rsidRPr="00F04A62">
        <w:rPr>
          <w:rFonts w:cs="Times New Roman"/>
          <w:sz w:val="24"/>
          <w:szCs w:val="24"/>
        </w:rPr>
        <w:t>c) Trường hợp không được cấp Giấy chứng nhận thì thể hiện: “Không đủ điều kiện cấp giấy”. Trường hợp người sử dụng đất chưa có nhu cầu cấp Giấy chứng nhận thì thể hiện: “Chưa đề nghị cấp giấy”.</w:t>
      </w:r>
    </w:p>
    <w:p w14:paraId="3AEA70D6" w14:textId="77777777" w:rsidR="009F19A3" w:rsidRPr="00F04A62" w:rsidRDefault="009F19A3" w:rsidP="009F19A3">
      <w:pPr>
        <w:rPr>
          <w:rFonts w:cs="Times New Roman"/>
          <w:sz w:val="24"/>
          <w:szCs w:val="24"/>
        </w:rPr>
      </w:pPr>
      <w:r w:rsidRPr="00F04A62">
        <w:rPr>
          <w:rFonts w:cs="Times New Roman"/>
          <w:sz w:val="24"/>
          <w:szCs w:val="24"/>
        </w:rPr>
        <w:t>Trường hợp đất được giao quản lý thì thể hiện: “Không thuộc trường hợp cấp Giấy chứng nhận”.</w:t>
      </w:r>
    </w:p>
    <w:p w14:paraId="4EF790B7" w14:textId="77777777" w:rsidR="009F19A3" w:rsidRPr="00C25830" w:rsidRDefault="009F19A3" w:rsidP="009F19A3">
      <w:pPr>
        <w:rPr>
          <w:rFonts w:cs="Times New Roman"/>
          <w:b/>
          <w:bCs/>
          <w:sz w:val="24"/>
          <w:szCs w:val="24"/>
        </w:rPr>
      </w:pPr>
      <w:r w:rsidRPr="00C25830">
        <w:rPr>
          <w:rFonts w:cs="Times New Roman"/>
          <w:b/>
          <w:bCs/>
          <w:sz w:val="24"/>
          <w:szCs w:val="24"/>
        </w:rPr>
        <w:t>Điều 19. Nhóm dữ liệu về sự thay đổi trong quá trình sử dụng đất và sở hữu tài sản gắn liền với đất</w:t>
      </w:r>
    </w:p>
    <w:p w14:paraId="0A77A78E" w14:textId="77777777" w:rsidR="009F19A3" w:rsidRPr="00F04A62" w:rsidRDefault="009F19A3" w:rsidP="009F19A3">
      <w:pPr>
        <w:rPr>
          <w:rFonts w:cs="Times New Roman"/>
          <w:sz w:val="24"/>
          <w:szCs w:val="24"/>
        </w:rPr>
      </w:pPr>
      <w:r w:rsidRPr="00F04A62">
        <w:rPr>
          <w:rFonts w:cs="Times New Roman"/>
          <w:sz w:val="24"/>
          <w:szCs w:val="24"/>
        </w:rPr>
        <w:t>Nhóm dữ liệu về sự thay đổi trong quá trình sử dụng đất, sở hữu tài sản gắn liền với đất bao gồm các loại dữ liệu được xác định và thể hiện theo quy định như sau:</w:t>
      </w:r>
    </w:p>
    <w:p w14:paraId="2B63BBB8" w14:textId="77777777" w:rsidR="009F19A3" w:rsidRPr="00F04A62" w:rsidRDefault="009F19A3" w:rsidP="009F19A3">
      <w:pPr>
        <w:rPr>
          <w:rFonts w:cs="Times New Roman"/>
          <w:sz w:val="24"/>
          <w:szCs w:val="24"/>
        </w:rPr>
      </w:pPr>
      <w:r w:rsidRPr="00F04A62">
        <w:rPr>
          <w:rFonts w:cs="Times New Roman"/>
          <w:sz w:val="24"/>
          <w:szCs w:val="24"/>
        </w:rPr>
        <w:t>1. Dữ liệu thời điểm đăng ký biến động thể hiện: Ngày tháng năm cập nhật, chỉnh lý biến động vào sổ địa chính.</w:t>
      </w:r>
    </w:p>
    <w:p w14:paraId="2C25401C" w14:textId="77777777" w:rsidR="009F19A3" w:rsidRPr="00F04A62" w:rsidRDefault="009F19A3" w:rsidP="009F19A3">
      <w:pPr>
        <w:rPr>
          <w:rFonts w:cs="Times New Roman"/>
          <w:sz w:val="24"/>
          <w:szCs w:val="24"/>
        </w:rPr>
      </w:pPr>
      <w:r w:rsidRPr="00F04A62">
        <w:rPr>
          <w:rFonts w:cs="Times New Roman"/>
          <w:sz w:val="24"/>
          <w:szCs w:val="24"/>
        </w:rPr>
        <w:t>2. Dữ liệu nội dung biến động thể hiện đối với từng trường hợp như sau:</w:t>
      </w:r>
    </w:p>
    <w:p w14:paraId="2C1949D7" w14:textId="77777777" w:rsidR="009F19A3" w:rsidRPr="00F04A62" w:rsidRDefault="009F19A3" w:rsidP="009F19A3">
      <w:pPr>
        <w:rPr>
          <w:rFonts w:cs="Times New Roman"/>
          <w:sz w:val="24"/>
          <w:szCs w:val="24"/>
        </w:rPr>
      </w:pPr>
      <w:r w:rsidRPr="00F04A62">
        <w:rPr>
          <w:rFonts w:cs="Times New Roman"/>
          <w:sz w:val="24"/>
          <w:szCs w:val="24"/>
        </w:rPr>
        <w:lastRenderedPageBreak/>
        <w:t>a) Trường hợp cho thuê, cho thuê lại quyền sử dụng đất thì thể hiện: “Cho... (ghi tên và địa chỉ bên thuê, thuê lại) thuê (hoặc thuê lại)... m² đất, theo hồ sơ số... (ghi mã hồ sơ thủ tục đăng ký)”.</w:t>
      </w:r>
    </w:p>
    <w:p w14:paraId="61328483" w14:textId="77777777" w:rsidR="009F19A3" w:rsidRPr="00F04A62" w:rsidRDefault="009F19A3" w:rsidP="009F19A3">
      <w:pPr>
        <w:rPr>
          <w:rFonts w:cs="Times New Roman"/>
          <w:sz w:val="24"/>
          <w:szCs w:val="24"/>
        </w:rPr>
      </w:pPr>
      <w:r w:rsidRPr="00F04A62">
        <w:rPr>
          <w:rFonts w:cs="Times New Roman"/>
          <w:sz w:val="24"/>
          <w:szCs w:val="24"/>
        </w:rPr>
        <w:t>Trường hợp cho thuê tài sản gắn liền với đất thì thể hiện: “Cho... (ghi tên và địa chỉ bên thuê) thuê... m² (ghi tên loại tài sản gắn liền với đất cho thuê và diện tích cho thuê nếu có), theo hồ sơ số... (ghi mã hồ sơ thủ tục đăng ký)”.</w:t>
      </w:r>
    </w:p>
    <w:p w14:paraId="6A127366" w14:textId="77777777" w:rsidR="009F19A3" w:rsidRPr="00F04A62" w:rsidRDefault="009F19A3" w:rsidP="009F19A3">
      <w:pPr>
        <w:rPr>
          <w:rFonts w:cs="Times New Roman"/>
          <w:sz w:val="24"/>
          <w:szCs w:val="24"/>
        </w:rPr>
      </w:pPr>
      <w:r w:rsidRPr="00F04A62">
        <w:rPr>
          <w:rFonts w:cs="Times New Roman"/>
          <w:sz w:val="24"/>
          <w:szCs w:val="24"/>
        </w:rPr>
        <w:t>Trường hợp chủ đầu tư xây dựng hạ tầng trong khu công nghiệp, cụm công nghiệp, khu chế xuất, khu công nghệ cao, khu kinh tế cho thuê, thuê lại quyền sử dụng đất thì thể hiện: “Cho... (ghi tên và địa chỉ bên thuê, thuê lại) thuê (hoặc thuê lại) thửa đất (hoặc lô) số..., diện tích... m², được cấp GCN số seri... và số vào sổ cấp GCN..., theo hồ sơ số... (ghi mã hồ sơ thủ tục đăng ký)”.</w:t>
      </w:r>
    </w:p>
    <w:p w14:paraId="60E1F9C7" w14:textId="77777777" w:rsidR="009F19A3" w:rsidRPr="00F04A62" w:rsidRDefault="009F19A3" w:rsidP="009F19A3">
      <w:pPr>
        <w:rPr>
          <w:rFonts w:cs="Times New Roman"/>
          <w:sz w:val="24"/>
          <w:szCs w:val="24"/>
        </w:rPr>
      </w:pPr>
      <w:r w:rsidRPr="00F04A62">
        <w:rPr>
          <w:rFonts w:cs="Times New Roman"/>
          <w:sz w:val="24"/>
          <w:szCs w:val="24"/>
        </w:rPr>
        <w:t>Trường hợp xóa đăng ký cho thuê, cho thuê lại quyền sử dụng đất, quyền sở hữu tài sản gắn liền với đất thì thể hiện: “Đã xóa nội dung đăng ký cho thuê, cho thuê lại... (ghi tài sản cho thuê) ngày …/…/… theo hồ sơ số... (ghi mã hồ sơ thủ tục đăng ký)”;</w:t>
      </w:r>
    </w:p>
    <w:p w14:paraId="58382C72" w14:textId="77777777" w:rsidR="009F19A3" w:rsidRPr="00F04A62" w:rsidRDefault="009F19A3" w:rsidP="009F19A3">
      <w:pPr>
        <w:rPr>
          <w:rFonts w:cs="Times New Roman"/>
          <w:sz w:val="24"/>
          <w:szCs w:val="24"/>
        </w:rPr>
      </w:pPr>
      <w:r w:rsidRPr="00F04A62">
        <w:rPr>
          <w:rFonts w:cs="Times New Roman"/>
          <w:sz w:val="24"/>
          <w:szCs w:val="24"/>
        </w:rPr>
        <w:t>b) Trường hợp đăng ký thế chấp bằng quyền sử dụng đất, tài sản gắn liền với đất thì thể hiện: “Thế chấp bằng... (ghi tên tài sản thế chấp là quyền sử dụng đất hoặc tài sản gắn liền với đất hoặc quyền sử dụng đất và tài sản gắn liền với đất hoặc tài sản gắn liền với đất hình thành trong tương lai) tại... (ghi tên và địa chỉ của bên nhận thế chấp) theo hồ sơ số... (ghi mã hồ sơ thủ tục đăng ký)”.</w:t>
      </w:r>
    </w:p>
    <w:p w14:paraId="7E0DF37E" w14:textId="77777777" w:rsidR="009F19A3" w:rsidRPr="00F04A62" w:rsidRDefault="009F19A3" w:rsidP="009F19A3">
      <w:pPr>
        <w:rPr>
          <w:rFonts w:cs="Times New Roman"/>
          <w:sz w:val="24"/>
          <w:szCs w:val="24"/>
        </w:rPr>
      </w:pPr>
      <w:r w:rsidRPr="00F04A62">
        <w:rPr>
          <w:rFonts w:cs="Times New Roman"/>
          <w:sz w:val="24"/>
          <w:szCs w:val="24"/>
        </w:rPr>
        <w:t>Trường hợp đăng ký thay đổi nội dung đã đăng ký thế chấp bằng quyền sử dụng đất, tài sản gắn liền với đất thì thể hiện: “Nội dung đăng ký thế chấp ngày có thay đổi... (ghi cụ thể nội dung trước và sau khi có thay đổi) theo hồ sơ số... (ghi mã hồ sơ thủ tục đăng ký)”.</w:t>
      </w:r>
    </w:p>
    <w:p w14:paraId="7843200E" w14:textId="77777777" w:rsidR="009F19A3" w:rsidRPr="00F04A62" w:rsidRDefault="009F19A3" w:rsidP="009F19A3">
      <w:pPr>
        <w:rPr>
          <w:rFonts w:cs="Times New Roman"/>
          <w:sz w:val="24"/>
          <w:szCs w:val="24"/>
        </w:rPr>
      </w:pPr>
      <w:r w:rsidRPr="00F04A62">
        <w:rPr>
          <w:rFonts w:cs="Times New Roman"/>
          <w:sz w:val="24"/>
          <w:szCs w:val="24"/>
        </w:rPr>
        <w:t>Trường hợp xóa đăng ký thế chấp bằng quyền sử dụng đất, tài sản gắn liền với đất thì thể hiện: “Xóa nội dung đăng ký thế chấp ngày …/…/... theo hồ sơ số... (ghi mã hồ sơ thủ tục đăng ký)”;</w:t>
      </w:r>
    </w:p>
    <w:p w14:paraId="4231BFE2" w14:textId="77777777" w:rsidR="009F19A3" w:rsidRPr="00F04A62" w:rsidRDefault="009F19A3" w:rsidP="009F19A3">
      <w:pPr>
        <w:rPr>
          <w:rFonts w:cs="Times New Roman"/>
          <w:sz w:val="24"/>
          <w:szCs w:val="24"/>
        </w:rPr>
      </w:pPr>
      <w:r w:rsidRPr="00F04A62">
        <w:rPr>
          <w:rFonts w:cs="Times New Roman"/>
          <w:sz w:val="24"/>
          <w:szCs w:val="24"/>
        </w:rPr>
        <w:t>c) Trường hợp chuyển quyền sử dụng đất, tài sản gắn liền với đất bằng hình thức chuyển đổi, chuyển nhượng, thừa kế, tặng cho, góp vốn đối với toàn bộ thửa đất thì thể hiện: “Nhận chuyển nhượng (hoặc chuyển đổi, nhận thừa kế,...) của... (ghi tên và địa chỉ của bên chuyển quyền) theo hồ sơ số... (ghi mã hồ sơ thủ tục đăng ký)”;</w:t>
      </w:r>
    </w:p>
    <w:p w14:paraId="099B1241" w14:textId="77777777" w:rsidR="009F19A3" w:rsidRPr="00F04A62" w:rsidRDefault="009F19A3" w:rsidP="009F19A3">
      <w:pPr>
        <w:rPr>
          <w:rFonts w:cs="Times New Roman"/>
          <w:sz w:val="24"/>
          <w:szCs w:val="24"/>
        </w:rPr>
      </w:pPr>
      <w:r w:rsidRPr="00F04A62">
        <w:rPr>
          <w:rFonts w:cs="Times New Roman"/>
          <w:sz w:val="24"/>
          <w:szCs w:val="24"/>
        </w:rPr>
        <w:t>d) Trường hợp chuyển quyền sử dụng đất, tài sản gắn liền với đất theo thỏa thuận trong hợp đồng thế chấp để xử lý nợ; quyết định hành chính của cơ quan nhà nước có thẩm quyền về giải quyết tranh chấp đất đai, khiếu nại, tố cáo về đất đai, quyết định hoặc bản án của Tòa án nhân dân, quyết định thi hành án của cơ quan thi hành án đã được thi hành; văn bản công nhận kết quả đấu giá quyền sử dụng đất đối với toàn bộ thửa đất thì thể hiện: “Nhận chuyển quyền theo... (ghi căn cứ như: Thỏa thuận trong hợp đồng thế chấp để xử lý nợ; quyết định giải quyết tranh chấp đất đai,...) của... (ghi tên và địa chỉ của bên chuyển quyền) theo hồ sơ số... (ghi mã hồ sơ thủ tục đăng ký)”;</w:t>
      </w:r>
    </w:p>
    <w:p w14:paraId="1D17F03A" w14:textId="77777777" w:rsidR="009F19A3" w:rsidRPr="00F04A62" w:rsidRDefault="009F19A3" w:rsidP="009F19A3">
      <w:pPr>
        <w:rPr>
          <w:rFonts w:cs="Times New Roman"/>
          <w:sz w:val="24"/>
          <w:szCs w:val="24"/>
        </w:rPr>
      </w:pPr>
      <w:r w:rsidRPr="00F04A62">
        <w:rPr>
          <w:rFonts w:cs="Times New Roman"/>
          <w:sz w:val="24"/>
          <w:szCs w:val="24"/>
        </w:rPr>
        <w:t>đ) Trường hợp chuyển quyền sử dụng một phần thửa đất, một phần tài sản gắn liền với đất trong các trường hợp quy định tại Điểm c và Điểm d Khoản này mà tạo thành các thửa đất mới thì tại phần đăng ký của bên chuyển quyền thể hiện thông tin: “Đã tách thành các thửa đất số... (ghi lần lượt số thửa đất mới) theo hồ sơ số... (ghi mã hồ sơ thủ tục đăng ký)”.</w:t>
      </w:r>
    </w:p>
    <w:p w14:paraId="3A67A5C8" w14:textId="77777777" w:rsidR="009F19A3" w:rsidRPr="00F04A62" w:rsidRDefault="009F19A3" w:rsidP="009F19A3">
      <w:pPr>
        <w:rPr>
          <w:rFonts w:cs="Times New Roman"/>
          <w:sz w:val="24"/>
          <w:szCs w:val="24"/>
        </w:rPr>
      </w:pPr>
      <w:r w:rsidRPr="00F04A62">
        <w:rPr>
          <w:rFonts w:cs="Times New Roman"/>
          <w:sz w:val="24"/>
          <w:szCs w:val="24"/>
        </w:rPr>
        <w:t xml:space="preserve">Các thửa đất mới tách được đăng ký vào các trang sổ mới. Tại phần ghi sự thay đổi trên trang đăng ký đối với thửa đất mới của bên chuyển quyền được ghi: “Tách từ thửa đất số... (ghi số thửa đất trước khi tách ra) theo hồ sơ số... (ghi mã hồ sơ thủ tục đăng ký)”. Tại phần ghi sự thay đổi trên trang đăng ký đối với thửa đất mới của bên nhận chuyển quyền thể hiện: “Nhận chuyển nhượng (hoặc chuyển đổi, nhận thừa kế,...) ... (ghi quyền sử dụng đất hoặc loại tài sản chuyển quyền) của... (ghi tên và địa chỉ của bên chuyển quyền), tách ra từ thửa đất số... (ghi </w:t>
      </w:r>
      <w:r w:rsidRPr="00F04A62">
        <w:rPr>
          <w:rFonts w:cs="Times New Roman"/>
          <w:sz w:val="24"/>
          <w:szCs w:val="24"/>
        </w:rPr>
        <w:lastRenderedPageBreak/>
        <w:t>số thửa đất trước khi tách ra để chuyển quyền), theo hồ sơ số... (ghi mã hồ sơ thủ tục đăng ký)”.</w:t>
      </w:r>
    </w:p>
    <w:p w14:paraId="354FB2CA" w14:textId="77777777" w:rsidR="009F19A3" w:rsidRPr="00F04A62" w:rsidRDefault="009F19A3" w:rsidP="009F19A3">
      <w:pPr>
        <w:rPr>
          <w:rFonts w:cs="Times New Roman"/>
          <w:sz w:val="24"/>
          <w:szCs w:val="24"/>
        </w:rPr>
      </w:pPr>
      <w:r w:rsidRPr="00F04A62">
        <w:rPr>
          <w:rFonts w:cs="Times New Roman"/>
          <w:sz w:val="24"/>
          <w:szCs w:val="24"/>
        </w:rPr>
        <w:t>Trường hợp chuyển quyền sử dụng một phần thửa đất, một phần tài sản gắn liền với đất mà phần diện tích còn lại không thay đổi số hiệu thửa đất thì tại phần ghi sự thay đổi trên trang đăng ký của bên chuyển quyền thể hiện: “Chuyển nhượng (hoặc chuyển đổi, nhận thừa kế,...)... (ghi loại tài sản chuyển quyền), cho... (ghi tên và địa chỉ của người nhận chuyển quyền), diện tích... m² (đối với tài sản là nhà thì ghi diện tích xây dựng và diện tích sàn sử dụng), có số thửa mới là ...(ghi số thửa đất mới tách ra để chuyển quyền) theo hồ sơ số... (ghi mã hồ sơ thủ tục đăng ký); diện tích còn lại là... m², có số thửa là...”;</w:t>
      </w:r>
    </w:p>
    <w:p w14:paraId="4D8AADA6" w14:textId="77777777" w:rsidR="009F19A3" w:rsidRPr="00F04A62" w:rsidRDefault="009F19A3" w:rsidP="009F19A3">
      <w:pPr>
        <w:rPr>
          <w:rFonts w:cs="Times New Roman"/>
          <w:sz w:val="24"/>
          <w:szCs w:val="24"/>
        </w:rPr>
      </w:pPr>
      <w:r w:rsidRPr="00F04A62">
        <w:rPr>
          <w:rFonts w:cs="Times New Roman"/>
          <w:sz w:val="24"/>
          <w:szCs w:val="24"/>
        </w:rPr>
        <w:t>e) Trường hợp xóa đăng ký góp vốn bằng quyền sử dụng đất, tài sản gắn liền với đất thì thể hiện: “Xóa nội dung đăng ký góp vốn ngày .../.../… theo hồ sơ số... (ghi mã hồ sơ thủ tục đăng ký)”;</w:t>
      </w:r>
    </w:p>
    <w:p w14:paraId="5C3490F8" w14:textId="77777777" w:rsidR="009F19A3" w:rsidRPr="00F04A62" w:rsidRDefault="009F19A3" w:rsidP="009F19A3">
      <w:pPr>
        <w:rPr>
          <w:rFonts w:cs="Times New Roman"/>
          <w:sz w:val="24"/>
          <w:szCs w:val="24"/>
        </w:rPr>
      </w:pPr>
      <w:r w:rsidRPr="00F04A62">
        <w:rPr>
          <w:rFonts w:cs="Times New Roman"/>
          <w:sz w:val="24"/>
          <w:szCs w:val="24"/>
        </w:rPr>
        <w:t>g) Chuyển quyền sử dụng đất, quyền sở hữu nhà ở và tài sản khác gắn liền với đất của vợ hoặc của chồng thành của chung vợ và chồng thì thể hiện: “Chuyển quyền... (ghi tên tài sản chuyển quyền) của... (ghi tên người đã chuyển quyền) thành của chung hai vợ chồng ông... và bà... (ghi tên của hai vợ chồng) theo hồ sơ số... (ghi mã hồ sơ thủ tục đăng ký”;</w:t>
      </w:r>
    </w:p>
    <w:p w14:paraId="67AA67DD" w14:textId="77777777" w:rsidR="009F19A3" w:rsidRPr="00F04A62" w:rsidRDefault="009F19A3" w:rsidP="009F19A3">
      <w:pPr>
        <w:rPr>
          <w:rFonts w:cs="Times New Roman"/>
          <w:sz w:val="24"/>
          <w:szCs w:val="24"/>
        </w:rPr>
      </w:pPr>
      <w:r w:rsidRPr="00F04A62">
        <w:rPr>
          <w:rFonts w:cs="Times New Roman"/>
          <w:sz w:val="24"/>
          <w:szCs w:val="24"/>
        </w:rPr>
        <w:t>h) Trường hợp phân chia quyền sử dụng đất, tài sản gắn liền với đất của hộ gia đình cho thành viên hộ gia đình hoặc của nhóm người cùng sở hữu, sử dụng cho thành viên nhóm người đó theo thỏa thuận hoặc theo quy định của pháp luật thì tại trang đăng ký của thửa đất trước khi phân chia thể hiện: “Phân chia... (ghi tên tài sản phân chia) cho... (ghi tên và địa chỉ của người được phân chia), thửa đất số... (ghi số hiệu thửa đất được chia tách), diện tích... m² (ghi diện tích tài sản được phân chia); diện tích còn lại là... m², số thửa là... (nếu có thay đổi) theo hồ sơ số... (ghi mã hồ sơ thủ tục đăng ký)”;</w:t>
      </w:r>
    </w:p>
    <w:p w14:paraId="0F5F6719" w14:textId="77777777" w:rsidR="009F19A3" w:rsidRPr="00F04A62" w:rsidRDefault="009F19A3" w:rsidP="009F19A3">
      <w:pPr>
        <w:rPr>
          <w:rFonts w:cs="Times New Roman"/>
          <w:sz w:val="24"/>
          <w:szCs w:val="24"/>
        </w:rPr>
      </w:pPr>
      <w:r w:rsidRPr="00F04A62">
        <w:rPr>
          <w:rFonts w:cs="Times New Roman"/>
          <w:sz w:val="24"/>
          <w:szCs w:val="24"/>
        </w:rPr>
        <w:t>Trường hợp tạo thành các thửa đất mới sau khi phân chia thì tại trang đăng ký của các thửa đất mới thể hiện: “Được phân chia... (ghi tên tài sản phân chia) của... (ghi tên hộ gia đình hoặc nhóm người sử dụng đất trước khi phân chia), tách ra từ thửa đất số... (ghi số thửa đất trước khi tách ra để chuyển quyền) theo hồ sơ số... (ghi mã hồ sơ thủ tục đăng ký)”;</w:t>
      </w:r>
    </w:p>
    <w:p w14:paraId="5A02ED71" w14:textId="77777777" w:rsidR="009F19A3" w:rsidRPr="00F04A62" w:rsidRDefault="009F19A3" w:rsidP="009F19A3">
      <w:pPr>
        <w:rPr>
          <w:rFonts w:cs="Times New Roman"/>
          <w:sz w:val="24"/>
          <w:szCs w:val="24"/>
        </w:rPr>
      </w:pPr>
      <w:r w:rsidRPr="00F04A62">
        <w:rPr>
          <w:rFonts w:cs="Times New Roman"/>
          <w:sz w:val="24"/>
          <w:szCs w:val="24"/>
        </w:rPr>
        <w:t>i) Trường hợp người sử dụng đất, chủ sở hữu tài sản gắn liền với đất đổi tên hoặc thay đổi thông tin về giấy tờ pháp nhân, nhân thân hoặc địa chỉ thì thể hiện: “Người sử dụng đất (hoặc chủ sở hữu tài sản gắn liền với đất) ... (ghi nội dung thay đổi: Đổi tên, thay đổi giấy CMND, Giấy đăng ký kinh doanh,... địa chỉ) từ... thành... (ghi thông tin trước và sau khi thay đổi) theo hồ sơ số... (ghi mã hồ sơ thủ tục đăng ký)”;</w:t>
      </w:r>
    </w:p>
    <w:p w14:paraId="3D5BED34" w14:textId="77777777" w:rsidR="009F19A3" w:rsidRPr="00F04A62" w:rsidRDefault="009F19A3" w:rsidP="009F19A3">
      <w:pPr>
        <w:rPr>
          <w:rFonts w:cs="Times New Roman"/>
          <w:sz w:val="24"/>
          <w:szCs w:val="24"/>
        </w:rPr>
      </w:pPr>
      <w:r w:rsidRPr="00F04A62">
        <w:rPr>
          <w:rFonts w:cs="Times New Roman"/>
          <w:sz w:val="24"/>
          <w:szCs w:val="24"/>
        </w:rPr>
        <w:t>k) Trường hợp chuyển đổi hộ gia đình, cá nhân sử dụng đất thành doanh nghiệp tư nhân của hộ gia đình, cá nhân đó hoặc chuyển đổi hình thức doanh nghiệp mà không thuộc trường hợp chuyển nhượng quyền sử dụng đất, quyền sở hữu tài sản gắn liền với đất thì thể hiện: “Người sử dụng đất (hoặc chủ sở hữu tài sản gắn liền với đất) đổi tên từ... thành... (ghi tên và giấy tờ pháp nhân trước và sau khi chuyển đổi) do... (ghi hình thức thành lập hoặc chuyển đổi loại hình doanh nghiệp) theo hồ sơ số... (ghi mã hồ sơ thủ tục đăng ký)”;</w:t>
      </w:r>
    </w:p>
    <w:p w14:paraId="0AA7C5FA" w14:textId="77777777" w:rsidR="009F19A3" w:rsidRPr="00F04A62" w:rsidRDefault="009F19A3" w:rsidP="009F19A3">
      <w:pPr>
        <w:rPr>
          <w:rFonts w:cs="Times New Roman"/>
          <w:sz w:val="24"/>
          <w:szCs w:val="24"/>
        </w:rPr>
      </w:pPr>
      <w:r w:rsidRPr="00F04A62">
        <w:rPr>
          <w:rFonts w:cs="Times New Roman"/>
          <w:sz w:val="24"/>
          <w:szCs w:val="24"/>
        </w:rPr>
        <w:t>l) Trường hợp chủ đầu tư xây dựng nhà chung cư để bán, để bán kết hợp cho thuê và đã được cấp Giấy chứng nhận đối với đất thì khi đăng ký chuyển nhượng căn hộ đầu tiên, tại trang đăng ký của chủ đầu tư thể hiện: “Thửa đất có... m² (ghi phần diện tích thuộc quyền sử dụng chung của các chủ căn hộ theo quy định của pháp luật) đã chuyển sang hình thức sử dụng chung”.</w:t>
      </w:r>
    </w:p>
    <w:p w14:paraId="6162B261" w14:textId="77777777" w:rsidR="009F19A3" w:rsidRPr="00F04A62" w:rsidRDefault="009F19A3" w:rsidP="009F19A3">
      <w:pPr>
        <w:rPr>
          <w:rFonts w:cs="Times New Roman"/>
          <w:sz w:val="24"/>
          <w:szCs w:val="24"/>
        </w:rPr>
      </w:pPr>
      <w:r w:rsidRPr="00F04A62">
        <w:rPr>
          <w:rFonts w:cs="Times New Roman"/>
          <w:sz w:val="24"/>
          <w:szCs w:val="24"/>
        </w:rPr>
        <w:t>Trường hợp chủ đầu tư xây dựng nhà chung cư đã đăng ký cấp Giấy chứng nhận chung cho các căn hộ thì mỗi lần đăng ký bán căn hộ thể hiện: “Đã bán căn hộ số... theo hồ sơ số... (ghi mã hồ sơ thủ tục đăng ký)”;</w:t>
      </w:r>
    </w:p>
    <w:p w14:paraId="226213AC" w14:textId="77777777" w:rsidR="009F19A3" w:rsidRPr="00F04A62" w:rsidRDefault="009F19A3" w:rsidP="009F19A3">
      <w:pPr>
        <w:rPr>
          <w:rFonts w:cs="Times New Roman"/>
          <w:sz w:val="24"/>
          <w:szCs w:val="24"/>
        </w:rPr>
      </w:pPr>
      <w:r w:rsidRPr="00F04A62">
        <w:rPr>
          <w:rFonts w:cs="Times New Roman"/>
          <w:sz w:val="24"/>
          <w:szCs w:val="24"/>
        </w:rPr>
        <w:lastRenderedPageBreak/>
        <w:t>m) Trường hợp thay đổi, chấm dứt quyền sử dụng hạn chế thửa đất liền kề thì thể hiện như sau:</w:t>
      </w:r>
    </w:p>
    <w:p w14:paraId="27997E8F" w14:textId="77777777" w:rsidR="009F19A3" w:rsidRPr="00F04A62" w:rsidRDefault="009F19A3" w:rsidP="009F19A3">
      <w:pPr>
        <w:rPr>
          <w:rFonts w:cs="Times New Roman"/>
          <w:sz w:val="24"/>
          <w:szCs w:val="24"/>
        </w:rPr>
      </w:pPr>
      <w:r w:rsidRPr="00F04A62">
        <w:rPr>
          <w:rFonts w:cs="Times New Roman"/>
          <w:sz w:val="24"/>
          <w:szCs w:val="24"/>
        </w:rPr>
        <w:t>- Trường hợp thay đổi quyền sử dụng hạn chế thửa đất liền kề thì tại trang đăng ký của thửa đất thuộc bên trao và bên nhận quyền sử dụng hạn chế được ghi “Quyền sử dụng hạn chế thửa đất liền kề đã đăng ký ngày .../.../… có thay đổi... (ghi nội dung thay đổi) theo... (ghi tên văn bản về sự thay đổi quyền hạn chế) ngày …/…/…”;</w:t>
      </w:r>
    </w:p>
    <w:p w14:paraId="4698FBF5" w14:textId="77777777" w:rsidR="009F19A3" w:rsidRPr="00F04A62" w:rsidRDefault="009F19A3" w:rsidP="009F19A3">
      <w:pPr>
        <w:rPr>
          <w:rFonts w:cs="Times New Roman"/>
          <w:sz w:val="24"/>
          <w:szCs w:val="24"/>
        </w:rPr>
      </w:pPr>
      <w:r w:rsidRPr="00F04A62">
        <w:rPr>
          <w:rFonts w:cs="Times New Roman"/>
          <w:sz w:val="24"/>
          <w:szCs w:val="24"/>
        </w:rPr>
        <w:t>- Trường hợp chấm dứt quyền sử dụng hạn chế thửa đất liền kề thì tại trang đăng ký của thửa đất thuộc bên trao và bên nhận quyền sử dụng hạn chế được ghi “Quyền sử dụng hạn chế thửa đất liền kề đăng ký ngày …/…/… đã chấm dứt... (ghi nội dung thay đổi) theo... (ghi tên văn bản về sự thay đổi quyền hạn chế) ngày …/…/…”;</w:t>
      </w:r>
    </w:p>
    <w:p w14:paraId="7606AED5" w14:textId="77777777" w:rsidR="009F19A3" w:rsidRPr="00F04A62" w:rsidRDefault="009F19A3" w:rsidP="009F19A3">
      <w:pPr>
        <w:rPr>
          <w:rFonts w:cs="Times New Roman"/>
          <w:sz w:val="24"/>
          <w:szCs w:val="24"/>
        </w:rPr>
      </w:pPr>
      <w:r w:rsidRPr="00F04A62">
        <w:rPr>
          <w:rFonts w:cs="Times New Roman"/>
          <w:sz w:val="24"/>
          <w:szCs w:val="24"/>
        </w:rPr>
        <w:t>n) Trường hợp thay đổi diện tích do sạt lở tự nhiên toàn bộ thửa đất thì ghi “Sạt lở tự nhiên cả thửa đất số... theo hồ sơ số... (ghi mã hồ sơ thủ tục đăng ký)”;</w:t>
      </w:r>
    </w:p>
    <w:p w14:paraId="796E107F" w14:textId="77777777" w:rsidR="009F19A3" w:rsidRPr="00F04A62" w:rsidRDefault="009F19A3" w:rsidP="009F19A3">
      <w:pPr>
        <w:rPr>
          <w:rFonts w:cs="Times New Roman"/>
          <w:sz w:val="24"/>
          <w:szCs w:val="24"/>
        </w:rPr>
      </w:pPr>
      <w:r w:rsidRPr="00F04A62">
        <w:rPr>
          <w:rFonts w:cs="Times New Roman"/>
          <w:sz w:val="24"/>
          <w:szCs w:val="24"/>
        </w:rPr>
        <w:t>Trường hợp sạt lở tự nhiên một phần thửa đất thì thể hiện: “Sạt lở tự nhiên... m² theo hồ sơ số... (ghi mã hồ sơ thủ tục đăng ký)”;</w:t>
      </w:r>
    </w:p>
    <w:p w14:paraId="0E7BC05E" w14:textId="77777777" w:rsidR="009F19A3" w:rsidRPr="00F04A62" w:rsidRDefault="009F19A3" w:rsidP="009F19A3">
      <w:pPr>
        <w:rPr>
          <w:rFonts w:cs="Times New Roman"/>
          <w:sz w:val="24"/>
          <w:szCs w:val="24"/>
        </w:rPr>
      </w:pPr>
      <w:r w:rsidRPr="00F04A62">
        <w:rPr>
          <w:rFonts w:cs="Times New Roman"/>
          <w:sz w:val="24"/>
          <w:szCs w:val="24"/>
        </w:rPr>
        <w:t>o) Trường hợp chuyển mục đích sử dụng đất thì thể hiện: “Chuyển mục đích sử dụng từ đất... thành đất... (ghi mục đích sử dụng trước và sau khi được chuyển); nguồn gốc sử dụng đất chuyển thành...; thời hạn sử dụng đến...(ghi nguồn gốc và thời hạn sau khi chuyển mục đích có thay đổi nếu có) theo hồ sơ số... (ghi mã hồ sơ thủ tục đăng ký)”;</w:t>
      </w:r>
    </w:p>
    <w:p w14:paraId="3C8F7CBD" w14:textId="77777777" w:rsidR="009F19A3" w:rsidRPr="00F04A62" w:rsidRDefault="009F19A3" w:rsidP="009F19A3">
      <w:pPr>
        <w:rPr>
          <w:rFonts w:cs="Times New Roman"/>
          <w:sz w:val="24"/>
          <w:szCs w:val="24"/>
        </w:rPr>
      </w:pPr>
      <w:r w:rsidRPr="00F04A62">
        <w:rPr>
          <w:rFonts w:cs="Times New Roman"/>
          <w:sz w:val="24"/>
          <w:szCs w:val="24"/>
        </w:rPr>
        <w:t>Trường hợp chuyển mục đích sử dụng một phần thửa đất dẫn đến tách thửa thì thể hiện: “Thửa đất đã tách thành các thửa... (ghi số hiệu các thửa đất mới hình thành), chuyển mục đích sử dụng thửa đất số... diện tích... m² (ghi số hiệu và diện tích thửa đất chuyển mục đích sử dụng) thành đất... (ghi mục đích sử dụng sau khi được chuyển), theo hồ sơ số... (ghi mã hồ sơ thủ tục đăng ký)”.</w:t>
      </w:r>
    </w:p>
    <w:p w14:paraId="67B1270A" w14:textId="77777777" w:rsidR="009F19A3" w:rsidRPr="00F04A62" w:rsidRDefault="009F19A3" w:rsidP="009F19A3">
      <w:pPr>
        <w:rPr>
          <w:rFonts w:cs="Times New Roman"/>
          <w:sz w:val="24"/>
          <w:szCs w:val="24"/>
        </w:rPr>
      </w:pPr>
      <w:r w:rsidRPr="00F04A62">
        <w:rPr>
          <w:rFonts w:cs="Times New Roman"/>
          <w:sz w:val="24"/>
          <w:szCs w:val="24"/>
        </w:rPr>
        <w:t>Tại trang đăng ký của thửa đất mới hình thành nhưng không chuyển mục đích sử dụng đất thì thể hiện: “Được tách từ thửa đất số... (ghi số thửa đất trước khi tách) theo hồ sơ số... (ghi mã hồ sơ thủ tục đăng ký)”.</w:t>
      </w:r>
    </w:p>
    <w:p w14:paraId="1233964F" w14:textId="77777777" w:rsidR="009F19A3" w:rsidRPr="00F04A62" w:rsidRDefault="009F19A3" w:rsidP="009F19A3">
      <w:pPr>
        <w:rPr>
          <w:rFonts w:cs="Times New Roman"/>
          <w:sz w:val="24"/>
          <w:szCs w:val="24"/>
        </w:rPr>
      </w:pPr>
      <w:r w:rsidRPr="00F04A62">
        <w:rPr>
          <w:rFonts w:cs="Times New Roman"/>
          <w:sz w:val="24"/>
          <w:szCs w:val="24"/>
        </w:rPr>
        <w:t>Tại trang đăng ký của thửa đất mới hình thành mà chuyển mục đích sử dụng đất thì thể hiện: “Tách từ thửa đất số... (ghi số thửa đất trước khi tách), chuyển mục đích sử dụng từ... thành đất... (ghi mục đích sử dụng trước và sau khi được chuyển) theo hồ sơ số... (ghi mã hồ sơ thủ tục đăng ký)”;</w:t>
      </w:r>
    </w:p>
    <w:p w14:paraId="601A08D9" w14:textId="77777777" w:rsidR="009F19A3" w:rsidRPr="00F04A62" w:rsidRDefault="009F19A3" w:rsidP="009F19A3">
      <w:pPr>
        <w:rPr>
          <w:rFonts w:cs="Times New Roman"/>
          <w:sz w:val="24"/>
          <w:szCs w:val="24"/>
        </w:rPr>
      </w:pPr>
      <w:r w:rsidRPr="00F04A62">
        <w:rPr>
          <w:rFonts w:cs="Times New Roman"/>
          <w:sz w:val="24"/>
          <w:szCs w:val="24"/>
        </w:rPr>
        <w:t>p) Trường hợp gia hạn sử dụng đất thì thể hiện: “Gia hạn sử dụng đất đến ngày theo Quyết định số... ngày theo hồ sơ số... (ghi mã hồ sơ thủ tục đăng ký)”.</w:t>
      </w:r>
    </w:p>
    <w:p w14:paraId="61D256DB" w14:textId="77777777" w:rsidR="009F19A3" w:rsidRPr="00F04A62" w:rsidRDefault="009F19A3" w:rsidP="009F19A3">
      <w:pPr>
        <w:rPr>
          <w:rFonts w:cs="Times New Roman"/>
          <w:sz w:val="24"/>
          <w:szCs w:val="24"/>
        </w:rPr>
      </w:pPr>
      <w:r w:rsidRPr="00F04A62">
        <w:rPr>
          <w:rFonts w:cs="Times New Roman"/>
          <w:sz w:val="24"/>
          <w:szCs w:val="24"/>
        </w:rPr>
        <w:t>Trường hợp đất nông nghiệp của hộ gia đình, cá nhân được tiếp tục sử dụng thì thể hiện: “Tiếp tục sử dụng đất đến ngày …/.../… theo hồ sơ số... (ghi mã hồ sơ thủ tục đăng ký)”;</w:t>
      </w:r>
    </w:p>
    <w:p w14:paraId="5D5AEA38" w14:textId="77777777" w:rsidR="009F19A3" w:rsidRPr="00F04A62" w:rsidRDefault="009F19A3" w:rsidP="009F19A3">
      <w:pPr>
        <w:rPr>
          <w:rFonts w:cs="Times New Roman"/>
          <w:sz w:val="24"/>
          <w:szCs w:val="24"/>
        </w:rPr>
      </w:pPr>
      <w:r w:rsidRPr="00F04A62">
        <w:rPr>
          <w:rFonts w:cs="Times New Roman"/>
          <w:sz w:val="24"/>
          <w:szCs w:val="24"/>
        </w:rPr>
        <w:t>q) Trường hợp người sử dụng đất chuyển từ hình thức thuê đất sang hình thức giao đất có thu tiền sử dụng đất hoặc chuyển từ hình thức thuê đất trả tiền hàng năm sang hình thức thuê đất trả tiền một lần hoặc chuyển từ hình thức Nhà nước giao đất không thu tiền sang hình thức giao đất có thu tiền hay thuê đất thì thể hiện: “Chuyển hình thức sử dụng từ... sang hình thức ... (ghi hình thức sử dụng đất cụ thể trước và sau khi được chuyển) từ ngày .../…/... theo hồ sơ số... (ghi mã hồ sơ thủ tục đăng ký)”;</w:t>
      </w:r>
    </w:p>
    <w:p w14:paraId="03D85E4F" w14:textId="77777777" w:rsidR="009F19A3" w:rsidRPr="00F04A62" w:rsidRDefault="009F19A3" w:rsidP="009F19A3">
      <w:pPr>
        <w:rPr>
          <w:rFonts w:cs="Times New Roman"/>
          <w:sz w:val="24"/>
          <w:szCs w:val="24"/>
        </w:rPr>
      </w:pPr>
      <w:r w:rsidRPr="00F04A62">
        <w:rPr>
          <w:rFonts w:cs="Times New Roman"/>
          <w:sz w:val="24"/>
          <w:szCs w:val="24"/>
        </w:rPr>
        <w:t>r) Trường hợp thay đổi thông tin về tài sản gắn liền với đất đã đăng ký thì thể hiện: “… (ghi tên tài sản thay đổi) đã thay đổi... (ghi nội dung thông tin trước khi thay đổi và sau khi thay đổi) theo hồ sơ số... (ghi mã hồ sơ thủ tục đăng ký)”.</w:t>
      </w:r>
    </w:p>
    <w:p w14:paraId="1EA6A8C2" w14:textId="77777777" w:rsidR="009F19A3" w:rsidRPr="00F04A62" w:rsidRDefault="009F19A3" w:rsidP="009F19A3">
      <w:pPr>
        <w:rPr>
          <w:rFonts w:cs="Times New Roman"/>
          <w:sz w:val="24"/>
          <w:szCs w:val="24"/>
        </w:rPr>
      </w:pPr>
      <w:r w:rsidRPr="00F04A62">
        <w:rPr>
          <w:rFonts w:cs="Times New Roman"/>
          <w:sz w:val="24"/>
          <w:szCs w:val="24"/>
        </w:rPr>
        <w:lastRenderedPageBreak/>
        <w:t>Trường hợp đăng ký bổ sung tài sản gắn liền với đất thì thể hiện “Chứng nhận bổ sung quyền sở hữu... (ghi tên tài sản chứng nhận bổ sung) theo hồ sơ số... (ghi mã hồ sơ thủ tục đăng ký)”;</w:t>
      </w:r>
    </w:p>
    <w:p w14:paraId="7AA4ECD2" w14:textId="77777777" w:rsidR="009F19A3" w:rsidRPr="00F04A62" w:rsidRDefault="009F19A3" w:rsidP="009F19A3">
      <w:pPr>
        <w:rPr>
          <w:rFonts w:cs="Times New Roman"/>
          <w:sz w:val="24"/>
          <w:szCs w:val="24"/>
        </w:rPr>
      </w:pPr>
      <w:r w:rsidRPr="00F04A62">
        <w:rPr>
          <w:rFonts w:cs="Times New Roman"/>
          <w:sz w:val="24"/>
          <w:szCs w:val="24"/>
        </w:rPr>
        <w:t>s) Trường hợp thay đổi đối với những hạn chế về quyền sử dụng đất, tài sản gắn liền với đất thì thể hiện: “Hạn chế về... (ghi nội dung hạn chế có thay đổi) đã thay đổi... (ghi nội dung thay đổi hoặc bị bãi bỏ của hạn chế đó) theo hồ sơ số... (ghi mã hồ sơ thủ tục đăng ký)”;</w:t>
      </w:r>
    </w:p>
    <w:p w14:paraId="241E2608" w14:textId="77777777" w:rsidR="009F19A3" w:rsidRPr="00F04A62" w:rsidRDefault="009F19A3" w:rsidP="009F19A3">
      <w:pPr>
        <w:rPr>
          <w:rFonts w:cs="Times New Roman"/>
          <w:sz w:val="24"/>
          <w:szCs w:val="24"/>
        </w:rPr>
      </w:pPr>
      <w:r w:rsidRPr="00F04A62">
        <w:rPr>
          <w:rFonts w:cs="Times New Roman"/>
          <w:sz w:val="24"/>
          <w:szCs w:val="24"/>
        </w:rPr>
        <w:t>t) Trường hợp phát hiện có sai sót, nhầm lẫn về nội dung thông tin trong hồ sơ địa chính, Giấy chứng nhận thì thể hiện: “Nội dung... (ghi nội dung có sai sót) có sai sót, được đính chính lại là... (ghi thông tin được sửa chữa lại) theo hồ sơ số... (ghi mã hồ sơ thủ tục đăng ký)”;</w:t>
      </w:r>
    </w:p>
    <w:p w14:paraId="33A5D08E" w14:textId="77777777" w:rsidR="009F19A3" w:rsidRPr="00F04A62" w:rsidRDefault="009F19A3" w:rsidP="009F19A3">
      <w:pPr>
        <w:rPr>
          <w:rFonts w:cs="Times New Roman"/>
          <w:sz w:val="24"/>
          <w:szCs w:val="24"/>
        </w:rPr>
      </w:pPr>
      <w:r w:rsidRPr="00F04A62">
        <w:rPr>
          <w:rFonts w:cs="Times New Roman"/>
          <w:sz w:val="24"/>
          <w:szCs w:val="24"/>
        </w:rPr>
        <w:t>u) Trường hợp thu hồi đất thì thể hiện: “Nhà nước thu hồi đất theo hồ sơ số... (ghi mã hồ sơ thủ tục đăng ký)”.</w:t>
      </w:r>
    </w:p>
    <w:p w14:paraId="7B3EB4A5" w14:textId="77777777" w:rsidR="009F19A3" w:rsidRPr="00F04A62" w:rsidRDefault="009F19A3" w:rsidP="009F19A3">
      <w:pPr>
        <w:rPr>
          <w:rFonts w:cs="Times New Roman"/>
          <w:sz w:val="24"/>
          <w:szCs w:val="24"/>
        </w:rPr>
      </w:pPr>
      <w:r w:rsidRPr="00F04A62">
        <w:rPr>
          <w:rFonts w:cs="Times New Roman"/>
          <w:sz w:val="24"/>
          <w:szCs w:val="24"/>
        </w:rPr>
        <w:t>Trường hợp Nhà nước thu hồi một phần thửa đất thì thể hiện: “Nhà nước thu hồi... m², diện tích còn lại là... m² có số hiệu thửa là…, tài sản gắn liền với đất còn lại là…, theo hồ sơ số... (ghi mã hồ sơ thủ tục đăng ký)”.</w:t>
      </w:r>
    </w:p>
    <w:p w14:paraId="2FA50EB6" w14:textId="77777777" w:rsidR="009F19A3" w:rsidRPr="00F04A62" w:rsidRDefault="009F19A3" w:rsidP="009F19A3">
      <w:pPr>
        <w:rPr>
          <w:rFonts w:cs="Times New Roman"/>
          <w:sz w:val="24"/>
          <w:szCs w:val="24"/>
        </w:rPr>
      </w:pPr>
      <w:r w:rsidRPr="00F04A62">
        <w:rPr>
          <w:rFonts w:cs="Times New Roman"/>
          <w:sz w:val="24"/>
          <w:szCs w:val="24"/>
        </w:rPr>
        <w:t>v) Trường hợp hợp thửa thì thể hiện: “Hợp với các thửa đất số... (ghi số thứ tự các thửa đất cũ hợp thành thửa đất mới) thành thửa đất số... (ghi số thứ tự thửa đất mới hợp thành) theo hồ sơ số... (ghi mã hồ sơ thủ tục đăng ký)”. Tại trang đăng ký của thửa đất mới thì thể hiện: “Hợp từ các thửa đất số... (ghi số thứ tự các thửa đất cũ hợp thành thửa đất mới) theo hồ sơ số... (ghi mã hồ sơ thủ tục đăng ký)”.</w:t>
      </w:r>
    </w:p>
    <w:p w14:paraId="6A321DD4" w14:textId="77777777" w:rsidR="009F19A3" w:rsidRPr="00F04A62" w:rsidRDefault="009F19A3" w:rsidP="009F19A3">
      <w:pPr>
        <w:rPr>
          <w:rFonts w:cs="Times New Roman"/>
          <w:sz w:val="24"/>
          <w:szCs w:val="24"/>
        </w:rPr>
      </w:pPr>
      <w:r w:rsidRPr="00F04A62">
        <w:rPr>
          <w:rFonts w:cs="Times New Roman"/>
          <w:sz w:val="24"/>
          <w:szCs w:val="24"/>
        </w:rPr>
        <w:t>Trường hợp tách thửa thì thể hiện: “Tách thành các thửa đất số... (ghi lần lượt số thứ tự thửa đất được tách ra từ thửa đất cũ), theo hồ sơ số... (ghi mã hồ sơ thủ tục đăng ký)”. Tại trang đăng ký của thửa đất mới được tách thì thể hiện: “Tách từ thửa đất số... (ghi số thửa đất trước khi tách ra để chuyển quyền) theo hồ sơ số... (ghi mã hồ sơ thủ tục đăng ký)”;</w:t>
      </w:r>
    </w:p>
    <w:p w14:paraId="1FAF3352" w14:textId="77777777" w:rsidR="009F19A3" w:rsidRPr="00F04A62" w:rsidRDefault="009F19A3" w:rsidP="009F19A3">
      <w:pPr>
        <w:rPr>
          <w:rFonts w:cs="Times New Roman"/>
          <w:sz w:val="24"/>
          <w:szCs w:val="24"/>
        </w:rPr>
      </w:pPr>
      <w:r w:rsidRPr="00F04A62">
        <w:rPr>
          <w:rFonts w:cs="Times New Roman"/>
          <w:sz w:val="24"/>
          <w:szCs w:val="24"/>
        </w:rPr>
        <w:t>y) Trường hợp cấp đổi Giấy chứng nhận thì thể hiện: “Cấp đổi từ GCN cũ số... (ghi số phát hành và số vào sổ của giấy chứng nhận cũ), số vào sổ... theo hồ sơ số... (ghi mã hồ sơ thủ tục đăng ký)”;</w:t>
      </w:r>
    </w:p>
    <w:p w14:paraId="1F509A72" w14:textId="77777777" w:rsidR="009F19A3" w:rsidRPr="00F04A62" w:rsidRDefault="009F19A3" w:rsidP="009F19A3">
      <w:pPr>
        <w:rPr>
          <w:rFonts w:cs="Times New Roman"/>
          <w:sz w:val="24"/>
          <w:szCs w:val="24"/>
        </w:rPr>
      </w:pPr>
      <w:r w:rsidRPr="00F04A62">
        <w:rPr>
          <w:rFonts w:cs="Times New Roman"/>
          <w:sz w:val="24"/>
          <w:szCs w:val="24"/>
        </w:rPr>
        <w:t>z) Trường hợp cấp lại Giấy chứng nhận bị mất thì thể hiện như sau:</w:t>
      </w:r>
    </w:p>
    <w:p w14:paraId="7241D017" w14:textId="77777777" w:rsidR="009F19A3" w:rsidRPr="00F04A62" w:rsidRDefault="009F19A3" w:rsidP="009F19A3">
      <w:pPr>
        <w:rPr>
          <w:rFonts w:cs="Times New Roman"/>
          <w:sz w:val="24"/>
          <w:szCs w:val="24"/>
        </w:rPr>
      </w:pPr>
      <w:r w:rsidRPr="00F04A62">
        <w:rPr>
          <w:rFonts w:cs="Times New Roman"/>
          <w:sz w:val="24"/>
          <w:szCs w:val="24"/>
        </w:rPr>
        <w:t>- Khi người sử dụng khai báo mất Giấy chứng nhận thì thể hiện: “Khai báo mất Giấy chứng nhận ngày …/…/…”;</w:t>
      </w:r>
    </w:p>
    <w:p w14:paraId="61D909E6" w14:textId="77777777" w:rsidR="009F19A3" w:rsidRPr="00F04A62" w:rsidRDefault="009F19A3" w:rsidP="009F19A3">
      <w:pPr>
        <w:rPr>
          <w:rFonts w:cs="Times New Roman"/>
          <w:sz w:val="24"/>
          <w:szCs w:val="24"/>
        </w:rPr>
      </w:pPr>
      <w:r w:rsidRPr="00F04A62">
        <w:rPr>
          <w:rFonts w:cs="Times New Roman"/>
          <w:sz w:val="24"/>
          <w:szCs w:val="24"/>
        </w:rPr>
        <w:t>- Khi cấp lại Giấy chứng nhận bị mất thì thể hiện: “Cấp lại GCN từ GCN bị mất số... (ghi số phát hành và số vào sổ của giấy chứng nhận cũ), số vào sổ... theo hồ sơ số... (ghi mã hồ sơ thủ tục đăng ký)”;</w:t>
      </w:r>
    </w:p>
    <w:p w14:paraId="5E5DAD05" w14:textId="77777777" w:rsidR="009F19A3" w:rsidRPr="00F04A62" w:rsidRDefault="009F19A3" w:rsidP="009F19A3">
      <w:pPr>
        <w:rPr>
          <w:rFonts w:cs="Times New Roman"/>
          <w:sz w:val="24"/>
          <w:szCs w:val="24"/>
        </w:rPr>
      </w:pPr>
      <w:r w:rsidRPr="00F04A62">
        <w:rPr>
          <w:rFonts w:cs="Times New Roman"/>
          <w:sz w:val="24"/>
          <w:szCs w:val="24"/>
        </w:rPr>
        <w:t>w) Trường hợp đo đạc lại cho riêng thửa đất mà có thay đổi số thửa, diện tích thửa đất thì thể hiện: “... (ghi loại thông tin có thay đổi) thay đổi từ... (ghi thông tin trước khi thay đổi) thành... (thể hiện lần lượt các thông tin có thay đổi) do đo đạc lại ngày... theo hồ sơ số... (ghi mã hồ sơ thủ tục đăng ký)”.</w:t>
      </w:r>
    </w:p>
    <w:p w14:paraId="4AC38B4E" w14:textId="77777777" w:rsidR="009F19A3" w:rsidRPr="00F04A62" w:rsidRDefault="009F19A3" w:rsidP="009F19A3">
      <w:pPr>
        <w:rPr>
          <w:rFonts w:cs="Times New Roman"/>
          <w:sz w:val="24"/>
          <w:szCs w:val="24"/>
        </w:rPr>
      </w:pPr>
      <w:r w:rsidRPr="00F04A62">
        <w:rPr>
          <w:rFonts w:cs="Times New Roman"/>
          <w:sz w:val="24"/>
          <w:szCs w:val="24"/>
        </w:rPr>
        <w:t>Ví dụ: Trường hợp đo đạc mà có thay đổi số thửa 30 thành số 115, diện tích thửa đất thay đổi từ 600m² thành 650m² thì ghi: “Số thửa đất thay đổi từ số 30 thành số 115; diện tích thay đổi từ 600m² thành 650m² do đo đạc lại ngày 15 tháng 10 năm 2013”.</w:t>
      </w:r>
    </w:p>
    <w:p w14:paraId="4AC41E28" w14:textId="77777777" w:rsidR="009F19A3" w:rsidRPr="00F04A62" w:rsidRDefault="009F19A3" w:rsidP="009F19A3">
      <w:pPr>
        <w:rPr>
          <w:rFonts w:cs="Times New Roman"/>
          <w:sz w:val="24"/>
          <w:szCs w:val="24"/>
        </w:rPr>
      </w:pPr>
      <w:r w:rsidRPr="00F04A62">
        <w:rPr>
          <w:rFonts w:cs="Times New Roman"/>
          <w:sz w:val="24"/>
          <w:szCs w:val="24"/>
        </w:rPr>
        <w:t>Trường hợp thay đổi tên đơn vị hành chính, điều chỉnh địa giới hành chính theo quyết định của cơ quan nhà nước có thẩm quyền thì thể hiện: “Đổi tên... (ghi tên đơn vị hành chính trước thay đổi) thành... (ghi tên mới của đơn vị hành chính)”.</w:t>
      </w:r>
    </w:p>
    <w:p w14:paraId="60C5B0CE" w14:textId="77777777" w:rsidR="009F19A3" w:rsidRPr="00F04A62" w:rsidRDefault="009F19A3" w:rsidP="009F19A3">
      <w:pPr>
        <w:rPr>
          <w:rFonts w:cs="Times New Roman"/>
          <w:sz w:val="24"/>
          <w:szCs w:val="24"/>
        </w:rPr>
      </w:pPr>
      <w:r w:rsidRPr="00F04A62">
        <w:rPr>
          <w:rFonts w:cs="Times New Roman"/>
          <w:sz w:val="24"/>
          <w:szCs w:val="24"/>
        </w:rPr>
        <w:t>Ví dụ: Trường hợp thay đổi tên đơn vị hành chính huyện Từ Liêm thành quận Bắc Từ Liêm thì ghi: “Tên huyện thay đổi từ huyện Từ Liêm thành quận Bắc Từ Liêm”.</w:t>
      </w:r>
    </w:p>
    <w:p w14:paraId="1B1CCB98" w14:textId="77777777" w:rsidR="009F19A3" w:rsidRPr="00F04A62" w:rsidRDefault="009F19A3" w:rsidP="009F19A3">
      <w:pPr>
        <w:rPr>
          <w:rFonts w:cs="Times New Roman"/>
          <w:sz w:val="24"/>
          <w:szCs w:val="24"/>
        </w:rPr>
      </w:pPr>
      <w:r w:rsidRPr="00F04A62">
        <w:rPr>
          <w:rFonts w:cs="Times New Roman"/>
          <w:sz w:val="24"/>
          <w:szCs w:val="24"/>
        </w:rPr>
        <w:lastRenderedPageBreak/>
        <w:t>3. Dữ liệu mã hồ sơ thủ tục đăng ký là mã để tra cứu hồ sơ thủ tục đăng ký biến động, thể hiện bằng 03 bộ mã số đặt liên tiếp nhau có dấu “chấm” ngăn cách dưới dạng (ST.MB.TB), trong đó:</w:t>
      </w:r>
    </w:p>
    <w:p w14:paraId="3ABB4A41" w14:textId="77777777" w:rsidR="009F19A3" w:rsidRPr="00F04A62" w:rsidRDefault="009F19A3" w:rsidP="009F19A3">
      <w:pPr>
        <w:rPr>
          <w:rFonts w:cs="Times New Roman"/>
          <w:sz w:val="24"/>
          <w:szCs w:val="24"/>
        </w:rPr>
      </w:pPr>
      <w:r w:rsidRPr="00F04A62">
        <w:rPr>
          <w:rFonts w:cs="Times New Roman"/>
          <w:sz w:val="24"/>
          <w:szCs w:val="24"/>
        </w:rPr>
        <w:t>- ST là số thứ tự của hồ sơ thủ tục đăng ký theo quy định tại Điểm b Khoản 2 Điều 30 của Thông tư này;</w:t>
      </w:r>
    </w:p>
    <w:p w14:paraId="3E1C76C1" w14:textId="77777777" w:rsidR="009F19A3" w:rsidRPr="00F04A62" w:rsidRDefault="009F19A3" w:rsidP="009F19A3">
      <w:pPr>
        <w:rPr>
          <w:rFonts w:cs="Times New Roman"/>
          <w:sz w:val="24"/>
          <w:szCs w:val="24"/>
        </w:rPr>
      </w:pPr>
      <w:r w:rsidRPr="00F04A62">
        <w:rPr>
          <w:rFonts w:cs="Times New Roman"/>
          <w:sz w:val="24"/>
          <w:szCs w:val="24"/>
        </w:rPr>
        <w:t>- MB là mã của loại hình biến động được thể hiện bằng ký hiệu theo quy định tại Phụ lục số 02 ban hành kèm theo Thông tư này;</w:t>
      </w:r>
    </w:p>
    <w:p w14:paraId="6504AD77" w14:textId="77777777" w:rsidR="009F19A3" w:rsidRPr="00F04A62" w:rsidRDefault="009F19A3" w:rsidP="009F19A3">
      <w:pPr>
        <w:rPr>
          <w:rFonts w:cs="Times New Roman"/>
          <w:sz w:val="24"/>
          <w:szCs w:val="24"/>
        </w:rPr>
      </w:pPr>
      <w:r w:rsidRPr="00F04A62">
        <w:rPr>
          <w:rFonts w:cs="Times New Roman"/>
          <w:sz w:val="24"/>
          <w:szCs w:val="24"/>
        </w:rPr>
        <w:t>- TB là số thứ tự đăng ký biến động của mỗi hồ sơ thủ tục đăng ký đã lập theo quy định tại Khoản 2 Điều 23, được thể hiện bằng 03 chữ số, bắt đầu từ số 001.</w:t>
      </w:r>
    </w:p>
    <w:p w14:paraId="7F7FA8E2" w14:textId="77777777" w:rsidR="009F19A3" w:rsidRPr="001224E8" w:rsidRDefault="009F19A3" w:rsidP="001224E8">
      <w:pPr>
        <w:jc w:val="center"/>
        <w:rPr>
          <w:rFonts w:cs="Times New Roman"/>
          <w:b/>
          <w:bCs/>
          <w:sz w:val="24"/>
          <w:szCs w:val="24"/>
        </w:rPr>
      </w:pPr>
      <w:r w:rsidRPr="001224E8">
        <w:rPr>
          <w:rFonts w:cs="Times New Roman"/>
          <w:b/>
          <w:bCs/>
          <w:sz w:val="24"/>
          <w:szCs w:val="24"/>
        </w:rPr>
        <w:t>Chương IV</w:t>
      </w:r>
    </w:p>
    <w:p w14:paraId="5F7EF391" w14:textId="77777777" w:rsidR="009F19A3" w:rsidRPr="001224E8" w:rsidRDefault="009F19A3" w:rsidP="001224E8">
      <w:pPr>
        <w:jc w:val="center"/>
        <w:rPr>
          <w:rFonts w:cs="Times New Roman"/>
          <w:b/>
          <w:bCs/>
          <w:sz w:val="24"/>
          <w:szCs w:val="24"/>
        </w:rPr>
      </w:pPr>
      <w:r w:rsidRPr="001224E8">
        <w:rPr>
          <w:rFonts w:cs="Times New Roman"/>
          <w:b/>
          <w:bCs/>
          <w:sz w:val="24"/>
          <w:szCs w:val="24"/>
        </w:rPr>
        <w:t>LẬP HỒ SƠ ĐỊA CHÍNH</w:t>
      </w:r>
    </w:p>
    <w:p w14:paraId="2452D91E" w14:textId="77777777" w:rsidR="009F19A3" w:rsidRPr="001224E8" w:rsidRDefault="009F19A3" w:rsidP="009F19A3">
      <w:pPr>
        <w:rPr>
          <w:rFonts w:cs="Times New Roman"/>
          <w:b/>
          <w:bCs/>
          <w:sz w:val="24"/>
          <w:szCs w:val="24"/>
        </w:rPr>
      </w:pPr>
      <w:r w:rsidRPr="001224E8">
        <w:rPr>
          <w:rFonts w:cs="Times New Roman"/>
          <w:b/>
          <w:bCs/>
          <w:sz w:val="24"/>
          <w:szCs w:val="24"/>
        </w:rPr>
        <w:t>Điều 20. Lập bản đồ địa chính và sổ mục kê đất đai</w:t>
      </w:r>
    </w:p>
    <w:p w14:paraId="19602CC4" w14:textId="77777777" w:rsidR="009F19A3" w:rsidRPr="00F04A62" w:rsidRDefault="009F19A3" w:rsidP="009F19A3">
      <w:pPr>
        <w:rPr>
          <w:rFonts w:cs="Times New Roman"/>
          <w:sz w:val="24"/>
          <w:szCs w:val="24"/>
        </w:rPr>
      </w:pPr>
      <w:r w:rsidRPr="00F04A62">
        <w:rPr>
          <w:rFonts w:cs="Times New Roman"/>
          <w:sz w:val="24"/>
          <w:szCs w:val="24"/>
        </w:rPr>
        <w:t>1. Bản đồ địa chính là thành phần của hồ sơ địa chính; thể hiện vị trí, ranh giới, diện tích các thửa đất và các đối tượng chiếm đất không tạo thành thửa đất; được lập để đăng ký đất đai, cấp Giấy chứng nhận và các nội dung khác của quản lý nhà nước về đất đai.</w:t>
      </w:r>
    </w:p>
    <w:p w14:paraId="19A21F04" w14:textId="77777777" w:rsidR="009F19A3" w:rsidRPr="00F04A62" w:rsidRDefault="009F19A3" w:rsidP="009F19A3">
      <w:pPr>
        <w:rPr>
          <w:rFonts w:cs="Times New Roman"/>
          <w:sz w:val="24"/>
          <w:szCs w:val="24"/>
        </w:rPr>
      </w:pPr>
      <w:r w:rsidRPr="00F04A62">
        <w:rPr>
          <w:rFonts w:cs="Times New Roman"/>
          <w:sz w:val="24"/>
          <w:szCs w:val="24"/>
        </w:rPr>
        <w:t>2. Sổ mục kê đất đai là sản phẩm của việc điều tra, đo đạc địa chính, để tổng hợp các thông tin thuộc tính của thửa đất và các đối tượng chiếm đất không tạo thành thửa đất gồm: Số hiệu tờ bản đồ, số hiệu thửa đất, diện tích, loại đất, tên người sử dụng đất và người được giao quản lý đất để phục vụ yêu cầu quản lý đất đai.</w:t>
      </w:r>
    </w:p>
    <w:p w14:paraId="7B8C9EB0" w14:textId="77777777" w:rsidR="009F19A3" w:rsidRPr="00F04A62" w:rsidRDefault="009F19A3" w:rsidP="009F19A3">
      <w:pPr>
        <w:rPr>
          <w:rFonts w:cs="Times New Roman"/>
          <w:sz w:val="24"/>
          <w:szCs w:val="24"/>
        </w:rPr>
      </w:pPr>
      <w:r w:rsidRPr="00F04A62">
        <w:rPr>
          <w:rFonts w:cs="Times New Roman"/>
          <w:sz w:val="24"/>
          <w:szCs w:val="24"/>
        </w:rPr>
        <w:t>3. Bản đồ địa chính, sổ mục kê đất đai được lập dưới dạng số và được lưu giữ trong cơ sở dữ liệu địa chính để sử dụng cho quản lý đất đai ở các cấp; được in ra giấy để sử dụng ở những nơi chưa hoàn thành việc xây dựng cơ sở dữ liệu địa chính hoặc chưa có điều kiện để khai thác sử dụng bản đồ địa chính, sổ mục kê đất đai dạng số.</w:t>
      </w:r>
    </w:p>
    <w:p w14:paraId="5CB0B5A7" w14:textId="77777777" w:rsidR="009F19A3" w:rsidRPr="00F04A62" w:rsidRDefault="009F19A3" w:rsidP="009F19A3">
      <w:pPr>
        <w:rPr>
          <w:rFonts w:cs="Times New Roman"/>
          <w:sz w:val="24"/>
          <w:szCs w:val="24"/>
        </w:rPr>
      </w:pPr>
      <w:r w:rsidRPr="00F04A62">
        <w:rPr>
          <w:rFonts w:cs="Times New Roman"/>
          <w:sz w:val="24"/>
          <w:szCs w:val="24"/>
        </w:rPr>
        <w:t>4. Việc đo đạc lập, chỉnh lý bản đồ địa chính, sổ mục kê đất đai được thực hiện theo quy định về bản đồ địa chính của Bộ Tài nguyên và Môi trường.</w:t>
      </w:r>
    </w:p>
    <w:p w14:paraId="0235C148" w14:textId="77777777" w:rsidR="009F19A3" w:rsidRPr="00F04A62" w:rsidRDefault="009F19A3" w:rsidP="009F19A3">
      <w:pPr>
        <w:rPr>
          <w:rFonts w:cs="Times New Roman"/>
          <w:sz w:val="24"/>
          <w:szCs w:val="24"/>
        </w:rPr>
      </w:pPr>
      <w:r w:rsidRPr="00F04A62">
        <w:rPr>
          <w:rFonts w:cs="Times New Roman"/>
          <w:sz w:val="24"/>
          <w:szCs w:val="24"/>
        </w:rPr>
        <w:t>5. Trường hợp chưa đo đạc lập bản đồ địa chính thì được sử dụng các loại tài liệu đo đạc khác để thực hiện đăng ký đất đai theo quy định như sau:</w:t>
      </w:r>
    </w:p>
    <w:p w14:paraId="63449310" w14:textId="77777777" w:rsidR="009F19A3" w:rsidRPr="00F04A62" w:rsidRDefault="009F19A3" w:rsidP="009F19A3">
      <w:pPr>
        <w:rPr>
          <w:rFonts w:cs="Times New Roman"/>
          <w:sz w:val="24"/>
          <w:szCs w:val="24"/>
        </w:rPr>
      </w:pPr>
      <w:r w:rsidRPr="00F04A62">
        <w:rPr>
          <w:rFonts w:cs="Times New Roman"/>
          <w:sz w:val="24"/>
          <w:szCs w:val="24"/>
        </w:rPr>
        <w:t>a) Nơi có bản đồ giải thửa thì phải kiểm tra, đo đạc chỉnh lý biến động ranh giới thửa đất, loại đất cho phù hợp hiện trạng sử dụng và quy định về loại đất, loại đối tượng sử dụng đất theo Thông tư này để sử dụng;</w:t>
      </w:r>
    </w:p>
    <w:p w14:paraId="58CAB796" w14:textId="77777777" w:rsidR="009F19A3" w:rsidRPr="00F04A62" w:rsidRDefault="009F19A3" w:rsidP="009F19A3">
      <w:pPr>
        <w:rPr>
          <w:rFonts w:cs="Times New Roman"/>
          <w:sz w:val="24"/>
          <w:szCs w:val="24"/>
        </w:rPr>
      </w:pPr>
      <w:r w:rsidRPr="00F04A62">
        <w:rPr>
          <w:rFonts w:cs="Times New Roman"/>
          <w:sz w:val="24"/>
          <w:szCs w:val="24"/>
        </w:rPr>
        <w:t>b) Nơi có bản đồ quy hoạch chi tiết xây dựng đô thị, quy hoạch xây dựng điểm dân cư nông thôn thì phải kiểm tra, chỉnh lý cho phù hợp hiện trạng sử dụng đất và biên tập lại nội dung theo quy định về bản đồ địa chính để sử dụng;</w:t>
      </w:r>
    </w:p>
    <w:p w14:paraId="73F1E01D" w14:textId="77777777" w:rsidR="009F19A3" w:rsidRPr="00F04A62" w:rsidRDefault="009F19A3" w:rsidP="009F19A3">
      <w:pPr>
        <w:rPr>
          <w:rFonts w:cs="Times New Roman"/>
          <w:sz w:val="24"/>
          <w:szCs w:val="24"/>
        </w:rPr>
      </w:pPr>
      <w:r w:rsidRPr="00F04A62">
        <w:rPr>
          <w:rFonts w:cs="Times New Roman"/>
          <w:sz w:val="24"/>
          <w:szCs w:val="24"/>
        </w:rPr>
        <w:t>c) Trường hợp không có bản đồ giải thửa hoặc bản đồ quy hoạch xây dựng chi tiết thì thực hiện trích đo địa chính để sử dụng theo quy định về bản đồ địa chính của Bộ Tài nguyên và Môi trường.</w:t>
      </w:r>
    </w:p>
    <w:p w14:paraId="212FA495" w14:textId="77777777" w:rsidR="009F19A3" w:rsidRPr="001224E8" w:rsidRDefault="009F19A3" w:rsidP="009F19A3">
      <w:pPr>
        <w:rPr>
          <w:rFonts w:cs="Times New Roman"/>
          <w:b/>
          <w:bCs/>
          <w:sz w:val="24"/>
          <w:szCs w:val="24"/>
        </w:rPr>
      </w:pPr>
      <w:r w:rsidRPr="001224E8">
        <w:rPr>
          <w:rFonts w:cs="Times New Roman"/>
          <w:b/>
          <w:bCs/>
          <w:sz w:val="24"/>
          <w:szCs w:val="24"/>
        </w:rPr>
        <w:t>Điều 21. Lập Sổ địa chính</w:t>
      </w:r>
    </w:p>
    <w:p w14:paraId="3BC9BF45" w14:textId="77777777" w:rsidR="009F19A3" w:rsidRPr="00F04A62" w:rsidRDefault="009F19A3" w:rsidP="009F19A3">
      <w:pPr>
        <w:rPr>
          <w:rFonts w:cs="Times New Roman"/>
          <w:sz w:val="24"/>
          <w:szCs w:val="24"/>
        </w:rPr>
      </w:pPr>
      <w:r w:rsidRPr="00F04A62">
        <w:rPr>
          <w:rFonts w:cs="Times New Roman"/>
          <w:sz w:val="24"/>
          <w:szCs w:val="24"/>
        </w:rPr>
        <w:t>1. Sổ địa chính được lập để ghi nhận kết quả đăng ký, làm cơ sở để xác định tình trạng pháp lý và giám sát, bảo hộ các quyền và nghĩa vụ của người sử dụng đất, chủ sở hữu tài sản gắn liền với đất, người được Nhà nước giao quản lý đất theo quy định của pháp luật đất đai.</w:t>
      </w:r>
    </w:p>
    <w:p w14:paraId="45BB9D6C" w14:textId="77777777" w:rsidR="009F19A3" w:rsidRPr="00F04A62" w:rsidRDefault="009F19A3" w:rsidP="009F19A3">
      <w:pPr>
        <w:rPr>
          <w:rFonts w:cs="Times New Roman"/>
          <w:sz w:val="24"/>
          <w:szCs w:val="24"/>
        </w:rPr>
      </w:pPr>
      <w:r w:rsidRPr="00F04A62">
        <w:rPr>
          <w:rFonts w:cs="Times New Roman"/>
          <w:sz w:val="24"/>
          <w:szCs w:val="24"/>
        </w:rPr>
        <w:t>2. Nội dung sổ địa chính bao gồm các dữ liệu sau:</w:t>
      </w:r>
    </w:p>
    <w:p w14:paraId="49930C87" w14:textId="77777777" w:rsidR="009F19A3" w:rsidRPr="00F04A62" w:rsidRDefault="009F19A3" w:rsidP="009F19A3">
      <w:pPr>
        <w:rPr>
          <w:rFonts w:cs="Times New Roman"/>
          <w:sz w:val="24"/>
          <w:szCs w:val="24"/>
        </w:rPr>
      </w:pPr>
      <w:r w:rsidRPr="00F04A62">
        <w:rPr>
          <w:rFonts w:cs="Times New Roman"/>
          <w:sz w:val="24"/>
          <w:szCs w:val="24"/>
        </w:rPr>
        <w:t>a) Dữ liệu về số hiệu, địa chỉ, diện tích của thửa đất hoặc đối tượng chiếm đất không tạo thành thửa đất;</w:t>
      </w:r>
    </w:p>
    <w:p w14:paraId="29547E25" w14:textId="77777777" w:rsidR="009F19A3" w:rsidRPr="00F04A62" w:rsidRDefault="009F19A3" w:rsidP="009F19A3">
      <w:pPr>
        <w:rPr>
          <w:rFonts w:cs="Times New Roman"/>
          <w:sz w:val="24"/>
          <w:szCs w:val="24"/>
        </w:rPr>
      </w:pPr>
      <w:r w:rsidRPr="00F04A62">
        <w:rPr>
          <w:rFonts w:cs="Times New Roman"/>
          <w:sz w:val="24"/>
          <w:szCs w:val="24"/>
        </w:rPr>
        <w:lastRenderedPageBreak/>
        <w:t>b) Dữ liệu về người sử dụng đất, người được Nhà nước giao quản lý đất;</w:t>
      </w:r>
    </w:p>
    <w:p w14:paraId="297828E2" w14:textId="77777777" w:rsidR="009F19A3" w:rsidRPr="00F04A62" w:rsidRDefault="009F19A3" w:rsidP="009F19A3">
      <w:pPr>
        <w:rPr>
          <w:rFonts w:cs="Times New Roman"/>
          <w:sz w:val="24"/>
          <w:szCs w:val="24"/>
        </w:rPr>
      </w:pPr>
      <w:r w:rsidRPr="00F04A62">
        <w:rPr>
          <w:rFonts w:cs="Times New Roman"/>
          <w:sz w:val="24"/>
          <w:szCs w:val="24"/>
        </w:rPr>
        <w:t>c) Dữ liệu về quyền sử dụng đất, quyền quản lý đất;</w:t>
      </w:r>
    </w:p>
    <w:p w14:paraId="01C53EF8" w14:textId="77777777" w:rsidR="009F19A3" w:rsidRPr="00F04A62" w:rsidRDefault="009F19A3" w:rsidP="009F19A3">
      <w:pPr>
        <w:rPr>
          <w:rFonts w:cs="Times New Roman"/>
          <w:sz w:val="24"/>
          <w:szCs w:val="24"/>
        </w:rPr>
      </w:pPr>
      <w:r w:rsidRPr="00F04A62">
        <w:rPr>
          <w:rFonts w:cs="Times New Roman"/>
          <w:sz w:val="24"/>
          <w:szCs w:val="24"/>
        </w:rPr>
        <w:t>d) Dữ liệu về tài sản gắn liền với đất (gồm cả dữ liệu về chủ sở hữu tài sản gắn liền với đất);</w:t>
      </w:r>
    </w:p>
    <w:p w14:paraId="070D73E8" w14:textId="77777777" w:rsidR="009F19A3" w:rsidRPr="00F04A62" w:rsidRDefault="009F19A3" w:rsidP="009F19A3">
      <w:pPr>
        <w:rPr>
          <w:rFonts w:cs="Times New Roman"/>
          <w:sz w:val="24"/>
          <w:szCs w:val="24"/>
        </w:rPr>
      </w:pPr>
      <w:r w:rsidRPr="00F04A62">
        <w:rPr>
          <w:rFonts w:cs="Times New Roman"/>
          <w:sz w:val="24"/>
          <w:szCs w:val="24"/>
        </w:rPr>
        <w:t>đ) Dữ liệu tình trạng pháp lý về quyền sử dụng đất, quyền sở hữu tài sản gắn liền với đất, quyền quản lý đất;</w:t>
      </w:r>
    </w:p>
    <w:p w14:paraId="2A244D86" w14:textId="77777777" w:rsidR="009F19A3" w:rsidRPr="00F04A62" w:rsidRDefault="009F19A3" w:rsidP="009F19A3">
      <w:pPr>
        <w:rPr>
          <w:rFonts w:cs="Times New Roman"/>
          <w:sz w:val="24"/>
          <w:szCs w:val="24"/>
        </w:rPr>
      </w:pPr>
      <w:r w:rsidRPr="00F04A62">
        <w:rPr>
          <w:rFonts w:cs="Times New Roman"/>
          <w:sz w:val="24"/>
          <w:szCs w:val="24"/>
        </w:rPr>
        <w:t>e) Dữ liệu về sự thay đổi trong quá trình sử dụng đất, sở hữu tài sản gắn liền với đất.</w:t>
      </w:r>
    </w:p>
    <w:p w14:paraId="4DBEC7AA" w14:textId="77777777" w:rsidR="009F19A3" w:rsidRPr="00F04A62" w:rsidRDefault="009F19A3" w:rsidP="009F19A3">
      <w:pPr>
        <w:rPr>
          <w:rFonts w:cs="Times New Roman"/>
          <w:sz w:val="24"/>
          <w:szCs w:val="24"/>
        </w:rPr>
      </w:pPr>
      <w:r w:rsidRPr="00F04A62">
        <w:rPr>
          <w:rFonts w:cs="Times New Roman"/>
          <w:sz w:val="24"/>
          <w:szCs w:val="24"/>
        </w:rPr>
        <w:t>3. Sổ địa chính được lập ở dạng số, được Thủ trưởng cơ quan đăng ký đất đai ký duyệt bằng chữ ký điện tử theo quy định và được lưu giữ trong cơ sở dữ liệu địa chính theo Mẫu số 01/ĐK ban hành kèm theo Thông tư này.</w:t>
      </w:r>
    </w:p>
    <w:p w14:paraId="2AFEA5FB" w14:textId="77777777" w:rsidR="009F19A3" w:rsidRPr="00F04A62" w:rsidRDefault="009F19A3" w:rsidP="009F19A3">
      <w:pPr>
        <w:rPr>
          <w:rFonts w:cs="Times New Roman"/>
          <w:sz w:val="24"/>
          <w:szCs w:val="24"/>
        </w:rPr>
      </w:pPr>
      <w:r w:rsidRPr="00F04A62">
        <w:rPr>
          <w:rFonts w:cs="Times New Roman"/>
          <w:sz w:val="24"/>
          <w:szCs w:val="24"/>
        </w:rPr>
        <w:t>4. Địa phương chưa xây dựng cơ sở dữ liệu địa chính và chưa có điều kiện lập sổ địa chính dạng số theo quy định tại Thông tư này thì tiếp tục cập nhật vào sổ địa chính dạng giấy đang sử dụng theo quy định tại Thông tư số 09/2007/TT-BTNMT ngày 02 tháng 8 năm 2007 của Bộ trưởng Bộ Tài nguyên và Môi trường hướng dẫn việc lập, chỉnh lý, quản lý hồ sơ địa chính; nội dung thông tin ghi vào sổ theo hướng dẫn sửa đổi, bổ sung tại Phụ lục số 03 ban hành kèm theo Thông tư này.</w:t>
      </w:r>
    </w:p>
    <w:p w14:paraId="0632487B" w14:textId="77777777" w:rsidR="009F19A3" w:rsidRPr="001224E8" w:rsidRDefault="009F19A3" w:rsidP="009F19A3">
      <w:pPr>
        <w:rPr>
          <w:rFonts w:cs="Times New Roman"/>
          <w:b/>
          <w:bCs/>
          <w:sz w:val="24"/>
          <w:szCs w:val="24"/>
        </w:rPr>
      </w:pPr>
      <w:r w:rsidRPr="001224E8">
        <w:rPr>
          <w:rFonts w:cs="Times New Roman"/>
          <w:b/>
          <w:bCs/>
          <w:sz w:val="24"/>
          <w:szCs w:val="24"/>
        </w:rPr>
        <w:t>Điều 22. Bản lưu Giấy chứng nhận</w:t>
      </w:r>
    </w:p>
    <w:p w14:paraId="5213564C" w14:textId="77777777" w:rsidR="009F19A3" w:rsidRPr="00F04A62" w:rsidRDefault="009F19A3" w:rsidP="009F19A3">
      <w:pPr>
        <w:rPr>
          <w:rFonts w:cs="Times New Roman"/>
          <w:sz w:val="24"/>
          <w:szCs w:val="24"/>
        </w:rPr>
      </w:pPr>
      <w:r w:rsidRPr="00F04A62">
        <w:rPr>
          <w:rFonts w:cs="Times New Roman"/>
          <w:sz w:val="24"/>
          <w:szCs w:val="24"/>
        </w:rPr>
        <w:t>1. Bản lưu Giấy chứng nhận dạng số được quét từ bản gốc Giấy chứng nhận trước khi trao cho người sử dụng đất để lưu trong cơ sở dữ liệu địa chính.</w:t>
      </w:r>
    </w:p>
    <w:p w14:paraId="4AE2839E" w14:textId="77777777" w:rsidR="009F19A3" w:rsidRPr="00F04A62" w:rsidRDefault="009F19A3" w:rsidP="009F19A3">
      <w:pPr>
        <w:rPr>
          <w:rFonts w:cs="Times New Roman"/>
          <w:sz w:val="24"/>
          <w:szCs w:val="24"/>
        </w:rPr>
      </w:pPr>
      <w:r w:rsidRPr="00F04A62">
        <w:rPr>
          <w:rFonts w:cs="Times New Roman"/>
          <w:sz w:val="24"/>
          <w:szCs w:val="24"/>
        </w:rPr>
        <w:t>2. Địa phương chưa xây dựng cơ sở dữ liệu địa chính thì lập hệ thống bản lưu Giấy chứng nhận ở dạng giấy, bao gồm:</w:t>
      </w:r>
    </w:p>
    <w:p w14:paraId="6EE00E5A" w14:textId="77777777" w:rsidR="009F19A3" w:rsidRPr="00F04A62" w:rsidRDefault="009F19A3" w:rsidP="009F19A3">
      <w:pPr>
        <w:rPr>
          <w:rFonts w:cs="Times New Roman"/>
          <w:sz w:val="24"/>
          <w:szCs w:val="24"/>
        </w:rPr>
      </w:pPr>
      <w:r w:rsidRPr="00F04A62">
        <w:rPr>
          <w:rFonts w:cs="Times New Roman"/>
          <w:sz w:val="24"/>
          <w:szCs w:val="24"/>
        </w:rPr>
        <w:t>a) Giấy chứng nhận quyền sử dụng đất (bản màu trắng) được cơ quan có thẩm quyền ký để lưu theo quy định tại Quyết định số 24/2004/QĐ-BTNMT ngày 01 tháng 11 năm 2004 và Quyết định số 08/2006/QĐ-BTNMT ngày 21 tháng 7 năm 2006 của Bộ trưởng Bộ Tài nguyên và Môi trường ban hành quy định về Giấy chứng nhận quyền sử dụng đất;</w:t>
      </w:r>
    </w:p>
    <w:p w14:paraId="24937740" w14:textId="77777777" w:rsidR="009F19A3" w:rsidRPr="00F04A62" w:rsidRDefault="009F19A3" w:rsidP="009F19A3">
      <w:pPr>
        <w:rPr>
          <w:rFonts w:cs="Times New Roman"/>
          <w:sz w:val="24"/>
          <w:szCs w:val="24"/>
        </w:rPr>
      </w:pPr>
      <w:r w:rsidRPr="00F04A62">
        <w:rPr>
          <w:rFonts w:cs="Times New Roman"/>
          <w:sz w:val="24"/>
          <w:szCs w:val="24"/>
        </w:rPr>
        <w:t>b) Giấy chứng nhận quyền sở hữu nhà ở và quyền sử dụng đất ở (bản màu xanh) được cơ quan có thẩm quyền ký để lưu theo quy định tại Nghị định số 60/CP ngày 05 tháng 7 năm 1994 của Chính phủ về quyền sở hữu nhà ở và quyền sử dụng đất ở tại đô thị;</w:t>
      </w:r>
    </w:p>
    <w:p w14:paraId="4852A319" w14:textId="77777777" w:rsidR="009F19A3" w:rsidRPr="00F04A62" w:rsidRDefault="009F19A3" w:rsidP="009F19A3">
      <w:pPr>
        <w:rPr>
          <w:rFonts w:cs="Times New Roman"/>
          <w:sz w:val="24"/>
          <w:szCs w:val="24"/>
        </w:rPr>
      </w:pPr>
      <w:r w:rsidRPr="00F04A62">
        <w:rPr>
          <w:rFonts w:cs="Times New Roman"/>
          <w:sz w:val="24"/>
          <w:szCs w:val="24"/>
        </w:rPr>
        <w:t>c) Giấy chứng nhận quyền sử dụng đất, quyền sở hữu nhà ở và tài sản khác gắn liền với đất được sao để lưu theo quy định tại Thông tư số 17/2009/TT-BTNMT và Thông tư số 23/2014/TT-BTNMT ngày 19 tháng 5 năm 2014 của Bộ trưởng Bộ Tài nguyên và Môi trường quy định về Giấy chứng nhận quyền sử dụng đất, quyền sở hữu nhà ở và tài sản khác gắn liền với đất;</w:t>
      </w:r>
    </w:p>
    <w:p w14:paraId="2547CF8C" w14:textId="77777777" w:rsidR="009F19A3" w:rsidRPr="00F04A62" w:rsidRDefault="009F19A3" w:rsidP="009F19A3">
      <w:pPr>
        <w:rPr>
          <w:rFonts w:cs="Times New Roman"/>
          <w:sz w:val="24"/>
          <w:szCs w:val="24"/>
        </w:rPr>
      </w:pPr>
      <w:r w:rsidRPr="00F04A62">
        <w:rPr>
          <w:rFonts w:cs="Times New Roman"/>
          <w:sz w:val="24"/>
          <w:szCs w:val="24"/>
        </w:rPr>
        <w:t>d) Giấy chứng nhận quyền sử dụng đất, Giấy chứng nhận quyền sở hữu nhà ở và quyền sử dụng đất ở, Giấy chứng nhận quyền sở hữu nhà ở, Giấy chứng nhận quyền sở hữu công trình xây dựng do người sử dụng đất nộp khi thực hiện thủ tục đăng ký biến động được sao theo hình thức sao y bản chính, đóng dấu của cơ quan đăng ký đất đai tại trang 1 của bản sao Giấy chứng nhận để lưu.</w:t>
      </w:r>
    </w:p>
    <w:p w14:paraId="4EF2030D" w14:textId="77777777" w:rsidR="009F19A3" w:rsidRPr="00F04A62" w:rsidRDefault="009F19A3" w:rsidP="009F19A3">
      <w:pPr>
        <w:rPr>
          <w:rFonts w:cs="Times New Roman"/>
          <w:sz w:val="24"/>
          <w:szCs w:val="24"/>
        </w:rPr>
      </w:pPr>
      <w:r w:rsidRPr="00F04A62">
        <w:rPr>
          <w:rFonts w:cs="Times New Roman"/>
          <w:sz w:val="24"/>
          <w:szCs w:val="24"/>
        </w:rPr>
        <w:t>3. Khi xây dựng cơ sở dữ liệu địa chính mà chưa quét bản gốc Giấy chứng nhận thì quét bản lưu Giấy chứng nhận quy định tại Khoản 2 Điều này; khi thực hiện đăng ký biến động thì quét bản gốc Giấy chứng nhận để thay thế.</w:t>
      </w:r>
    </w:p>
    <w:p w14:paraId="356BF7B8" w14:textId="77777777" w:rsidR="009F19A3" w:rsidRPr="001224E8" w:rsidRDefault="009F19A3" w:rsidP="009F19A3">
      <w:pPr>
        <w:rPr>
          <w:rFonts w:cs="Times New Roman"/>
          <w:b/>
          <w:bCs/>
          <w:sz w:val="24"/>
          <w:szCs w:val="24"/>
        </w:rPr>
      </w:pPr>
      <w:r w:rsidRPr="001224E8">
        <w:rPr>
          <w:rFonts w:cs="Times New Roman"/>
          <w:b/>
          <w:bCs/>
          <w:sz w:val="24"/>
          <w:szCs w:val="24"/>
        </w:rPr>
        <w:t>Điều 23. Hồ sơ thủ tục đăng ký đất đai, tài sản gắn liền với đất</w:t>
      </w:r>
    </w:p>
    <w:p w14:paraId="0A0B1A33" w14:textId="77777777" w:rsidR="009F19A3" w:rsidRPr="00F04A62" w:rsidRDefault="009F19A3" w:rsidP="009F19A3">
      <w:pPr>
        <w:rPr>
          <w:rFonts w:cs="Times New Roman"/>
          <w:sz w:val="24"/>
          <w:szCs w:val="24"/>
        </w:rPr>
      </w:pPr>
      <w:r w:rsidRPr="00F04A62">
        <w:rPr>
          <w:rFonts w:cs="Times New Roman"/>
          <w:sz w:val="24"/>
          <w:szCs w:val="24"/>
        </w:rPr>
        <w:t>1. Hồ sơ thủ tục đăng ký được tập hợp để lưu trữ và tra cứu khi cần thiết bao gồm:</w:t>
      </w:r>
    </w:p>
    <w:p w14:paraId="66F8CD86" w14:textId="77777777" w:rsidR="009F19A3" w:rsidRPr="00F04A62" w:rsidRDefault="009F19A3" w:rsidP="009F19A3">
      <w:pPr>
        <w:rPr>
          <w:rFonts w:cs="Times New Roman"/>
          <w:sz w:val="24"/>
          <w:szCs w:val="24"/>
        </w:rPr>
      </w:pPr>
      <w:r w:rsidRPr="00F04A62">
        <w:rPr>
          <w:rFonts w:cs="Times New Roman"/>
          <w:sz w:val="24"/>
          <w:szCs w:val="24"/>
        </w:rPr>
        <w:lastRenderedPageBreak/>
        <w:t>a) Các giấy tờ do người sử dụng đất, chủ sở hữu tài sản gắn liền với đất nộp khi đăng ký lần đầu và đăng ký biến động;</w:t>
      </w:r>
    </w:p>
    <w:p w14:paraId="71F173F4" w14:textId="77777777" w:rsidR="009F19A3" w:rsidRPr="00F04A62" w:rsidRDefault="009F19A3" w:rsidP="009F19A3">
      <w:pPr>
        <w:rPr>
          <w:rFonts w:cs="Times New Roman"/>
          <w:sz w:val="24"/>
          <w:szCs w:val="24"/>
        </w:rPr>
      </w:pPr>
      <w:r w:rsidRPr="00F04A62">
        <w:rPr>
          <w:rFonts w:cs="Times New Roman"/>
          <w:sz w:val="24"/>
          <w:szCs w:val="24"/>
        </w:rPr>
        <w:t>b) Các giấy tờ do các cơ quan có thẩm quyền lập trong quá trình thực hiện các công việc của thủ tục: Kiểm tra hồ sơ; công khai hồ sơ và thẩm tra, xác minh theo ý kiến phản ánh đối với nội dung công khai (đối với trường hợp đăng ký lần đầu); xác định và thu nghĩa vụ tài chính liên quan đến đăng ký lần đầu và đăng ký biến động theo quy định.</w:t>
      </w:r>
    </w:p>
    <w:p w14:paraId="56FA5585" w14:textId="77777777" w:rsidR="009F19A3" w:rsidRPr="00F04A62" w:rsidRDefault="009F19A3" w:rsidP="009F19A3">
      <w:pPr>
        <w:rPr>
          <w:rFonts w:cs="Times New Roman"/>
          <w:sz w:val="24"/>
          <w:szCs w:val="24"/>
        </w:rPr>
      </w:pPr>
      <w:r w:rsidRPr="00F04A62">
        <w:rPr>
          <w:rFonts w:cs="Times New Roman"/>
          <w:sz w:val="24"/>
          <w:szCs w:val="24"/>
        </w:rPr>
        <w:t>2. Hồ sơ quy định tại Khoản 1 Điều này ở dạng giấy được tập hợp thành hồ sơ thủ tục đăng ký cho từng thửa đất (kể cả hồ sơ đăng ký tài sản gắn liền với đất của chủ sở hữu không đồng thời là người sử dụng đất), từng căn hộ chung cư.</w:t>
      </w:r>
    </w:p>
    <w:p w14:paraId="5CAFAF26" w14:textId="77777777" w:rsidR="009F19A3" w:rsidRPr="00F04A62" w:rsidRDefault="009F19A3" w:rsidP="009F19A3">
      <w:pPr>
        <w:rPr>
          <w:rFonts w:cs="Times New Roman"/>
          <w:sz w:val="24"/>
          <w:szCs w:val="24"/>
        </w:rPr>
      </w:pPr>
      <w:r w:rsidRPr="00F04A62">
        <w:rPr>
          <w:rFonts w:cs="Times New Roman"/>
          <w:sz w:val="24"/>
          <w:szCs w:val="24"/>
        </w:rPr>
        <w:t>Trường hợp đăng ký lần đầu mà người sử dụng đất đề nghị cấp chung một Giấy chứng nhận cho nhiều thửa đất theo quy định thì lập một hồ sơ thủ tục đăng ký chung cho các thửa đất đó.</w:t>
      </w:r>
    </w:p>
    <w:p w14:paraId="5ADF2ADB" w14:textId="77777777" w:rsidR="009F19A3" w:rsidRPr="00F04A62" w:rsidRDefault="009F19A3" w:rsidP="009F19A3">
      <w:pPr>
        <w:rPr>
          <w:rFonts w:cs="Times New Roman"/>
          <w:sz w:val="24"/>
          <w:szCs w:val="24"/>
        </w:rPr>
      </w:pPr>
      <w:r w:rsidRPr="00F04A62">
        <w:rPr>
          <w:rFonts w:cs="Times New Roman"/>
          <w:sz w:val="24"/>
          <w:szCs w:val="24"/>
        </w:rPr>
        <w:t>Trường hợp đăng ký chung cho nhiều thửa đất mà không cấp Giấy chứng nhận thì lập một hồ sơ thủ tục đăng ký chung cho các thửa đất đó.</w:t>
      </w:r>
    </w:p>
    <w:p w14:paraId="3E7BFC89" w14:textId="77777777" w:rsidR="009F19A3" w:rsidRPr="00F04A62" w:rsidRDefault="009F19A3" w:rsidP="009F19A3">
      <w:pPr>
        <w:rPr>
          <w:rFonts w:cs="Times New Roman"/>
          <w:sz w:val="24"/>
          <w:szCs w:val="24"/>
        </w:rPr>
      </w:pPr>
      <w:r w:rsidRPr="00F04A62">
        <w:rPr>
          <w:rFonts w:cs="Times New Roman"/>
          <w:sz w:val="24"/>
          <w:szCs w:val="24"/>
        </w:rPr>
        <w:t>Trường hợp thực hiện thủ tục đăng ký biến động mà chia tách thửa để tạo thành nhiều thửa đất mới thì lập riêng hồ sơ thủ tục đăng ký cho từng thửa đất mới tách.</w:t>
      </w:r>
    </w:p>
    <w:p w14:paraId="3593D99B" w14:textId="77777777" w:rsidR="009F19A3" w:rsidRPr="00F04A62" w:rsidRDefault="009F19A3" w:rsidP="009F19A3">
      <w:pPr>
        <w:rPr>
          <w:rFonts w:cs="Times New Roman"/>
          <w:sz w:val="24"/>
          <w:szCs w:val="24"/>
        </w:rPr>
      </w:pPr>
      <w:r w:rsidRPr="00F04A62">
        <w:rPr>
          <w:rFonts w:cs="Times New Roman"/>
          <w:sz w:val="24"/>
          <w:szCs w:val="24"/>
        </w:rPr>
        <w:t>Trường hợp đăng ký hợp thửa đất thì lập hồ sơ thủ tục đăng ký cho thửa đất mới hợp trên cơ sở hợp nhất các hồ sơ thủ tục đăng ký của các thửa đất trước khi hợp thửa.</w:t>
      </w:r>
    </w:p>
    <w:p w14:paraId="040FCDE1" w14:textId="77777777" w:rsidR="009F19A3" w:rsidRPr="00F04A62" w:rsidRDefault="009F19A3" w:rsidP="009F19A3">
      <w:pPr>
        <w:rPr>
          <w:rFonts w:cs="Times New Roman"/>
          <w:sz w:val="24"/>
          <w:szCs w:val="24"/>
        </w:rPr>
      </w:pPr>
      <w:r w:rsidRPr="00F04A62">
        <w:rPr>
          <w:rFonts w:cs="Times New Roman"/>
          <w:sz w:val="24"/>
          <w:szCs w:val="24"/>
        </w:rPr>
        <w:t>3. Địa phương đã triển khai thực hiện đăng ký điện tử thì hồ sơ thủ tục đăng ký quy định tại Khoản 1 Điều này được lập dưới dạng số và lưu trong cơ sở dữ liệu đất đai.</w:t>
      </w:r>
    </w:p>
    <w:p w14:paraId="6D59D78C" w14:textId="77777777" w:rsidR="009F19A3" w:rsidRPr="00F04A62" w:rsidRDefault="009F19A3" w:rsidP="009F19A3">
      <w:pPr>
        <w:rPr>
          <w:rFonts w:cs="Times New Roman"/>
          <w:sz w:val="24"/>
          <w:szCs w:val="24"/>
        </w:rPr>
      </w:pPr>
      <w:r w:rsidRPr="00F04A62">
        <w:rPr>
          <w:rFonts w:cs="Times New Roman"/>
          <w:sz w:val="24"/>
          <w:szCs w:val="24"/>
        </w:rPr>
        <w:t>4. Địa phương đã xây dựng cơ sở dữ liệu đất đai nhưng chưa thực hiện việc tiếp nhận hồ sơ đăng ký dạng số thì các giấy tờ quy định tại Điểm b Khoản 1 Điều này được lập dưới dạng số và lưu trong cơ sở dữ liệu đất đai.</w:t>
      </w:r>
    </w:p>
    <w:p w14:paraId="2AAF1983" w14:textId="77777777" w:rsidR="009F19A3" w:rsidRPr="00F04A62" w:rsidRDefault="009F19A3" w:rsidP="009F19A3">
      <w:pPr>
        <w:rPr>
          <w:rFonts w:cs="Times New Roman"/>
          <w:sz w:val="24"/>
          <w:szCs w:val="24"/>
        </w:rPr>
      </w:pPr>
      <w:r w:rsidRPr="00F04A62">
        <w:rPr>
          <w:rFonts w:cs="Times New Roman"/>
          <w:sz w:val="24"/>
          <w:szCs w:val="24"/>
        </w:rPr>
        <w:t>5. Địa phương xây dựng cơ sở dữ liệu đất đai trên cơ sở số hóa hồ sơ địa chính dạng giấy thì thực hiện quét, lưu trong cơ sở dữ liệu địa chính đối với các giấy tờ sau đây:</w:t>
      </w:r>
    </w:p>
    <w:p w14:paraId="1A726F9D" w14:textId="77777777" w:rsidR="009F19A3" w:rsidRPr="00F04A62" w:rsidRDefault="009F19A3" w:rsidP="009F19A3">
      <w:pPr>
        <w:rPr>
          <w:rFonts w:cs="Times New Roman"/>
          <w:sz w:val="24"/>
          <w:szCs w:val="24"/>
        </w:rPr>
      </w:pPr>
      <w:r w:rsidRPr="00F04A62">
        <w:rPr>
          <w:rFonts w:cs="Times New Roman"/>
          <w:sz w:val="24"/>
          <w:szCs w:val="24"/>
        </w:rPr>
        <w:t>a) Giấy tờ pháp lý về nguồn gốc và sự thay đổi quyền sử dụng đất, quyền sở hữu tài sản gắn liền với đất quy định tại Khoản 2 Điều 18 của Thông tư này;</w:t>
      </w:r>
    </w:p>
    <w:p w14:paraId="33309647" w14:textId="77777777" w:rsidR="009F19A3" w:rsidRPr="00F04A62" w:rsidRDefault="009F19A3" w:rsidP="009F19A3">
      <w:pPr>
        <w:rPr>
          <w:rFonts w:cs="Times New Roman"/>
          <w:sz w:val="24"/>
          <w:szCs w:val="24"/>
        </w:rPr>
      </w:pPr>
      <w:r w:rsidRPr="00F04A62">
        <w:rPr>
          <w:rFonts w:cs="Times New Roman"/>
          <w:sz w:val="24"/>
          <w:szCs w:val="24"/>
        </w:rPr>
        <w:t>b) Trích lục bản đồ địa chính;</w:t>
      </w:r>
    </w:p>
    <w:p w14:paraId="6A01FD21" w14:textId="77777777" w:rsidR="009F19A3" w:rsidRPr="00F04A62" w:rsidRDefault="009F19A3" w:rsidP="009F19A3">
      <w:pPr>
        <w:rPr>
          <w:rFonts w:cs="Times New Roman"/>
          <w:sz w:val="24"/>
          <w:szCs w:val="24"/>
        </w:rPr>
      </w:pPr>
      <w:r w:rsidRPr="00F04A62">
        <w:rPr>
          <w:rFonts w:cs="Times New Roman"/>
          <w:sz w:val="24"/>
          <w:szCs w:val="24"/>
        </w:rPr>
        <w:t>c) Chứng từ thực hiện nghĩa vụ tài chính và các giấy tờ của cơ quan có thẩm quyền về việc miễn, giảm nghĩa vụ tài chính về đất đai, tài sản gắn liền với đất.</w:t>
      </w:r>
    </w:p>
    <w:p w14:paraId="6958C4EF" w14:textId="77777777" w:rsidR="009F19A3" w:rsidRPr="001224E8" w:rsidRDefault="009F19A3" w:rsidP="009F19A3">
      <w:pPr>
        <w:rPr>
          <w:rFonts w:cs="Times New Roman"/>
          <w:b/>
          <w:bCs/>
          <w:sz w:val="24"/>
          <w:szCs w:val="24"/>
        </w:rPr>
      </w:pPr>
      <w:r w:rsidRPr="001224E8">
        <w:rPr>
          <w:rFonts w:cs="Times New Roman"/>
          <w:b/>
          <w:bCs/>
          <w:sz w:val="24"/>
          <w:szCs w:val="24"/>
        </w:rPr>
        <w:t>Điều 24. Lộ trình xây dựng, chuyển đổi hồ sơ địa chính sang dạng số</w:t>
      </w:r>
    </w:p>
    <w:p w14:paraId="0D87FEE3" w14:textId="77777777" w:rsidR="009F19A3" w:rsidRPr="00F04A62" w:rsidRDefault="009F19A3" w:rsidP="009F19A3">
      <w:pPr>
        <w:rPr>
          <w:rFonts w:cs="Times New Roman"/>
          <w:sz w:val="24"/>
          <w:szCs w:val="24"/>
        </w:rPr>
      </w:pPr>
      <w:r w:rsidRPr="00F04A62">
        <w:rPr>
          <w:rFonts w:cs="Times New Roman"/>
          <w:sz w:val="24"/>
          <w:szCs w:val="24"/>
        </w:rPr>
        <w:t>1. Đối với địa phương đã xây dựng cơ sở dữ liệu địa chính thì hoàn thiện hồ sơ địa chính dạng số theo quy định tại Thông tư này xong trước năm 2016.</w:t>
      </w:r>
    </w:p>
    <w:p w14:paraId="3549F9D2" w14:textId="77777777" w:rsidR="009F19A3" w:rsidRPr="00F04A62" w:rsidRDefault="009F19A3" w:rsidP="009F19A3">
      <w:pPr>
        <w:rPr>
          <w:rFonts w:cs="Times New Roman"/>
          <w:sz w:val="24"/>
          <w:szCs w:val="24"/>
        </w:rPr>
      </w:pPr>
      <w:r w:rsidRPr="00F04A62">
        <w:rPr>
          <w:rFonts w:cs="Times New Roman"/>
          <w:sz w:val="24"/>
          <w:szCs w:val="24"/>
        </w:rPr>
        <w:t>2. Lộ trình chuyển đổi hồ sơ địa chính dạng giấy sang hồ sơ địa chính dạng số thực hiện theo quy định về lộ trình xây dựng cơ sở dữ liệu địa chính của Bộ Tài nguyên và Môi trường.</w:t>
      </w:r>
    </w:p>
    <w:p w14:paraId="7201BF55" w14:textId="77777777" w:rsidR="009F19A3" w:rsidRPr="001224E8" w:rsidRDefault="009F19A3" w:rsidP="001224E8">
      <w:pPr>
        <w:jc w:val="center"/>
        <w:rPr>
          <w:rFonts w:cs="Times New Roman"/>
          <w:b/>
          <w:bCs/>
          <w:sz w:val="24"/>
          <w:szCs w:val="24"/>
        </w:rPr>
      </w:pPr>
      <w:r w:rsidRPr="001224E8">
        <w:rPr>
          <w:rFonts w:cs="Times New Roman"/>
          <w:b/>
          <w:bCs/>
          <w:sz w:val="24"/>
          <w:szCs w:val="24"/>
        </w:rPr>
        <w:t>Chương V</w:t>
      </w:r>
    </w:p>
    <w:p w14:paraId="48161C1C" w14:textId="77777777" w:rsidR="009F19A3" w:rsidRPr="001224E8" w:rsidRDefault="009F19A3" w:rsidP="001224E8">
      <w:pPr>
        <w:jc w:val="center"/>
        <w:rPr>
          <w:rFonts w:cs="Times New Roman"/>
          <w:b/>
          <w:bCs/>
          <w:sz w:val="24"/>
          <w:szCs w:val="24"/>
        </w:rPr>
      </w:pPr>
      <w:r w:rsidRPr="001224E8">
        <w:rPr>
          <w:rFonts w:cs="Times New Roman"/>
          <w:b/>
          <w:bCs/>
          <w:sz w:val="24"/>
          <w:szCs w:val="24"/>
        </w:rPr>
        <w:t>CẬP NHẬT, CHỈNH LÝ HỒ SƠ ĐỊA CHÍNH</w:t>
      </w:r>
    </w:p>
    <w:p w14:paraId="13413E4F" w14:textId="77777777" w:rsidR="009F19A3" w:rsidRPr="001224E8" w:rsidRDefault="009F19A3" w:rsidP="009F19A3">
      <w:pPr>
        <w:rPr>
          <w:rFonts w:cs="Times New Roman"/>
          <w:b/>
          <w:bCs/>
          <w:sz w:val="24"/>
          <w:szCs w:val="24"/>
        </w:rPr>
      </w:pPr>
      <w:r w:rsidRPr="001224E8">
        <w:rPr>
          <w:rFonts w:cs="Times New Roman"/>
          <w:b/>
          <w:bCs/>
          <w:sz w:val="24"/>
          <w:szCs w:val="24"/>
        </w:rPr>
        <w:t>Điều 25. Tài liệu hồ sơ địa chính phải cập nhật, chỉnh lý biến động và căn cứ cập nhật, chỉnh lý</w:t>
      </w:r>
    </w:p>
    <w:p w14:paraId="019252FE" w14:textId="77777777" w:rsidR="001224E8" w:rsidRPr="00995019" w:rsidRDefault="001224E8" w:rsidP="001224E8">
      <w:pPr>
        <w:spacing w:before="120"/>
        <w:rPr>
          <w:rFonts w:ascii="Arial" w:hAnsi="Arial" w:cs="Arial"/>
          <w:sz w:val="20"/>
        </w:rPr>
      </w:pPr>
      <w:r w:rsidRPr="00995019">
        <w:rPr>
          <w:rFonts w:ascii="Arial" w:hAnsi="Arial" w:cs="Arial"/>
          <w:sz w:val="20"/>
        </w:rPr>
        <w:t>Các tài liệu hồ sơ địa chính phải cập nhật, chỉnh lý biến động và căn cứ cập nhật, chỉnh lý trong các trường hợp biến động được thực hiện theo quy định như sau:</w:t>
      </w:r>
    </w:p>
    <w:tbl>
      <w:tblPr>
        <w:tblW w:w="0" w:type="auto"/>
        <w:tblLayout w:type="fixed"/>
        <w:tblCellMar>
          <w:left w:w="29" w:type="dxa"/>
          <w:right w:w="29" w:type="dxa"/>
        </w:tblCellMar>
        <w:tblLook w:val="0000" w:firstRow="0" w:lastRow="0" w:firstColumn="0" w:lastColumn="0" w:noHBand="0" w:noVBand="0"/>
      </w:tblPr>
      <w:tblGrid>
        <w:gridCol w:w="624"/>
        <w:gridCol w:w="2141"/>
        <w:gridCol w:w="1608"/>
        <w:gridCol w:w="4035"/>
      </w:tblGrid>
      <w:tr w:rsidR="001224E8" w:rsidRPr="00995019" w14:paraId="20FFFC81" w14:textId="77777777" w:rsidTr="00F11849">
        <w:tblPrEx>
          <w:tblCellMar>
            <w:top w:w="0" w:type="dxa"/>
            <w:bottom w:w="0" w:type="dxa"/>
          </w:tblCellMar>
        </w:tblPrEx>
        <w:trPr>
          <w:trHeight w:val="20"/>
        </w:trPr>
        <w:tc>
          <w:tcPr>
            <w:tcW w:w="624" w:type="dxa"/>
            <w:tcBorders>
              <w:top w:val="single" w:sz="4" w:space="0" w:color="auto"/>
              <w:left w:val="single" w:sz="4" w:space="0" w:color="auto"/>
              <w:bottom w:val="nil"/>
              <w:right w:val="nil"/>
            </w:tcBorders>
            <w:shd w:val="clear" w:color="auto" w:fill="FFFFFF"/>
            <w:vAlign w:val="center"/>
          </w:tcPr>
          <w:p w14:paraId="65869AB6" w14:textId="77777777" w:rsidR="001224E8" w:rsidRPr="00995019" w:rsidRDefault="001224E8" w:rsidP="00F11849">
            <w:pPr>
              <w:spacing w:before="120"/>
              <w:jc w:val="center"/>
              <w:rPr>
                <w:rFonts w:ascii="Arial" w:hAnsi="Arial" w:cs="Arial"/>
                <w:b/>
                <w:sz w:val="20"/>
              </w:rPr>
            </w:pPr>
            <w:r w:rsidRPr="00995019">
              <w:rPr>
                <w:rFonts w:ascii="Arial" w:hAnsi="Arial" w:cs="Arial"/>
                <w:b/>
                <w:sz w:val="20"/>
              </w:rPr>
              <w:lastRenderedPageBreak/>
              <w:t>STT</w:t>
            </w:r>
          </w:p>
        </w:tc>
        <w:tc>
          <w:tcPr>
            <w:tcW w:w="2141" w:type="dxa"/>
            <w:tcBorders>
              <w:top w:val="single" w:sz="4" w:space="0" w:color="auto"/>
              <w:left w:val="single" w:sz="4" w:space="0" w:color="auto"/>
              <w:bottom w:val="nil"/>
              <w:right w:val="nil"/>
            </w:tcBorders>
            <w:shd w:val="clear" w:color="auto" w:fill="FFFFFF"/>
            <w:vAlign w:val="center"/>
          </w:tcPr>
          <w:p w14:paraId="77EA1A0C" w14:textId="77777777" w:rsidR="001224E8" w:rsidRPr="00995019" w:rsidRDefault="001224E8" w:rsidP="00F11849">
            <w:pPr>
              <w:spacing w:before="120"/>
              <w:jc w:val="center"/>
              <w:rPr>
                <w:rFonts w:ascii="Arial" w:hAnsi="Arial" w:cs="Arial"/>
                <w:b/>
                <w:sz w:val="20"/>
              </w:rPr>
            </w:pPr>
            <w:r w:rsidRPr="00995019">
              <w:rPr>
                <w:rFonts w:ascii="Arial" w:hAnsi="Arial" w:cs="Arial"/>
                <w:b/>
                <w:sz w:val="20"/>
              </w:rPr>
              <w:t>Trường hợp cập nhật, chỉnh lý</w:t>
            </w:r>
          </w:p>
        </w:tc>
        <w:tc>
          <w:tcPr>
            <w:tcW w:w="1608" w:type="dxa"/>
            <w:tcBorders>
              <w:top w:val="single" w:sz="4" w:space="0" w:color="auto"/>
              <w:left w:val="single" w:sz="4" w:space="0" w:color="auto"/>
              <w:bottom w:val="nil"/>
              <w:right w:val="nil"/>
            </w:tcBorders>
            <w:shd w:val="clear" w:color="auto" w:fill="FFFFFF"/>
            <w:vAlign w:val="center"/>
          </w:tcPr>
          <w:p w14:paraId="6AF6332C" w14:textId="77777777" w:rsidR="001224E8" w:rsidRPr="00995019" w:rsidRDefault="001224E8" w:rsidP="00F11849">
            <w:pPr>
              <w:spacing w:before="120"/>
              <w:jc w:val="center"/>
              <w:rPr>
                <w:rFonts w:ascii="Arial" w:hAnsi="Arial" w:cs="Arial"/>
                <w:b/>
                <w:sz w:val="20"/>
              </w:rPr>
            </w:pPr>
            <w:r w:rsidRPr="00995019">
              <w:rPr>
                <w:rFonts w:ascii="Arial" w:hAnsi="Arial" w:cs="Arial"/>
                <w:b/>
                <w:sz w:val="20"/>
              </w:rPr>
              <w:t>Tài liệu phải cập nhật, chỉnh lý</w:t>
            </w:r>
          </w:p>
        </w:tc>
        <w:tc>
          <w:tcPr>
            <w:tcW w:w="4035" w:type="dxa"/>
            <w:tcBorders>
              <w:top w:val="single" w:sz="4" w:space="0" w:color="auto"/>
              <w:left w:val="single" w:sz="4" w:space="0" w:color="auto"/>
              <w:bottom w:val="nil"/>
              <w:right w:val="single" w:sz="4" w:space="0" w:color="auto"/>
            </w:tcBorders>
            <w:shd w:val="clear" w:color="auto" w:fill="FFFFFF"/>
            <w:vAlign w:val="center"/>
          </w:tcPr>
          <w:p w14:paraId="0215FFB9" w14:textId="77777777" w:rsidR="001224E8" w:rsidRPr="00995019" w:rsidRDefault="001224E8" w:rsidP="00F11849">
            <w:pPr>
              <w:spacing w:before="120"/>
              <w:jc w:val="center"/>
              <w:rPr>
                <w:rFonts w:ascii="Arial" w:hAnsi="Arial" w:cs="Arial"/>
                <w:b/>
                <w:sz w:val="20"/>
              </w:rPr>
            </w:pPr>
            <w:r w:rsidRPr="00995019">
              <w:rPr>
                <w:rFonts w:ascii="Arial" w:hAnsi="Arial" w:cs="Arial"/>
                <w:b/>
                <w:sz w:val="20"/>
              </w:rPr>
              <w:t>Căn cứ để cập nhật, chỉnh lý</w:t>
            </w:r>
          </w:p>
        </w:tc>
      </w:tr>
      <w:tr w:rsidR="001224E8" w:rsidRPr="00995019" w14:paraId="1E23ECA9" w14:textId="77777777" w:rsidTr="00F11849">
        <w:tblPrEx>
          <w:tblCellMar>
            <w:top w:w="0" w:type="dxa"/>
            <w:bottom w:w="0" w:type="dxa"/>
          </w:tblCellMar>
        </w:tblPrEx>
        <w:trPr>
          <w:trHeight w:val="20"/>
        </w:trPr>
        <w:tc>
          <w:tcPr>
            <w:tcW w:w="624" w:type="dxa"/>
            <w:tcBorders>
              <w:top w:val="single" w:sz="4" w:space="0" w:color="auto"/>
              <w:left w:val="single" w:sz="4" w:space="0" w:color="auto"/>
              <w:bottom w:val="nil"/>
              <w:right w:val="nil"/>
            </w:tcBorders>
            <w:shd w:val="clear" w:color="auto" w:fill="FFFFFF"/>
            <w:vAlign w:val="center"/>
          </w:tcPr>
          <w:p w14:paraId="17869F5C" w14:textId="77777777" w:rsidR="001224E8" w:rsidRPr="00995019" w:rsidRDefault="001224E8" w:rsidP="00F11849">
            <w:pPr>
              <w:spacing w:before="120"/>
              <w:jc w:val="center"/>
              <w:rPr>
                <w:rFonts w:ascii="Arial" w:hAnsi="Arial" w:cs="Arial"/>
                <w:sz w:val="20"/>
              </w:rPr>
            </w:pPr>
            <w:r w:rsidRPr="00995019">
              <w:rPr>
                <w:rFonts w:ascii="Arial" w:hAnsi="Arial" w:cs="Arial"/>
                <w:sz w:val="20"/>
              </w:rPr>
              <w:t>1</w:t>
            </w:r>
          </w:p>
        </w:tc>
        <w:tc>
          <w:tcPr>
            <w:tcW w:w="2141" w:type="dxa"/>
            <w:tcBorders>
              <w:top w:val="single" w:sz="4" w:space="0" w:color="auto"/>
              <w:left w:val="single" w:sz="4" w:space="0" w:color="auto"/>
              <w:bottom w:val="nil"/>
              <w:right w:val="nil"/>
            </w:tcBorders>
            <w:shd w:val="clear" w:color="auto" w:fill="FFFFFF"/>
            <w:vAlign w:val="center"/>
          </w:tcPr>
          <w:p w14:paraId="229C4346" w14:textId="77777777" w:rsidR="001224E8" w:rsidRPr="00995019" w:rsidRDefault="001224E8" w:rsidP="00F11849">
            <w:pPr>
              <w:spacing w:before="120"/>
              <w:rPr>
                <w:rFonts w:ascii="Arial" w:hAnsi="Arial" w:cs="Arial"/>
                <w:sz w:val="20"/>
              </w:rPr>
            </w:pPr>
            <w:r w:rsidRPr="00995019">
              <w:rPr>
                <w:rFonts w:ascii="Arial" w:hAnsi="Arial" w:cs="Arial"/>
                <w:sz w:val="20"/>
              </w:rPr>
              <w:t>Đăng ký quyền sử dụng đất, quyền sở hữu tài sản gắn liền với đất lần đầu</w:t>
            </w:r>
          </w:p>
        </w:tc>
        <w:tc>
          <w:tcPr>
            <w:tcW w:w="1608" w:type="dxa"/>
            <w:tcBorders>
              <w:top w:val="single" w:sz="4" w:space="0" w:color="auto"/>
              <w:left w:val="single" w:sz="4" w:space="0" w:color="auto"/>
              <w:bottom w:val="nil"/>
              <w:right w:val="nil"/>
            </w:tcBorders>
            <w:shd w:val="clear" w:color="auto" w:fill="FFFFFF"/>
            <w:vAlign w:val="center"/>
          </w:tcPr>
          <w:p w14:paraId="5FCD8668" w14:textId="77777777" w:rsidR="001224E8" w:rsidRPr="00995019" w:rsidRDefault="001224E8" w:rsidP="00F11849">
            <w:pPr>
              <w:spacing w:before="120"/>
              <w:rPr>
                <w:rFonts w:ascii="Arial" w:hAnsi="Arial" w:cs="Arial"/>
                <w:sz w:val="20"/>
              </w:rPr>
            </w:pPr>
            <w:r w:rsidRPr="00995019">
              <w:rPr>
                <w:rFonts w:ascii="Arial" w:hAnsi="Arial" w:cs="Arial"/>
                <w:sz w:val="20"/>
              </w:rPr>
              <w:t>- Bản đồ địa chính và sổ mục kê đất đai;</w:t>
            </w:r>
          </w:p>
          <w:p w14:paraId="6AAA238A" w14:textId="77777777" w:rsidR="001224E8" w:rsidRPr="00995019" w:rsidRDefault="001224E8" w:rsidP="00F11849">
            <w:pPr>
              <w:spacing w:before="120"/>
              <w:rPr>
                <w:rFonts w:ascii="Arial" w:hAnsi="Arial" w:cs="Arial"/>
                <w:sz w:val="20"/>
              </w:rPr>
            </w:pPr>
            <w:r w:rsidRPr="00995019">
              <w:rPr>
                <w:rFonts w:ascii="Arial" w:hAnsi="Arial" w:cs="Arial"/>
                <w:sz w:val="20"/>
              </w:rPr>
              <w:t>- Sổ địa chính</w:t>
            </w:r>
          </w:p>
        </w:tc>
        <w:tc>
          <w:tcPr>
            <w:tcW w:w="4035" w:type="dxa"/>
            <w:tcBorders>
              <w:top w:val="single" w:sz="4" w:space="0" w:color="auto"/>
              <w:left w:val="single" w:sz="4" w:space="0" w:color="auto"/>
              <w:bottom w:val="nil"/>
              <w:right w:val="single" w:sz="4" w:space="0" w:color="auto"/>
            </w:tcBorders>
            <w:shd w:val="clear" w:color="auto" w:fill="FFFFFF"/>
            <w:vAlign w:val="center"/>
          </w:tcPr>
          <w:p w14:paraId="1C224438" w14:textId="77777777" w:rsidR="001224E8" w:rsidRPr="00995019" w:rsidRDefault="001224E8" w:rsidP="00F11849">
            <w:pPr>
              <w:spacing w:before="120"/>
              <w:rPr>
                <w:rFonts w:ascii="Arial" w:hAnsi="Arial" w:cs="Arial"/>
                <w:sz w:val="20"/>
              </w:rPr>
            </w:pPr>
            <w:r w:rsidRPr="00995019">
              <w:rPr>
                <w:rFonts w:ascii="Arial" w:hAnsi="Arial" w:cs="Arial"/>
                <w:sz w:val="20"/>
              </w:rPr>
              <w:t>- Hồ sơ thủ tục đăng ký đất đai lần đầu đã được kiểm tra thẩm định ở các cấp;</w:t>
            </w:r>
          </w:p>
          <w:p w14:paraId="699FDF13" w14:textId="77777777" w:rsidR="001224E8" w:rsidRPr="00995019" w:rsidRDefault="001224E8" w:rsidP="00F11849">
            <w:pPr>
              <w:spacing w:before="120"/>
              <w:rPr>
                <w:rFonts w:ascii="Arial" w:hAnsi="Arial" w:cs="Arial"/>
                <w:sz w:val="20"/>
              </w:rPr>
            </w:pPr>
            <w:r w:rsidRPr="00995019">
              <w:rPr>
                <w:rFonts w:ascii="Arial" w:hAnsi="Arial" w:cs="Arial"/>
                <w:sz w:val="20"/>
              </w:rPr>
              <w:t>- Giấy chứng nhận đã cấp;</w:t>
            </w:r>
          </w:p>
          <w:p w14:paraId="353DC7BA" w14:textId="77777777" w:rsidR="001224E8" w:rsidRPr="00995019" w:rsidRDefault="001224E8" w:rsidP="00F11849">
            <w:pPr>
              <w:spacing w:before="120"/>
              <w:rPr>
                <w:rFonts w:ascii="Arial" w:hAnsi="Arial" w:cs="Arial"/>
                <w:sz w:val="20"/>
              </w:rPr>
            </w:pPr>
            <w:r w:rsidRPr="00995019">
              <w:rPr>
                <w:rFonts w:ascii="Arial" w:hAnsi="Arial" w:cs="Arial"/>
                <w:sz w:val="20"/>
              </w:rPr>
              <w:t>- Hồ sơ giao đất, cho thuê đất; đấu giá quyền sử dụng đất.</w:t>
            </w:r>
          </w:p>
        </w:tc>
      </w:tr>
      <w:tr w:rsidR="001224E8" w:rsidRPr="00995019" w14:paraId="0357D066" w14:textId="77777777" w:rsidTr="00F11849">
        <w:tblPrEx>
          <w:tblCellMar>
            <w:top w:w="0" w:type="dxa"/>
            <w:bottom w:w="0" w:type="dxa"/>
          </w:tblCellMar>
        </w:tblPrEx>
        <w:trPr>
          <w:trHeight w:val="20"/>
        </w:trPr>
        <w:tc>
          <w:tcPr>
            <w:tcW w:w="624" w:type="dxa"/>
            <w:tcBorders>
              <w:top w:val="single" w:sz="4" w:space="0" w:color="auto"/>
              <w:left w:val="single" w:sz="4" w:space="0" w:color="auto"/>
              <w:bottom w:val="nil"/>
              <w:right w:val="nil"/>
            </w:tcBorders>
            <w:shd w:val="clear" w:color="auto" w:fill="FFFFFF"/>
            <w:vAlign w:val="center"/>
          </w:tcPr>
          <w:p w14:paraId="633ACAD0" w14:textId="77777777" w:rsidR="001224E8" w:rsidRPr="00995019" w:rsidRDefault="001224E8" w:rsidP="00F11849">
            <w:pPr>
              <w:spacing w:before="120"/>
              <w:jc w:val="center"/>
              <w:rPr>
                <w:rFonts w:ascii="Arial" w:hAnsi="Arial" w:cs="Arial"/>
                <w:sz w:val="20"/>
              </w:rPr>
            </w:pPr>
            <w:r w:rsidRPr="00995019">
              <w:rPr>
                <w:rFonts w:ascii="Arial" w:hAnsi="Arial" w:cs="Arial"/>
                <w:sz w:val="20"/>
              </w:rPr>
              <w:t>2</w:t>
            </w:r>
          </w:p>
        </w:tc>
        <w:tc>
          <w:tcPr>
            <w:tcW w:w="2141" w:type="dxa"/>
            <w:tcBorders>
              <w:top w:val="single" w:sz="4" w:space="0" w:color="auto"/>
              <w:left w:val="single" w:sz="4" w:space="0" w:color="auto"/>
              <w:bottom w:val="nil"/>
              <w:right w:val="nil"/>
            </w:tcBorders>
            <w:shd w:val="clear" w:color="auto" w:fill="FFFFFF"/>
            <w:vAlign w:val="center"/>
          </w:tcPr>
          <w:p w14:paraId="618368F9" w14:textId="77777777" w:rsidR="001224E8" w:rsidRPr="00995019" w:rsidRDefault="001224E8" w:rsidP="00F11849">
            <w:pPr>
              <w:spacing w:before="120"/>
              <w:rPr>
                <w:rFonts w:ascii="Arial" w:hAnsi="Arial" w:cs="Arial"/>
                <w:sz w:val="20"/>
              </w:rPr>
            </w:pPr>
            <w:r w:rsidRPr="00995019">
              <w:rPr>
                <w:rFonts w:ascii="Arial" w:hAnsi="Arial" w:cs="Arial"/>
                <w:sz w:val="20"/>
              </w:rPr>
              <w:t>Đăng ký đất đai được Nhà nước giao quản lý</w:t>
            </w:r>
          </w:p>
        </w:tc>
        <w:tc>
          <w:tcPr>
            <w:tcW w:w="1608" w:type="dxa"/>
            <w:tcBorders>
              <w:top w:val="single" w:sz="4" w:space="0" w:color="auto"/>
              <w:left w:val="single" w:sz="4" w:space="0" w:color="auto"/>
              <w:bottom w:val="nil"/>
              <w:right w:val="nil"/>
            </w:tcBorders>
            <w:shd w:val="clear" w:color="auto" w:fill="FFFFFF"/>
            <w:vAlign w:val="center"/>
          </w:tcPr>
          <w:p w14:paraId="095F0961" w14:textId="77777777" w:rsidR="001224E8" w:rsidRPr="00995019" w:rsidRDefault="001224E8" w:rsidP="00F11849">
            <w:pPr>
              <w:spacing w:before="120"/>
              <w:rPr>
                <w:rFonts w:ascii="Arial" w:hAnsi="Arial" w:cs="Arial"/>
                <w:sz w:val="20"/>
              </w:rPr>
            </w:pPr>
            <w:r w:rsidRPr="00995019">
              <w:rPr>
                <w:rFonts w:ascii="Arial" w:hAnsi="Arial" w:cs="Arial"/>
                <w:sz w:val="20"/>
              </w:rPr>
              <w:t>- Bản đồ địa chính và sổ mục kê đất đai;</w:t>
            </w:r>
          </w:p>
          <w:p w14:paraId="1DF77774" w14:textId="77777777" w:rsidR="001224E8" w:rsidRPr="00995019" w:rsidRDefault="001224E8" w:rsidP="00F11849">
            <w:pPr>
              <w:spacing w:before="120"/>
              <w:rPr>
                <w:rFonts w:ascii="Arial" w:hAnsi="Arial" w:cs="Arial"/>
                <w:sz w:val="20"/>
              </w:rPr>
            </w:pPr>
            <w:r w:rsidRPr="00995019">
              <w:rPr>
                <w:rFonts w:ascii="Arial" w:hAnsi="Arial" w:cs="Arial"/>
                <w:sz w:val="20"/>
              </w:rPr>
              <w:t>- Sổ địa chính</w:t>
            </w:r>
          </w:p>
        </w:tc>
        <w:tc>
          <w:tcPr>
            <w:tcW w:w="4035" w:type="dxa"/>
            <w:tcBorders>
              <w:top w:val="single" w:sz="4" w:space="0" w:color="auto"/>
              <w:left w:val="single" w:sz="4" w:space="0" w:color="auto"/>
              <w:bottom w:val="nil"/>
              <w:right w:val="single" w:sz="4" w:space="0" w:color="auto"/>
            </w:tcBorders>
            <w:shd w:val="clear" w:color="auto" w:fill="FFFFFF"/>
            <w:vAlign w:val="center"/>
          </w:tcPr>
          <w:p w14:paraId="39AE4CDF" w14:textId="77777777" w:rsidR="001224E8" w:rsidRPr="00995019" w:rsidRDefault="001224E8" w:rsidP="00F11849">
            <w:pPr>
              <w:spacing w:before="120"/>
              <w:rPr>
                <w:rFonts w:ascii="Arial" w:hAnsi="Arial" w:cs="Arial"/>
                <w:sz w:val="20"/>
              </w:rPr>
            </w:pPr>
            <w:r w:rsidRPr="00995019">
              <w:rPr>
                <w:rFonts w:ascii="Arial" w:hAnsi="Arial" w:cs="Arial"/>
                <w:sz w:val="20"/>
              </w:rPr>
              <w:t>- Hồ sơ thủ tục đăng ký đất đai lần đầu đã được kiểm tra thẩm định ở các cấp;</w:t>
            </w:r>
          </w:p>
          <w:p w14:paraId="6EC7D589" w14:textId="77777777" w:rsidR="001224E8" w:rsidRPr="00995019" w:rsidRDefault="001224E8" w:rsidP="00F11849">
            <w:pPr>
              <w:spacing w:before="120"/>
              <w:rPr>
                <w:rFonts w:ascii="Arial" w:hAnsi="Arial" w:cs="Arial"/>
                <w:sz w:val="20"/>
              </w:rPr>
            </w:pPr>
            <w:r w:rsidRPr="00995019">
              <w:rPr>
                <w:rFonts w:ascii="Arial" w:hAnsi="Arial" w:cs="Arial"/>
                <w:sz w:val="20"/>
              </w:rPr>
              <w:t>- Hồ sơ giao đất để quản lý</w:t>
            </w:r>
          </w:p>
        </w:tc>
      </w:tr>
      <w:tr w:rsidR="001224E8" w:rsidRPr="00995019" w14:paraId="6D8A5235" w14:textId="77777777" w:rsidTr="00F11849">
        <w:tblPrEx>
          <w:tblCellMar>
            <w:top w:w="0" w:type="dxa"/>
            <w:bottom w:w="0" w:type="dxa"/>
          </w:tblCellMar>
        </w:tblPrEx>
        <w:trPr>
          <w:trHeight w:val="20"/>
        </w:trPr>
        <w:tc>
          <w:tcPr>
            <w:tcW w:w="624" w:type="dxa"/>
            <w:tcBorders>
              <w:top w:val="single" w:sz="4" w:space="0" w:color="auto"/>
              <w:left w:val="single" w:sz="4" w:space="0" w:color="auto"/>
              <w:bottom w:val="nil"/>
              <w:right w:val="nil"/>
            </w:tcBorders>
            <w:shd w:val="clear" w:color="auto" w:fill="FFFFFF"/>
            <w:vAlign w:val="center"/>
          </w:tcPr>
          <w:p w14:paraId="5AE2949F" w14:textId="77777777" w:rsidR="001224E8" w:rsidRPr="00995019" w:rsidRDefault="001224E8" w:rsidP="00F11849">
            <w:pPr>
              <w:spacing w:before="120"/>
              <w:jc w:val="center"/>
              <w:rPr>
                <w:rFonts w:ascii="Arial" w:hAnsi="Arial" w:cs="Arial"/>
                <w:sz w:val="20"/>
              </w:rPr>
            </w:pPr>
            <w:r w:rsidRPr="00995019">
              <w:rPr>
                <w:rFonts w:ascii="Arial" w:hAnsi="Arial" w:cs="Arial"/>
                <w:sz w:val="20"/>
              </w:rPr>
              <w:t>3</w:t>
            </w:r>
          </w:p>
        </w:tc>
        <w:tc>
          <w:tcPr>
            <w:tcW w:w="2141" w:type="dxa"/>
            <w:tcBorders>
              <w:top w:val="single" w:sz="4" w:space="0" w:color="auto"/>
              <w:left w:val="single" w:sz="4" w:space="0" w:color="auto"/>
              <w:bottom w:val="nil"/>
              <w:right w:val="nil"/>
            </w:tcBorders>
            <w:shd w:val="clear" w:color="auto" w:fill="FFFFFF"/>
            <w:vAlign w:val="center"/>
          </w:tcPr>
          <w:p w14:paraId="416C811C" w14:textId="77777777" w:rsidR="001224E8" w:rsidRPr="00995019" w:rsidRDefault="001224E8" w:rsidP="00F11849">
            <w:pPr>
              <w:spacing w:before="120"/>
              <w:rPr>
                <w:rFonts w:ascii="Arial" w:hAnsi="Arial" w:cs="Arial"/>
                <w:sz w:val="20"/>
              </w:rPr>
            </w:pPr>
            <w:r w:rsidRPr="00995019">
              <w:rPr>
                <w:rFonts w:ascii="Arial" w:hAnsi="Arial" w:cs="Arial"/>
                <w:sz w:val="20"/>
              </w:rPr>
              <w:t>Đăng ký biến động trừ trường hợp quy định tại các Điểm 4, 5, 6 và 9 của Bảng này</w:t>
            </w:r>
          </w:p>
        </w:tc>
        <w:tc>
          <w:tcPr>
            <w:tcW w:w="1608" w:type="dxa"/>
            <w:tcBorders>
              <w:top w:val="single" w:sz="4" w:space="0" w:color="auto"/>
              <w:left w:val="single" w:sz="4" w:space="0" w:color="auto"/>
              <w:bottom w:val="nil"/>
              <w:right w:val="nil"/>
            </w:tcBorders>
            <w:shd w:val="clear" w:color="auto" w:fill="FFFFFF"/>
            <w:vAlign w:val="center"/>
          </w:tcPr>
          <w:p w14:paraId="7AA1F7D8" w14:textId="77777777" w:rsidR="001224E8" w:rsidRPr="00995019" w:rsidRDefault="001224E8" w:rsidP="00F11849">
            <w:pPr>
              <w:spacing w:before="120"/>
              <w:rPr>
                <w:rFonts w:ascii="Arial" w:hAnsi="Arial" w:cs="Arial"/>
                <w:sz w:val="20"/>
              </w:rPr>
            </w:pPr>
            <w:r w:rsidRPr="00995019">
              <w:rPr>
                <w:rFonts w:ascii="Arial" w:hAnsi="Arial" w:cs="Arial"/>
                <w:sz w:val="20"/>
              </w:rPr>
              <w:t>- Bản đồ địa chính và sổ mục kê đất đai;</w:t>
            </w:r>
          </w:p>
          <w:p w14:paraId="32AE1028" w14:textId="77777777" w:rsidR="001224E8" w:rsidRPr="00995019" w:rsidRDefault="001224E8" w:rsidP="00F11849">
            <w:pPr>
              <w:spacing w:before="120"/>
              <w:rPr>
                <w:rFonts w:ascii="Arial" w:hAnsi="Arial" w:cs="Arial"/>
                <w:sz w:val="20"/>
              </w:rPr>
            </w:pPr>
            <w:r w:rsidRPr="00995019">
              <w:rPr>
                <w:rFonts w:ascii="Arial" w:hAnsi="Arial" w:cs="Arial"/>
                <w:sz w:val="20"/>
              </w:rPr>
              <w:t>- Sổ địa chính</w:t>
            </w:r>
          </w:p>
        </w:tc>
        <w:tc>
          <w:tcPr>
            <w:tcW w:w="4035" w:type="dxa"/>
            <w:tcBorders>
              <w:top w:val="single" w:sz="4" w:space="0" w:color="auto"/>
              <w:left w:val="single" w:sz="4" w:space="0" w:color="auto"/>
              <w:bottom w:val="nil"/>
              <w:right w:val="single" w:sz="4" w:space="0" w:color="auto"/>
            </w:tcBorders>
            <w:shd w:val="clear" w:color="auto" w:fill="FFFFFF"/>
            <w:vAlign w:val="center"/>
          </w:tcPr>
          <w:p w14:paraId="5AAE9D94" w14:textId="77777777" w:rsidR="001224E8" w:rsidRPr="00995019" w:rsidRDefault="001224E8" w:rsidP="00F11849">
            <w:pPr>
              <w:spacing w:before="120"/>
              <w:rPr>
                <w:rFonts w:ascii="Arial" w:hAnsi="Arial" w:cs="Arial"/>
                <w:sz w:val="20"/>
              </w:rPr>
            </w:pPr>
            <w:r w:rsidRPr="00995019">
              <w:rPr>
                <w:rFonts w:ascii="Arial" w:hAnsi="Arial" w:cs="Arial"/>
                <w:sz w:val="20"/>
              </w:rPr>
              <w:t>- Giấy chứng nhận đã cấp hoặc xác nhận thay đổi;</w:t>
            </w:r>
          </w:p>
          <w:p w14:paraId="77E028CE" w14:textId="77777777" w:rsidR="001224E8" w:rsidRPr="00995019" w:rsidRDefault="001224E8" w:rsidP="00F11849">
            <w:pPr>
              <w:spacing w:before="120"/>
              <w:rPr>
                <w:rFonts w:ascii="Arial" w:hAnsi="Arial" w:cs="Arial"/>
                <w:sz w:val="20"/>
              </w:rPr>
            </w:pPr>
            <w:r w:rsidRPr="00995019">
              <w:rPr>
                <w:rFonts w:ascii="Arial" w:hAnsi="Arial" w:cs="Arial"/>
                <w:sz w:val="20"/>
              </w:rPr>
              <w:t>- Hồ sơ thủ tục đăng ký biến động đã được kiểm tra đủ điều kiện quy định</w:t>
            </w:r>
          </w:p>
        </w:tc>
      </w:tr>
      <w:tr w:rsidR="001224E8" w:rsidRPr="00995019" w14:paraId="561B9ABC" w14:textId="77777777" w:rsidTr="00F11849">
        <w:tblPrEx>
          <w:tblCellMar>
            <w:top w:w="0" w:type="dxa"/>
            <w:bottom w:w="0" w:type="dxa"/>
          </w:tblCellMar>
        </w:tblPrEx>
        <w:trPr>
          <w:trHeight w:val="20"/>
        </w:trPr>
        <w:tc>
          <w:tcPr>
            <w:tcW w:w="624" w:type="dxa"/>
            <w:tcBorders>
              <w:top w:val="single" w:sz="4" w:space="0" w:color="auto"/>
              <w:left w:val="single" w:sz="4" w:space="0" w:color="auto"/>
              <w:bottom w:val="single" w:sz="4" w:space="0" w:color="auto"/>
              <w:right w:val="nil"/>
            </w:tcBorders>
            <w:shd w:val="clear" w:color="auto" w:fill="FFFFFF"/>
            <w:vAlign w:val="center"/>
          </w:tcPr>
          <w:p w14:paraId="6E80A054" w14:textId="77777777" w:rsidR="001224E8" w:rsidRPr="00995019" w:rsidRDefault="001224E8" w:rsidP="00F11849">
            <w:pPr>
              <w:spacing w:before="120"/>
              <w:jc w:val="center"/>
              <w:rPr>
                <w:rFonts w:ascii="Arial" w:hAnsi="Arial" w:cs="Arial"/>
                <w:sz w:val="20"/>
              </w:rPr>
            </w:pPr>
            <w:r w:rsidRPr="00995019">
              <w:rPr>
                <w:rFonts w:ascii="Arial" w:hAnsi="Arial" w:cs="Arial"/>
                <w:sz w:val="20"/>
              </w:rPr>
              <w:t>4</w:t>
            </w:r>
          </w:p>
        </w:tc>
        <w:tc>
          <w:tcPr>
            <w:tcW w:w="2141" w:type="dxa"/>
            <w:tcBorders>
              <w:top w:val="single" w:sz="4" w:space="0" w:color="auto"/>
              <w:left w:val="single" w:sz="4" w:space="0" w:color="auto"/>
              <w:bottom w:val="single" w:sz="4" w:space="0" w:color="auto"/>
              <w:right w:val="nil"/>
            </w:tcBorders>
            <w:shd w:val="clear" w:color="auto" w:fill="FFFFFF"/>
            <w:vAlign w:val="center"/>
          </w:tcPr>
          <w:p w14:paraId="5793B811" w14:textId="77777777" w:rsidR="001224E8" w:rsidRPr="00995019" w:rsidRDefault="001224E8" w:rsidP="00F11849">
            <w:pPr>
              <w:spacing w:before="120"/>
              <w:rPr>
                <w:rFonts w:ascii="Arial" w:hAnsi="Arial" w:cs="Arial"/>
                <w:sz w:val="20"/>
              </w:rPr>
            </w:pPr>
            <w:r w:rsidRPr="00995019">
              <w:rPr>
                <w:rFonts w:ascii="Arial" w:hAnsi="Arial" w:cs="Arial"/>
                <w:sz w:val="20"/>
              </w:rPr>
              <w:t>Đăng ký cho thuê, cho thuê lại quyền sử dụng đất, quyền sở hữu tài sản gắn liền với đất</w:t>
            </w:r>
          </w:p>
        </w:tc>
        <w:tc>
          <w:tcPr>
            <w:tcW w:w="1608" w:type="dxa"/>
            <w:tcBorders>
              <w:top w:val="single" w:sz="4" w:space="0" w:color="auto"/>
              <w:left w:val="single" w:sz="4" w:space="0" w:color="auto"/>
              <w:bottom w:val="single" w:sz="4" w:space="0" w:color="auto"/>
              <w:right w:val="nil"/>
            </w:tcBorders>
            <w:shd w:val="clear" w:color="auto" w:fill="FFFFFF"/>
            <w:vAlign w:val="center"/>
          </w:tcPr>
          <w:p w14:paraId="59094043" w14:textId="77777777" w:rsidR="001224E8" w:rsidRPr="00995019" w:rsidRDefault="001224E8" w:rsidP="00F11849">
            <w:pPr>
              <w:spacing w:before="120"/>
              <w:rPr>
                <w:rFonts w:ascii="Arial" w:hAnsi="Arial" w:cs="Arial"/>
                <w:sz w:val="20"/>
              </w:rPr>
            </w:pPr>
            <w:r w:rsidRPr="00995019">
              <w:rPr>
                <w:rFonts w:ascii="Arial" w:hAnsi="Arial" w:cs="Arial"/>
                <w:sz w:val="20"/>
              </w:rPr>
              <w:t>- Sổ địa chính</w:t>
            </w:r>
          </w:p>
        </w:tc>
        <w:tc>
          <w:tcPr>
            <w:tcW w:w="4035" w:type="dxa"/>
            <w:tcBorders>
              <w:top w:val="single" w:sz="4" w:space="0" w:color="auto"/>
              <w:left w:val="single" w:sz="4" w:space="0" w:color="auto"/>
              <w:bottom w:val="single" w:sz="4" w:space="0" w:color="auto"/>
              <w:right w:val="single" w:sz="4" w:space="0" w:color="auto"/>
            </w:tcBorders>
            <w:shd w:val="clear" w:color="auto" w:fill="FFFFFF"/>
            <w:vAlign w:val="center"/>
          </w:tcPr>
          <w:p w14:paraId="52F32D3F" w14:textId="77777777" w:rsidR="001224E8" w:rsidRPr="00995019" w:rsidRDefault="001224E8" w:rsidP="00F11849">
            <w:pPr>
              <w:spacing w:before="120"/>
              <w:rPr>
                <w:rFonts w:ascii="Arial" w:hAnsi="Arial" w:cs="Arial"/>
                <w:sz w:val="20"/>
              </w:rPr>
            </w:pPr>
            <w:r w:rsidRPr="00995019">
              <w:rPr>
                <w:rFonts w:ascii="Arial" w:hAnsi="Arial" w:cs="Arial"/>
                <w:sz w:val="20"/>
              </w:rPr>
              <w:t>- Hồ sơ thủ tục đăng ký cho thuê, cho thuê lại đã kiểm tra đủ điều kiện quy định</w:t>
            </w:r>
          </w:p>
        </w:tc>
      </w:tr>
      <w:tr w:rsidR="001224E8" w:rsidRPr="00995019" w14:paraId="1107CCF9" w14:textId="77777777" w:rsidTr="00F11849">
        <w:tblPrEx>
          <w:tblCellMar>
            <w:top w:w="0" w:type="dxa"/>
            <w:bottom w:w="0" w:type="dxa"/>
          </w:tblCellMar>
        </w:tblPrEx>
        <w:trPr>
          <w:trHeight w:val="20"/>
        </w:trPr>
        <w:tc>
          <w:tcPr>
            <w:tcW w:w="624" w:type="dxa"/>
            <w:tcBorders>
              <w:top w:val="single" w:sz="4" w:space="0" w:color="auto"/>
              <w:left w:val="single" w:sz="4" w:space="0" w:color="auto"/>
              <w:bottom w:val="single" w:sz="4" w:space="0" w:color="auto"/>
              <w:right w:val="nil"/>
            </w:tcBorders>
            <w:shd w:val="clear" w:color="auto" w:fill="FFFFFF"/>
            <w:vAlign w:val="center"/>
          </w:tcPr>
          <w:p w14:paraId="7C0BF7C2" w14:textId="77777777" w:rsidR="001224E8" w:rsidRPr="00995019" w:rsidRDefault="001224E8" w:rsidP="00F11849">
            <w:pPr>
              <w:spacing w:before="120"/>
              <w:jc w:val="center"/>
              <w:rPr>
                <w:rFonts w:ascii="Arial" w:hAnsi="Arial" w:cs="Arial"/>
                <w:sz w:val="20"/>
              </w:rPr>
            </w:pPr>
            <w:r w:rsidRPr="00995019">
              <w:rPr>
                <w:rFonts w:ascii="Arial" w:hAnsi="Arial" w:cs="Arial"/>
                <w:sz w:val="20"/>
              </w:rPr>
              <w:t>5</w:t>
            </w:r>
          </w:p>
        </w:tc>
        <w:tc>
          <w:tcPr>
            <w:tcW w:w="2141" w:type="dxa"/>
            <w:tcBorders>
              <w:top w:val="single" w:sz="4" w:space="0" w:color="auto"/>
              <w:left w:val="single" w:sz="4" w:space="0" w:color="auto"/>
              <w:bottom w:val="single" w:sz="4" w:space="0" w:color="auto"/>
              <w:right w:val="nil"/>
            </w:tcBorders>
            <w:shd w:val="clear" w:color="auto" w:fill="FFFFFF"/>
            <w:vAlign w:val="center"/>
          </w:tcPr>
          <w:p w14:paraId="722CC908" w14:textId="77777777" w:rsidR="001224E8" w:rsidRPr="00995019" w:rsidRDefault="001224E8" w:rsidP="00F11849">
            <w:pPr>
              <w:spacing w:before="120"/>
              <w:rPr>
                <w:rFonts w:ascii="Arial" w:hAnsi="Arial" w:cs="Arial"/>
                <w:sz w:val="20"/>
              </w:rPr>
            </w:pPr>
            <w:r w:rsidRPr="00995019">
              <w:rPr>
                <w:rFonts w:ascii="Arial" w:hAnsi="Arial" w:cs="Arial"/>
                <w:sz w:val="20"/>
              </w:rPr>
              <w:t>Xác lập hoặc thay đổi, chấm dứt quyền sử dụng hạn chế thửa đất liền kề</w:t>
            </w:r>
          </w:p>
        </w:tc>
        <w:tc>
          <w:tcPr>
            <w:tcW w:w="1608" w:type="dxa"/>
            <w:tcBorders>
              <w:top w:val="single" w:sz="4" w:space="0" w:color="auto"/>
              <w:left w:val="single" w:sz="4" w:space="0" w:color="auto"/>
              <w:bottom w:val="single" w:sz="4" w:space="0" w:color="auto"/>
              <w:right w:val="nil"/>
            </w:tcBorders>
            <w:shd w:val="clear" w:color="auto" w:fill="FFFFFF"/>
            <w:vAlign w:val="center"/>
          </w:tcPr>
          <w:p w14:paraId="3B2925FA" w14:textId="77777777" w:rsidR="001224E8" w:rsidRPr="00995019" w:rsidRDefault="001224E8" w:rsidP="00F11849">
            <w:pPr>
              <w:spacing w:before="120"/>
              <w:rPr>
                <w:rFonts w:ascii="Arial" w:hAnsi="Arial" w:cs="Arial"/>
                <w:sz w:val="20"/>
              </w:rPr>
            </w:pPr>
            <w:r w:rsidRPr="00995019">
              <w:rPr>
                <w:rFonts w:ascii="Arial" w:hAnsi="Arial" w:cs="Arial"/>
                <w:sz w:val="20"/>
              </w:rPr>
              <w:t>- Sổ địa chính</w:t>
            </w:r>
          </w:p>
        </w:tc>
        <w:tc>
          <w:tcPr>
            <w:tcW w:w="4035" w:type="dxa"/>
            <w:tcBorders>
              <w:top w:val="single" w:sz="4" w:space="0" w:color="auto"/>
              <w:left w:val="single" w:sz="4" w:space="0" w:color="auto"/>
              <w:bottom w:val="single" w:sz="4" w:space="0" w:color="auto"/>
              <w:right w:val="single" w:sz="4" w:space="0" w:color="auto"/>
            </w:tcBorders>
            <w:shd w:val="clear" w:color="auto" w:fill="FFFFFF"/>
            <w:vAlign w:val="center"/>
          </w:tcPr>
          <w:p w14:paraId="34A2BB37" w14:textId="77777777" w:rsidR="001224E8" w:rsidRPr="00995019" w:rsidRDefault="001224E8" w:rsidP="00F11849">
            <w:pPr>
              <w:spacing w:before="120"/>
              <w:rPr>
                <w:rFonts w:ascii="Arial" w:hAnsi="Arial" w:cs="Arial"/>
                <w:sz w:val="20"/>
              </w:rPr>
            </w:pPr>
            <w:r w:rsidRPr="00995019">
              <w:rPr>
                <w:rFonts w:ascii="Arial" w:hAnsi="Arial" w:cs="Arial"/>
                <w:sz w:val="20"/>
              </w:rPr>
              <w:t>- Hồ sơ về việc xác lập hoặc thay đổi, chấm dứt quyền sử dụng hạn chế thửa đất liền kề;</w:t>
            </w:r>
          </w:p>
          <w:p w14:paraId="61F50D30" w14:textId="77777777" w:rsidR="001224E8" w:rsidRPr="00995019" w:rsidRDefault="001224E8" w:rsidP="00F11849">
            <w:pPr>
              <w:spacing w:before="120"/>
              <w:rPr>
                <w:rFonts w:ascii="Arial" w:hAnsi="Arial" w:cs="Arial"/>
                <w:sz w:val="20"/>
              </w:rPr>
            </w:pPr>
            <w:r w:rsidRPr="00995019">
              <w:rPr>
                <w:rFonts w:ascii="Arial" w:hAnsi="Arial" w:cs="Arial"/>
                <w:sz w:val="20"/>
              </w:rPr>
              <w:t>- Giấy chứng nhận đã xác nhận việc xác lập hoặc thay đổi, chấm dứt quyền sử dụng hạn chế thửa đất liền kề</w:t>
            </w:r>
          </w:p>
        </w:tc>
      </w:tr>
      <w:tr w:rsidR="001224E8" w:rsidRPr="00995019" w14:paraId="7AA5455F" w14:textId="77777777" w:rsidTr="00F11849">
        <w:tblPrEx>
          <w:tblCellMar>
            <w:top w:w="0" w:type="dxa"/>
            <w:bottom w:w="0" w:type="dxa"/>
          </w:tblCellMar>
        </w:tblPrEx>
        <w:trPr>
          <w:trHeight w:val="20"/>
        </w:trPr>
        <w:tc>
          <w:tcPr>
            <w:tcW w:w="624" w:type="dxa"/>
            <w:tcBorders>
              <w:top w:val="single" w:sz="4" w:space="0" w:color="auto"/>
              <w:left w:val="single" w:sz="4" w:space="0" w:color="auto"/>
              <w:bottom w:val="single" w:sz="4" w:space="0" w:color="auto"/>
              <w:right w:val="nil"/>
            </w:tcBorders>
            <w:shd w:val="clear" w:color="auto" w:fill="FFFFFF"/>
            <w:vAlign w:val="center"/>
          </w:tcPr>
          <w:p w14:paraId="734F1A76" w14:textId="77777777" w:rsidR="001224E8" w:rsidRPr="00995019" w:rsidRDefault="001224E8" w:rsidP="00F11849">
            <w:pPr>
              <w:spacing w:before="120"/>
              <w:jc w:val="center"/>
              <w:rPr>
                <w:rFonts w:ascii="Arial" w:hAnsi="Arial" w:cs="Arial"/>
                <w:sz w:val="20"/>
              </w:rPr>
            </w:pPr>
            <w:r w:rsidRPr="00995019">
              <w:rPr>
                <w:rFonts w:ascii="Arial" w:hAnsi="Arial" w:cs="Arial"/>
                <w:sz w:val="20"/>
              </w:rPr>
              <w:t>6</w:t>
            </w:r>
          </w:p>
        </w:tc>
        <w:tc>
          <w:tcPr>
            <w:tcW w:w="2141" w:type="dxa"/>
            <w:tcBorders>
              <w:top w:val="single" w:sz="4" w:space="0" w:color="auto"/>
              <w:left w:val="single" w:sz="4" w:space="0" w:color="auto"/>
              <w:bottom w:val="single" w:sz="4" w:space="0" w:color="auto"/>
              <w:right w:val="nil"/>
            </w:tcBorders>
            <w:shd w:val="clear" w:color="auto" w:fill="FFFFFF"/>
            <w:vAlign w:val="center"/>
          </w:tcPr>
          <w:p w14:paraId="3CB70EF0" w14:textId="77777777" w:rsidR="001224E8" w:rsidRPr="00995019" w:rsidRDefault="001224E8" w:rsidP="00F11849">
            <w:pPr>
              <w:spacing w:before="120"/>
              <w:rPr>
                <w:rFonts w:ascii="Arial" w:hAnsi="Arial" w:cs="Arial"/>
                <w:sz w:val="20"/>
              </w:rPr>
            </w:pPr>
            <w:r w:rsidRPr="00995019">
              <w:rPr>
                <w:rFonts w:ascii="Arial" w:hAnsi="Arial" w:cs="Arial"/>
                <w:sz w:val="20"/>
              </w:rPr>
              <w:t>Đăng ký thế chấp, xóa đăng ký thế chấp, đăng ký thay đổi nội dung thế chấp quyền sử dụng đất, quyền sở hữu tài sản gắn liền với đất</w:t>
            </w:r>
          </w:p>
        </w:tc>
        <w:tc>
          <w:tcPr>
            <w:tcW w:w="1608" w:type="dxa"/>
            <w:tcBorders>
              <w:top w:val="single" w:sz="4" w:space="0" w:color="auto"/>
              <w:left w:val="single" w:sz="4" w:space="0" w:color="auto"/>
              <w:bottom w:val="single" w:sz="4" w:space="0" w:color="auto"/>
              <w:right w:val="nil"/>
            </w:tcBorders>
            <w:shd w:val="clear" w:color="auto" w:fill="FFFFFF"/>
            <w:vAlign w:val="center"/>
          </w:tcPr>
          <w:p w14:paraId="55C4E095" w14:textId="77777777" w:rsidR="001224E8" w:rsidRPr="00995019" w:rsidRDefault="001224E8" w:rsidP="00F11849">
            <w:pPr>
              <w:spacing w:before="120"/>
              <w:rPr>
                <w:rFonts w:ascii="Arial" w:hAnsi="Arial" w:cs="Arial"/>
                <w:sz w:val="20"/>
              </w:rPr>
            </w:pPr>
            <w:r w:rsidRPr="00995019">
              <w:rPr>
                <w:rFonts w:ascii="Arial" w:hAnsi="Arial" w:cs="Arial"/>
                <w:sz w:val="20"/>
              </w:rPr>
              <w:t>- Sổ địa chính</w:t>
            </w:r>
          </w:p>
        </w:tc>
        <w:tc>
          <w:tcPr>
            <w:tcW w:w="4035" w:type="dxa"/>
            <w:tcBorders>
              <w:top w:val="single" w:sz="4" w:space="0" w:color="auto"/>
              <w:left w:val="single" w:sz="4" w:space="0" w:color="auto"/>
              <w:bottom w:val="single" w:sz="4" w:space="0" w:color="auto"/>
              <w:right w:val="single" w:sz="4" w:space="0" w:color="auto"/>
            </w:tcBorders>
            <w:shd w:val="clear" w:color="auto" w:fill="FFFFFF"/>
            <w:vAlign w:val="center"/>
          </w:tcPr>
          <w:p w14:paraId="7CE89455" w14:textId="77777777" w:rsidR="001224E8" w:rsidRPr="00995019" w:rsidRDefault="001224E8" w:rsidP="00F11849">
            <w:pPr>
              <w:spacing w:before="120"/>
              <w:rPr>
                <w:rFonts w:ascii="Arial" w:hAnsi="Arial" w:cs="Arial"/>
                <w:sz w:val="20"/>
              </w:rPr>
            </w:pPr>
            <w:r w:rsidRPr="00995019">
              <w:rPr>
                <w:rFonts w:ascii="Arial" w:hAnsi="Arial" w:cs="Arial"/>
                <w:sz w:val="20"/>
              </w:rPr>
              <w:t>- Giấy chứng nhận đã xác nhận đăng ký thế chấp, xóa đăng ký thế chấp, đăng ký thay đổi nội dung thế chấp;</w:t>
            </w:r>
          </w:p>
          <w:p w14:paraId="018F89C7" w14:textId="77777777" w:rsidR="001224E8" w:rsidRPr="00995019" w:rsidRDefault="001224E8" w:rsidP="00F11849">
            <w:pPr>
              <w:spacing w:before="120"/>
              <w:rPr>
                <w:rFonts w:ascii="Arial" w:hAnsi="Arial" w:cs="Arial"/>
                <w:sz w:val="20"/>
              </w:rPr>
            </w:pPr>
            <w:r w:rsidRPr="00995019">
              <w:rPr>
                <w:rFonts w:ascii="Arial" w:hAnsi="Arial" w:cs="Arial"/>
                <w:sz w:val="20"/>
              </w:rPr>
              <w:t>- Hồ sơ thủ tục đăng ký thế chấp, xóa đăng ký thế chấp, đăng ký thay đổi nội dung thế chấp đã kiểm tra đủ điều kiện quy định</w:t>
            </w:r>
          </w:p>
        </w:tc>
      </w:tr>
      <w:tr w:rsidR="001224E8" w:rsidRPr="00995019" w14:paraId="25FBE931" w14:textId="77777777" w:rsidTr="00F11849">
        <w:tblPrEx>
          <w:tblCellMar>
            <w:top w:w="0" w:type="dxa"/>
            <w:bottom w:w="0" w:type="dxa"/>
          </w:tblCellMar>
        </w:tblPrEx>
        <w:trPr>
          <w:trHeight w:val="20"/>
        </w:trPr>
        <w:tc>
          <w:tcPr>
            <w:tcW w:w="624" w:type="dxa"/>
            <w:tcBorders>
              <w:top w:val="single" w:sz="4" w:space="0" w:color="auto"/>
              <w:left w:val="single" w:sz="4" w:space="0" w:color="auto"/>
              <w:bottom w:val="single" w:sz="4" w:space="0" w:color="auto"/>
              <w:right w:val="nil"/>
            </w:tcBorders>
            <w:shd w:val="clear" w:color="auto" w:fill="FFFFFF"/>
            <w:vAlign w:val="center"/>
          </w:tcPr>
          <w:p w14:paraId="3163428D" w14:textId="77777777" w:rsidR="001224E8" w:rsidRPr="00995019" w:rsidRDefault="001224E8" w:rsidP="00F11849">
            <w:pPr>
              <w:spacing w:before="120"/>
              <w:jc w:val="center"/>
              <w:rPr>
                <w:rFonts w:ascii="Arial" w:hAnsi="Arial" w:cs="Arial"/>
                <w:sz w:val="20"/>
              </w:rPr>
            </w:pPr>
            <w:r w:rsidRPr="00995019">
              <w:rPr>
                <w:rFonts w:ascii="Arial" w:hAnsi="Arial" w:cs="Arial"/>
                <w:sz w:val="20"/>
              </w:rPr>
              <w:t>7</w:t>
            </w:r>
          </w:p>
        </w:tc>
        <w:tc>
          <w:tcPr>
            <w:tcW w:w="2141" w:type="dxa"/>
            <w:tcBorders>
              <w:top w:val="single" w:sz="4" w:space="0" w:color="auto"/>
              <w:left w:val="single" w:sz="4" w:space="0" w:color="auto"/>
              <w:bottom w:val="single" w:sz="4" w:space="0" w:color="auto"/>
              <w:right w:val="nil"/>
            </w:tcBorders>
            <w:shd w:val="clear" w:color="auto" w:fill="FFFFFF"/>
            <w:vAlign w:val="center"/>
          </w:tcPr>
          <w:p w14:paraId="47FCF5F6" w14:textId="77777777" w:rsidR="001224E8" w:rsidRPr="00995019" w:rsidRDefault="001224E8" w:rsidP="00F11849">
            <w:pPr>
              <w:spacing w:before="120"/>
              <w:rPr>
                <w:rFonts w:ascii="Arial" w:hAnsi="Arial" w:cs="Arial"/>
                <w:sz w:val="20"/>
              </w:rPr>
            </w:pPr>
            <w:r w:rsidRPr="00995019">
              <w:rPr>
                <w:rFonts w:ascii="Arial" w:hAnsi="Arial" w:cs="Arial"/>
                <w:sz w:val="20"/>
              </w:rPr>
              <w:t>Cấp lại, cấp đổi Giấy chứng nhận (trừ trường hợp quy định tại Điểm 8 của Bảng này)</w:t>
            </w:r>
          </w:p>
        </w:tc>
        <w:tc>
          <w:tcPr>
            <w:tcW w:w="1608" w:type="dxa"/>
            <w:tcBorders>
              <w:top w:val="single" w:sz="4" w:space="0" w:color="auto"/>
              <w:left w:val="single" w:sz="4" w:space="0" w:color="auto"/>
              <w:bottom w:val="single" w:sz="4" w:space="0" w:color="auto"/>
              <w:right w:val="nil"/>
            </w:tcBorders>
            <w:shd w:val="clear" w:color="auto" w:fill="FFFFFF"/>
            <w:vAlign w:val="center"/>
          </w:tcPr>
          <w:p w14:paraId="4E74B6EF" w14:textId="77777777" w:rsidR="001224E8" w:rsidRPr="00995019" w:rsidRDefault="001224E8" w:rsidP="00F11849">
            <w:pPr>
              <w:spacing w:before="120"/>
              <w:rPr>
                <w:rFonts w:ascii="Arial" w:hAnsi="Arial" w:cs="Arial"/>
                <w:sz w:val="20"/>
              </w:rPr>
            </w:pPr>
            <w:r w:rsidRPr="00995019">
              <w:rPr>
                <w:rFonts w:ascii="Arial" w:hAnsi="Arial" w:cs="Arial"/>
                <w:sz w:val="20"/>
              </w:rPr>
              <w:t>- Sổ địa chính</w:t>
            </w:r>
          </w:p>
        </w:tc>
        <w:tc>
          <w:tcPr>
            <w:tcW w:w="4035" w:type="dxa"/>
            <w:tcBorders>
              <w:top w:val="single" w:sz="4" w:space="0" w:color="auto"/>
              <w:left w:val="single" w:sz="4" w:space="0" w:color="auto"/>
              <w:bottom w:val="single" w:sz="4" w:space="0" w:color="auto"/>
              <w:right w:val="single" w:sz="4" w:space="0" w:color="auto"/>
            </w:tcBorders>
            <w:shd w:val="clear" w:color="auto" w:fill="FFFFFF"/>
            <w:vAlign w:val="center"/>
          </w:tcPr>
          <w:p w14:paraId="6E9ABD1F" w14:textId="77777777" w:rsidR="001224E8" w:rsidRPr="00995019" w:rsidRDefault="001224E8" w:rsidP="00F11849">
            <w:pPr>
              <w:spacing w:before="120"/>
              <w:rPr>
                <w:rFonts w:ascii="Arial" w:hAnsi="Arial" w:cs="Arial"/>
                <w:sz w:val="20"/>
              </w:rPr>
            </w:pPr>
            <w:r w:rsidRPr="00995019">
              <w:rPr>
                <w:rFonts w:ascii="Arial" w:hAnsi="Arial" w:cs="Arial"/>
                <w:sz w:val="20"/>
              </w:rPr>
              <w:t>- Giấy chứng nhận đã cấp lại;</w:t>
            </w:r>
          </w:p>
          <w:p w14:paraId="41564759" w14:textId="77777777" w:rsidR="001224E8" w:rsidRPr="00995019" w:rsidRDefault="001224E8" w:rsidP="00F11849">
            <w:pPr>
              <w:spacing w:before="120"/>
              <w:rPr>
                <w:rFonts w:ascii="Arial" w:hAnsi="Arial" w:cs="Arial"/>
                <w:sz w:val="20"/>
              </w:rPr>
            </w:pPr>
            <w:r w:rsidRPr="00995019">
              <w:rPr>
                <w:rFonts w:ascii="Arial" w:hAnsi="Arial" w:cs="Arial"/>
                <w:sz w:val="20"/>
              </w:rPr>
              <w:t>- Hồ sơ thủ tục đăng ký cấp lại Giấy chứng nhận bị mất đã kiểm tra đủ điều kiện quy định</w:t>
            </w:r>
          </w:p>
        </w:tc>
      </w:tr>
      <w:tr w:rsidR="001224E8" w:rsidRPr="00995019" w14:paraId="6BB2A85C" w14:textId="77777777" w:rsidTr="00F11849">
        <w:tblPrEx>
          <w:tblCellMar>
            <w:top w:w="0" w:type="dxa"/>
            <w:bottom w:w="0" w:type="dxa"/>
          </w:tblCellMar>
        </w:tblPrEx>
        <w:trPr>
          <w:trHeight w:val="20"/>
        </w:trPr>
        <w:tc>
          <w:tcPr>
            <w:tcW w:w="624" w:type="dxa"/>
            <w:tcBorders>
              <w:top w:val="single" w:sz="4" w:space="0" w:color="auto"/>
              <w:left w:val="single" w:sz="4" w:space="0" w:color="auto"/>
              <w:bottom w:val="single" w:sz="4" w:space="0" w:color="auto"/>
              <w:right w:val="nil"/>
            </w:tcBorders>
            <w:shd w:val="clear" w:color="auto" w:fill="FFFFFF"/>
            <w:vAlign w:val="center"/>
          </w:tcPr>
          <w:p w14:paraId="4C2DB7B2" w14:textId="77777777" w:rsidR="001224E8" w:rsidRPr="00995019" w:rsidRDefault="001224E8" w:rsidP="00F11849">
            <w:pPr>
              <w:spacing w:before="120"/>
              <w:jc w:val="center"/>
              <w:rPr>
                <w:rFonts w:ascii="Arial" w:hAnsi="Arial" w:cs="Arial"/>
                <w:sz w:val="20"/>
              </w:rPr>
            </w:pPr>
            <w:r w:rsidRPr="00995019">
              <w:rPr>
                <w:rFonts w:ascii="Arial" w:hAnsi="Arial" w:cs="Arial"/>
                <w:sz w:val="20"/>
              </w:rPr>
              <w:t>8</w:t>
            </w:r>
          </w:p>
        </w:tc>
        <w:tc>
          <w:tcPr>
            <w:tcW w:w="2141" w:type="dxa"/>
            <w:tcBorders>
              <w:top w:val="single" w:sz="4" w:space="0" w:color="auto"/>
              <w:left w:val="single" w:sz="4" w:space="0" w:color="auto"/>
              <w:bottom w:val="single" w:sz="4" w:space="0" w:color="auto"/>
              <w:right w:val="nil"/>
            </w:tcBorders>
            <w:shd w:val="clear" w:color="auto" w:fill="FFFFFF"/>
            <w:vAlign w:val="center"/>
          </w:tcPr>
          <w:p w14:paraId="10ECF8AA" w14:textId="77777777" w:rsidR="001224E8" w:rsidRPr="00995019" w:rsidRDefault="001224E8" w:rsidP="00F11849">
            <w:pPr>
              <w:spacing w:before="120"/>
              <w:rPr>
                <w:rFonts w:ascii="Arial" w:hAnsi="Arial" w:cs="Arial"/>
                <w:sz w:val="20"/>
              </w:rPr>
            </w:pPr>
            <w:r w:rsidRPr="00995019">
              <w:rPr>
                <w:rFonts w:ascii="Arial" w:hAnsi="Arial" w:cs="Arial"/>
                <w:sz w:val="20"/>
              </w:rPr>
              <w:t>Trường hợp cấp đổi Giấy chứng nhận do đo đạc lại, dồn điền đổi thửa</w:t>
            </w:r>
          </w:p>
        </w:tc>
        <w:tc>
          <w:tcPr>
            <w:tcW w:w="1608" w:type="dxa"/>
            <w:tcBorders>
              <w:top w:val="single" w:sz="4" w:space="0" w:color="auto"/>
              <w:left w:val="single" w:sz="4" w:space="0" w:color="auto"/>
              <w:bottom w:val="single" w:sz="4" w:space="0" w:color="auto"/>
              <w:right w:val="nil"/>
            </w:tcBorders>
            <w:shd w:val="clear" w:color="auto" w:fill="FFFFFF"/>
            <w:vAlign w:val="center"/>
          </w:tcPr>
          <w:p w14:paraId="6E0C52CB" w14:textId="77777777" w:rsidR="001224E8" w:rsidRPr="00995019" w:rsidRDefault="001224E8" w:rsidP="00F11849">
            <w:pPr>
              <w:spacing w:before="120"/>
              <w:rPr>
                <w:rFonts w:ascii="Arial" w:hAnsi="Arial" w:cs="Arial"/>
                <w:sz w:val="20"/>
              </w:rPr>
            </w:pPr>
            <w:r w:rsidRPr="00995019">
              <w:rPr>
                <w:rFonts w:ascii="Arial" w:hAnsi="Arial" w:cs="Arial"/>
                <w:sz w:val="20"/>
              </w:rPr>
              <w:t>- Sổ địa chính;</w:t>
            </w:r>
          </w:p>
          <w:p w14:paraId="69D1290F" w14:textId="77777777" w:rsidR="001224E8" w:rsidRPr="00995019" w:rsidRDefault="001224E8" w:rsidP="00F11849">
            <w:pPr>
              <w:spacing w:before="120"/>
              <w:rPr>
                <w:rFonts w:ascii="Arial" w:hAnsi="Arial" w:cs="Arial"/>
                <w:sz w:val="20"/>
              </w:rPr>
            </w:pPr>
            <w:r w:rsidRPr="00995019">
              <w:rPr>
                <w:rFonts w:ascii="Arial" w:hAnsi="Arial" w:cs="Arial"/>
                <w:sz w:val="20"/>
              </w:rPr>
              <w:t>- Bản đồ địa chính và sổ mục kê đất đai</w:t>
            </w:r>
          </w:p>
        </w:tc>
        <w:tc>
          <w:tcPr>
            <w:tcW w:w="4035" w:type="dxa"/>
            <w:tcBorders>
              <w:top w:val="single" w:sz="4" w:space="0" w:color="auto"/>
              <w:left w:val="single" w:sz="4" w:space="0" w:color="auto"/>
              <w:bottom w:val="single" w:sz="4" w:space="0" w:color="auto"/>
              <w:right w:val="single" w:sz="4" w:space="0" w:color="auto"/>
            </w:tcBorders>
            <w:shd w:val="clear" w:color="auto" w:fill="FFFFFF"/>
            <w:vAlign w:val="center"/>
          </w:tcPr>
          <w:p w14:paraId="18211345" w14:textId="77777777" w:rsidR="001224E8" w:rsidRPr="00995019" w:rsidRDefault="001224E8" w:rsidP="00F11849">
            <w:pPr>
              <w:spacing w:before="120"/>
              <w:rPr>
                <w:rFonts w:ascii="Arial" w:hAnsi="Arial" w:cs="Arial"/>
                <w:sz w:val="20"/>
              </w:rPr>
            </w:pPr>
            <w:r w:rsidRPr="00995019">
              <w:rPr>
                <w:rFonts w:ascii="Arial" w:hAnsi="Arial" w:cs="Arial"/>
                <w:sz w:val="20"/>
              </w:rPr>
              <w:t>- Giấy chứng nhận cấp đổi;</w:t>
            </w:r>
          </w:p>
          <w:p w14:paraId="47ED0A58" w14:textId="77777777" w:rsidR="001224E8" w:rsidRPr="00995019" w:rsidRDefault="001224E8" w:rsidP="00F11849">
            <w:pPr>
              <w:spacing w:before="120"/>
              <w:rPr>
                <w:rFonts w:ascii="Arial" w:hAnsi="Arial" w:cs="Arial"/>
                <w:sz w:val="20"/>
              </w:rPr>
            </w:pPr>
            <w:r w:rsidRPr="00995019">
              <w:rPr>
                <w:rFonts w:ascii="Arial" w:hAnsi="Arial" w:cs="Arial"/>
                <w:sz w:val="20"/>
              </w:rPr>
              <w:t>- Hồ sơ thủ tục đăng ký cấp đổi Giấy chứng nhận bị mất đã kiểm tra đủ điều kiện quy định</w:t>
            </w:r>
          </w:p>
        </w:tc>
      </w:tr>
      <w:tr w:rsidR="001224E8" w:rsidRPr="00995019" w14:paraId="644C13EC" w14:textId="77777777" w:rsidTr="00F11849">
        <w:tblPrEx>
          <w:tblCellMar>
            <w:top w:w="0" w:type="dxa"/>
            <w:bottom w:w="0" w:type="dxa"/>
          </w:tblCellMar>
        </w:tblPrEx>
        <w:trPr>
          <w:trHeight w:val="20"/>
        </w:trPr>
        <w:tc>
          <w:tcPr>
            <w:tcW w:w="624" w:type="dxa"/>
            <w:tcBorders>
              <w:top w:val="single" w:sz="4" w:space="0" w:color="auto"/>
              <w:left w:val="single" w:sz="4" w:space="0" w:color="auto"/>
              <w:bottom w:val="single" w:sz="4" w:space="0" w:color="auto"/>
              <w:right w:val="nil"/>
            </w:tcBorders>
            <w:shd w:val="clear" w:color="auto" w:fill="FFFFFF"/>
            <w:vAlign w:val="center"/>
          </w:tcPr>
          <w:p w14:paraId="3FF1BBD2" w14:textId="77777777" w:rsidR="001224E8" w:rsidRPr="00995019" w:rsidRDefault="001224E8" w:rsidP="00F11849">
            <w:pPr>
              <w:spacing w:before="120"/>
              <w:jc w:val="center"/>
              <w:rPr>
                <w:rFonts w:ascii="Arial" w:hAnsi="Arial" w:cs="Arial"/>
                <w:sz w:val="20"/>
              </w:rPr>
            </w:pPr>
            <w:r w:rsidRPr="00995019">
              <w:rPr>
                <w:rFonts w:ascii="Arial" w:hAnsi="Arial" w:cs="Arial"/>
                <w:sz w:val="20"/>
              </w:rPr>
              <w:t>9</w:t>
            </w:r>
          </w:p>
        </w:tc>
        <w:tc>
          <w:tcPr>
            <w:tcW w:w="2141" w:type="dxa"/>
            <w:tcBorders>
              <w:top w:val="single" w:sz="4" w:space="0" w:color="auto"/>
              <w:left w:val="single" w:sz="4" w:space="0" w:color="auto"/>
              <w:bottom w:val="single" w:sz="4" w:space="0" w:color="auto"/>
              <w:right w:val="nil"/>
            </w:tcBorders>
            <w:shd w:val="clear" w:color="auto" w:fill="FFFFFF"/>
            <w:vAlign w:val="center"/>
          </w:tcPr>
          <w:p w14:paraId="37BF3E6E" w14:textId="77777777" w:rsidR="001224E8" w:rsidRPr="00995019" w:rsidRDefault="001224E8" w:rsidP="00F11849">
            <w:pPr>
              <w:spacing w:before="120"/>
              <w:rPr>
                <w:rFonts w:ascii="Arial" w:hAnsi="Arial" w:cs="Arial"/>
                <w:sz w:val="20"/>
              </w:rPr>
            </w:pPr>
            <w:r w:rsidRPr="00995019">
              <w:rPr>
                <w:rFonts w:ascii="Arial" w:hAnsi="Arial" w:cs="Arial"/>
                <w:sz w:val="20"/>
              </w:rPr>
              <w:t>Nhà nước thu hồi đất</w:t>
            </w:r>
          </w:p>
        </w:tc>
        <w:tc>
          <w:tcPr>
            <w:tcW w:w="1608" w:type="dxa"/>
            <w:tcBorders>
              <w:top w:val="single" w:sz="4" w:space="0" w:color="auto"/>
              <w:left w:val="single" w:sz="4" w:space="0" w:color="auto"/>
              <w:bottom w:val="single" w:sz="4" w:space="0" w:color="auto"/>
              <w:right w:val="nil"/>
            </w:tcBorders>
            <w:shd w:val="clear" w:color="auto" w:fill="FFFFFF"/>
            <w:vAlign w:val="center"/>
          </w:tcPr>
          <w:p w14:paraId="3ECAE551" w14:textId="77777777" w:rsidR="001224E8" w:rsidRPr="00995019" w:rsidRDefault="001224E8" w:rsidP="00F11849">
            <w:pPr>
              <w:spacing w:before="120"/>
              <w:rPr>
                <w:rFonts w:ascii="Arial" w:hAnsi="Arial" w:cs="Arial"/>
                <w:sz w:val="20"/>
              </w:rPr>
            </w:pPr>
            <w:r w:rsidRPr="00995019">
              <w:rPr>
                <w:rFonts w:ascii="Arial" w:hAnsi="Arial" w:cs="Arial"/>
                <w:sz w:val="20"/>
              </w:rPr>
              <w:t>- Bản đồ địa chính và sổ mục kê đất đai;</w:t>
            </w:r>
          </w:p>
          <w:p w14:paraId="08CC28B9" w14:textId="77777777" w:rsidR="001224E8" w:rsidRPr="00995019" w:rsidRDefault="001224E8" w:rsidP="00F11849">
            <w:pPr>
              <w:spacing w:before="120"/>
              <w:rPr>
                <w:rFonts w:ascii="Arial" w:hAnsi="Arial" w:cs="Arial"/>
                <w:sz w:val="20"/>
              </w:rPr>
            </w:pPr>
            <w:r w:rsidRPr="00995019">
              <w:rPr>
                <w:rFonts w:ascii="Arial" w:hAnsi="Arial" w:cs="Arial"/>
                <w:sz w:val="20"/>
              </w:rPr>
              <w:t>- Sổ địa chính</w:t>
            </w:r>
          </w:p>
        </w:tc>
        <w:tc>
          <w:tcPr>
            <w:tcW w:w="4035" w:type="dxa"/>
            <w:tcBorders>
              <w:top w:val="single" w:sz="4" w:space="0" w:color="auto"/>
              <w:left w:val="single" w:sz="4" w:space="0" w:color="auto"/>
              <w:bottom w:val="single" w:sz="4" w:space="0" w:color="auto"/>
              <w:right w:val="single" w:sz="4" w:space="0" w:color="auto"/>
            </w:tcBorders>
            <w:shd w:val="clear" w:color="auto" w:fill="FFFFFF"/>
            <w:vAlign w:val="center"/>
          </w:tcPr>
          <w:p w14:paraId="1B4301F3" w14:textId="77777777" w:rsidR="001224E8" w:rsidRPr="00995019" w:rsidRDefault="001224E8" w:rsidP="00F11849">
            <w:pPr>
              <w:spacing w:before="120"/>
              <w:rPr>
                <w:rFonts w:ascii="Arial" w:hAnsi="Arial" w:cs="Arial"/>
                <w:sz w:val="20"/>
              </w:rPr>
            </w:pPr>
            <w:r w:rsidRPr="00995019">
              <w:rPr>
                <w:rFonts w:ascii="Arial" w:hAnsi="Arial" w:cs="Arial"/>
                <w:sz w:val="20"/>
              </w:rPr>
              <w:t>- Giấy chứng nhận thu hồi hoặc đã chỉnh lý diện tích thu hồi;</w:t>
            </w:r>
          </w:p>
          <w:p w14:paraId="74AE785A" w14:textId="77777777" w:rsidR="001224E8" w:rsidRPr="00995019" w:rsidRDefault="001224E8" w:rsidP="00F11849">
            <w:pPr>
              <w:spacing w:before="120"/>
              <w:rPr>
                <w:rFonts w:ascii="Arial" w:hAnsi="Arial" w:cs="Arial"/>
                <w:sz w:val="20"/>
              </w:rPr>
            </w:pPr>
            <w:r w:rsidRPr="00995019">
              <w:rPr>
                <w:rFonts w:ascii="Arial" w:hAnsi="Arial" w:cs="Arial"/>
                <w:sz w:val="20"/>
              </w:rPr>
              <w:t>- Hồ sơ thu hồi đất</w:t>
            </w:r>
          </w:p>
        </w:tc>
      </w:tr>
      <w:tr w:rsidR="001224E8" w:rsidRPr="00995019" w14:paraId="3C78B696" w14:textId="77777777" w:rsidTr="00F11849">
        <w:tblPrEx>
          <w:tblCellMar>
            <w:top w:w="0" w:type="dxa"/>
            <w:bottom w:w="0" w:type="dxa"/>
          </w:tblCellMar>
        </w:tblPrEx>
        <w:trPr>
          <w:trHeight w:val="20"/>
        </w:trPr>
        <w:tc>
          <w:tcPr>
            <w:tcW w:w="624" w:type="dxa"/>
            <w:tcBorders>
              <w:top w:val="single" w:sz="4" w:space="0" w:color="auto"/>
              <w:left w:val="single" w:sz="4" w:space="0" w:color="auto"/>
              <w:bottom w:val="single" w:sz="4" w:space="0" w:color="auto"/>
              <w:right w:val="nil"/>
            </w:tcBorders>
            <w:shd w:val="clear" w:color="auto" w:fill="FFFFFF"/>
            <w:vAlign w:val="center"/>
          </w:tcPr>
          <w:p w14:paraId="55A52F0E" w14:textId="77777777" w:rsidR="001224E8" w:rsidRPr="00995019" w:rsidRDefault="001224E8" w:rsidP="00F11849">
            <w:pPr>
              <w:spacing w:before="120"/>
              <w:jc w:val="center"/>
              <w:rPr>
                <w:rFonts w:ascii="Arial" w:hAnsi="Arial" w:cs="Arial"/>
                <w:sz w:val="20"/>
              </w:rPr>
            </w:pPr>
            <w:r w:rsidRPr="00995019">
              <w:rPr>
                <w:rFonts w:ascii="Arial" w:hAnsi="Arial" w:cs="Arial"/>
                <w:sz w:val="20"/>
              </w:rPr>
              <w:lastRenderedPageBreak/>
              <w:t>10</w:t>
            </w:r>
          </w:p>
        </w:tc>
        <w:tc>
          <w:tcPr>
            <w:tcW w:w="2141" w:type="dxa"/>
            <w:tcBorders>
              <w:top w:val="single" w:sz="4" w:space="0" w:color="auto"/>
              <w:left w:val="single" w:sz="4" w:space="0" w:color="auto"/>
              <w:bottom w:val="single" w:sz="4" w:space="0" w:color="auto"/>
              <w:right w:val="nil"/>
            </w:tcBorders>
            <w:shd w:val="clear" w:color="auto" w:fill="FFFFFF"/>
            <w:vAlign w:val="center"/>
          </w:tcPr>
          <w:p w14:paraId="3D0B229F" w14:textId="77777777" w:rsidR="001224E8" w:rsidRPr="00995019" w:rsidRDefault="001224E8" w:rsidP="00F11849">
            <w:pPr>
              <w:spacing w:before="120"/>
              <w:rPr>
                <w:rFonts w:ascii="Arial" w:hAnsi="Arial" w:cs="Arial"/>
                <w:sz w:val="20"/>
              </w:rPr>
            </w:pPr>
            <w:r w:rsidRPr="00995019">
              <w:rPr>
                <w:rFonts w:ascii="Arial" w:hAnsi="Arial" w:cs="Arial"/>
                <w:sz w:val="20"/>
              </w:rPr>
              <w:t>Đính chính nội dung Giấy chứng nhận</w:t>
            </w:r>
          </w:p>
        </w:tc>
        <w:tc>
          <w:tcPr>
            <w:tcW w:w="1608" w:type="dxa"/>
            <w:tcBorders>
              <w:top w:val="single" w:sz="4" w:space="0" w:color="auto"/>
              <w:left w:val="single" w:sz="4" w:space="0" w:color="auto"/>
              <w:bottom w:val="single" w:sz="4" w:space="0" w:color="auto"/>
              <w:right w:val="nil"/>
            </w:tcBorders>
            <w:shd w:val="clear" w:color="auto" w:fill="FFFFFF"/>
            <w:vAlign w:val="center"/>
          </w:tcPr>
          <w:p w14:paraId="6F3C153C" w14:textId="77777777" w:rsidR="001224E8" w:rsidRPr="00995019" w:rsidRDefault="001224E8" w:rsidP="00F11849">
            <w:pPr>
              <w:spacing w:before="120"/>
              <w:rPr>
                <w:rFonts w:ascii="Arial" w:hAnsi="Arial" w:cs="Arial"/>
                <w:sz w:val="20"/>
              </w:rPr>
            </w:pPr>
            <w:r w:rsidRPr="00995019">
              <w:rPr>
                <w:rFonts w:ascii="Arial" w:hAnsi="Arial" w:cs="Arial"/>
                <w:sz w:val="20"/>
              </w:rPr>
              <w:t>- Sổ địa chính</w:t>
            </w:r>
          </w:p>
        </w:tc>
        <w:tc>
          <w:tcPr>
            <w:tcW w:w="4035" w:type="dxa"/>
            <w:tcBorders>
              <w:top w:val="single" w:sz="4" w:space="0" w:color="auto"/>
              <w:left w:val="single" w:sz="4" w:space="0" w:color="auto"/>
              <w:bottom w:val="single" w:sz="4" w:space="0" w:color="auto"/>
              <w:right w:val="single" w:sz="4" w:space="0" w:color="auto"/>
            </w:tcBorders>
            <w:shd w:val="clear" w:color="auto" w:fill="FFFFFF"/>
            <w:vAlign w:val="center"/>
          </w:tcPr>
          <w:p w14:paraId="6F079914" w14:textId="77777777" w:rsidR="001224E8" w:rsidRPr="00995019" w:rsidRDefault="001224E8" w:rsidP="00F11849">
            <w:pPr>
              <w:spacing w:before="120"/>
              <w:rPr>
                <w:rFonts w:ascii="Arial" w:hAnsi="Arial" w:cs="Arial"/>
                <w:sz w:val="20"/>
              </w:rPr>
            </w:pPr>
            <w:r w:rsidRPr="00995019">
              <w:rPr>
                <w:rFonts w:ascii="Arial" w:hAnsi="Arial" w:cs="Arial"/>
                <w:sz w:val="20"/>
              </w:rPr>
              <w:t>- Giấy chứng nhận đã được đính chính;</w:t>
            </w:r>
          </w:p>
          <w:p w14:paraId="11887EE4" w14:textId="77777777" w:rsidR="001224E8" w:rsidRPr="00995019" w:rsidRDefault="001224E8" w:rsidP="00F11849">
            <w:pPr>
              <w:spacing w:before="120"/>
              <w:rPr>
                <w:rFonts w:ascii="Arial" w:hAnsi="Arial" w:cs="Arial"/>
                <w:sz w:val="20"/>
              </w:rPr>
            </w:pPr>
            <w:r w:rsidRPr="00995019">
              <w:rPr>
                <w:rFonts w:ascii="Arial" w:hAnsi="Arial" w:cs="Arial"/>
                <w:sz w:val="20"/>
              </w:rPr>
              <w:t>- Biên bản kiểm tra xác định nội dung sai sót trên Giấy chứng nhận đã cấp</w:t>
            </w:r>
          </w:p>
        </w:tc>
      </w:tr>
      <w:tr w:rsidR="001224E8" w:rsidRPr="00995019" w14:paraId="529B3321" w14:textId="77777777" w:rsidTr="00F11849">
        <w:tblPrEx>
          <w:tblCellMar>
            <w:top w:w="0" w:type="dxa"/>
            <w:bottom w:w="0" w:type="dxa"/>
          </w:tblCellMar>
        </w:tblPrEx>
        <w:trPr>
          <w:trHeight w:val="20"/>
        </w:trPr>
        <w:tc>
          <w:tcPr>
            <w:tcW w:w="624" w:type="dxa"/>
            <w:tcBorders>
              <w:top w:val="single" w:sz="4" w:space="0" w:color="auto"/>
              <w:left w:val="single" w:sz="4" w:space="0" w:color="auto"/>
              <w:bottom w:val="single" w:sz="4" w:space="0" w:color="auto"/>
              <w:right w:val="nil"/>
            </w:tcBorders>
            <w:shd w:val="clear" w:color="auto" w:fill="FFFFFF"/>
            <w:vAlign w:val="center"/>
          </w:tcPr>
          <w:p w14:paraId="7E017673" w14:textId="77777777" w:rsidR="001224E8" w:rsidRPr="00995019" w:rsidRDefault="001224E8" w:rsidP="00F11849">
            <w:pPr>
              <w:spacing w:before="120"/>
              <w:jc w:val="center"/>
              <w:rPr>
                <w:rFonts w:ascii="Arial" w:hAnsi="Arial" w:cs="Arial"/>
                <w:sz w:val="20"/>
              </w:rPr>
            </w:pPr>
            <w:r w:rsidRPr="00995019">
              <w:rPr>
                <w:rFonts w:ascii="Arial" w:hAnsi="Arial" w:cs="Arial"/>
                <w:sz w:val="20"/>
              </w:rPr>
              <w:t>11</w:t>
            </w:r>
          </w:p>
        </w:tc>
        <w:tc>
          <w:tcPr>
            <w:tcW w:w="2141" w:type="dxa"/>
            <w:tcBorders>
              <w:top w:val="single" w:sz="4" w:space="0" w:color="auto"/>
              <w:left w:val="single" w:sz="4" w:space="0" w:color="auto"/>
              <w:bottom w:val="single" w:sz="4" w:space="0" w:color="auto"/>
              <w:right w:val="nil"/>
            </w:tcBorders>
            <w:shd w:val="clear" w:color="auto" w:fill="FFFFFF"/>
            <w:vAlign w:val="center"/>
          </w:tcPr>
          <w:p w14:paraId="192A1171" w14:textId="77777777" w:rsidR="001224E8" w:rsidRPr="00995019" w:rsidRDefault="001224E8" w:rsidP="00F11849">
            <w:pPr>
              <w:spacing w:before="120"/>
              <w:rPr>
                <w:rFonts w:ascii="Arial" w:hAnsi="Arial" w:cs="Arial"/>
                <w:sz w:val="20"/>
              </w:rPr>
            </w:pPr>
            <w:r w:rsidRPr="00995019">
              <w:rPr>
                <w:rFonts w:ascii="Arial" w:hAnsi="Arial" w:cs="Arial"/>
                <w:sz w:val="20"/>
              </w:rPr>
              <w:t>Thu hồi Giấy chứng nhận đã cấp (trừ trường hợp Nhà nước thu hồi đất)</w:t>
            </w:r>
          </w:p>
        </w:tc>
        <w:tc>
          <w:tcPr>
            <w:tcW w:w="1608" w:type="dxa"/>
            <w:tcBorders>
              <w:top w:val="single" w:sz="4" w:space="0" w:color="auto"/>
              <w:left w:val="single" w:sz="4" w:space="0" w:color="auto"/>
              <w:bottom w:val="single" w:sz="4" w:space="0" w:color="auto"/>
              <w:right w:val="nil"/>
            </w:tcBorders>
            <w:shd w:val="clear" w:color="auto" w:fill="FFFFFF"/>
            <w:vAlign w:val="center"/>
          </w:tcPr>
          <w:p w14:paraId="7DEBD2AC" w14:textId="77777777" w:rsidR="001224E8" w:rsidRPr="00995019" w:rsidRDefault="001224E8" w:rsidP="00F11849">
            <w:pPr>
              <w:spacing w:before="120"/>
              <w:rPr>
                <w:rFonts w:ascii="Arial" w:hAnsi="Arial" w:cs="Arial"/>
                <w:sz w:val="20"/>
              </w:rPr>
            </w:pPr>
            <w:r w:rsidRPr="00995019">
              <w:rPr>
                <w:rFonts w:ascii="Arial" w:hAnsi="Arial" w:cs="Arial"/>
                <w:sz w:val="20"/>
              </w:rPr>
              <w:t>- Bản đồ địa chính và sổ mục kê đất đai;</w:t>
            </w:r>
          </w:p>
          <w:p w14:paraId="5AFDFA48" w14:textId="77777777" w:rsidR="001224E8" w:rsidRPr="00995019" w:rsidRDefault="001224E8" w:rsidP="00F11849">
            <w:pPr>
              <w:spacing w:before="120"/>
              <w:rPr>
                <w:rFonts w:ascii="Arial" w:hAnsi="Arial" w:cs="Arial"/>
                <w:sz w:val="20"/>
              </w:rPr>
            </w:pPr>
            <w:r w:rsidRPr="00995019">
              <w:rPr>
                <w:rFonts w:ascii="Arial" w:hAnsi="Arial" w:cs="Arial"/>
                <w:sz w:val="20"/>
              </w:rPr>
              <w:t>- Sổ địa chính</w:t>
            </w:r>
          </w:p>
        </w:tc>
        <w:tc>
          <w:tcPr>
            <w:tcW w:w="4035" w:type="dxa"/>
            <w:tcBorders>
              <w:top w:val="single" w:sz="4" w:space="0" w:color="auto"/>
              <w:left w:val="single" w:sz="4" w:space="0" w:color="auto"/>
              <w:bottom w:val="single" w:sz="4" w:space="0" w:color="auto"/>
              <w:right w:val="single" w:sz="4" w:space="0" w:color="auto"/>
            </w:tcBorders>
            <w:shd w:val="clear" w:color="auto" w:fill="FFFFFF"/>
            <w:vAlign w:val="center"/>
          </w:tcPr>
          <w:p w14:paraId="5C778847" w14:textId="77777777" w:rsidR="001224E8" w:rsidRPr="00995019" w:rsidRDefault="001224E8" w:rsidP="00F11849">
            <w:pPr>
              <w:spacing w:before="120"/>
              <w:rPr>
                <w:rFonts w:ascii="Arial" w:hAnsi="Arial" w:cs="Arial"/>
                <w:sz w:val="20"/>
              </w:rPr>
            </w:pPr>
            <w:r w:rsidRPr="00995019">
              <w:rPr>
                <w:rFonts w:ascii="Arial" w:hAnsi="Arial" w:cs="Arial"/>
                <w:sz w:val="20"/>
              </w:rPr>
              <w:t>- Giấy chứng nhận đã cấp (nếu có);</w:t>
            </w:r>
          </w:p>
          <w:p w14:paraId="70B3E9C0" w14:textId="77777777" w:rsidR="001224E8" w:rsidRPr="00995019" w:rsidRDefault="001224E8" w:rsidP="00F11849">
            <w:pPr>
              <w:spacing w:before="120"/>
              <w:rPr>
                <w:rFonts w:ascii="Arial" w:hAnsi="Arial" w:cs="Arial"/>
                <w:sz w:val="20"/>
              </w:rPr>
            </w:pPr>
            <w:r w:rsidRPr="00995019">
              <w:rPr>
                <w:rFonts w:ascii="Arial" w:hAnsi="Arial" w:cs="Arial"/>
                <w:sz w:val="20"/>
              </w:rPr>
              <w:t>- Quyết định thu hồi Giấy chứng nhận đã cấp, quyết định hủy Giấy chứng nhận đã cấp;</w:t>
            </w:r>
          </w:p>
          <w:p w14:paraId="411B6269" w14:textId="77777777" w:rsidR="001224E8" w:rsidRPr="00995019" w:rsidRDefault="001224E8" w:rsidP="00F11849">
            <w:pPr>
              <w:spacing w:before="120"/>
              <w:rPr>
                <w:rFonts w:ascii="Arial" w:hAnsi="Arial" w:cs="Arial"/>
                <w:sz w:val="20"/>
              </w:rPr>
            </w:pPr>
            <w:r w:rsidRPr="00995019">
              <w:rPr>
                <w:rFonts w:ascii="Arial" w:hAnsi="Arial" w:cs="Arial"/>
                <w:sz w:val="20"/>
              </w:rPr>
              <w:t>- Hồ sơ thực hiện thủ tục thu hồi Giấy chứng nhận đã kiểm tra đủ điều kiện quy định</w:t>
            </w:r>
          </w:p>
        </w:tc>
      </w:tr>
      <w:tr w:rsidR="001224E8" w:rsidRPr="00995019" w14:paraId="434AFE58" w14:textId="77777777" w:rsidTr="00F11849">
        <w:tblPrEx>
          <w:tblCellMar>
            <w:top w:w="0" w:type="dxa"/>
            <w:bottom w:w="0" w:type="dxa"/>
          </w:tblCellMar>
        </w:tblPrEx>
        <w:trPr>
          <w:trHeight w:val="20"/>
        </w:trPr>
        <w:tc>
          <w:tcPr>
            <w:tcW w:w="624" w:type="dxa"/>
            <w:tcBorders>
              <w:top w:val="single" w:sz="4" w:space="0" w:color="auto"/>
              <w:left w:val="single" w:sz="4" w:space="0" w:color="auto"/>
              <w:bottom w:val="single" w:sz="4" w:space="0" w:color="auto"/>
              <w:right w:val="nil"/>
            </w:tcBorders>
            <w:shd w:val="clear" w:color="auto" w:fill="FFFFFF"/>
            <w:vAlign w:val="center"/>
          </w:tcPr>
          <w:p w14:paraId="270562CA" w14:textId="77777777" w:rsidR="001224E8" w:rsidRPr="00995019" w:rsidRDefault="001224E8" w:rsidP="00F11849">
            <w:pPr>
              <w:spacing w:before="120"/>
              <w:jc w:val="center"/>
              <w:rPr>
                <w:rFonts w:ascii="Arial" w:hAnsi="Arial" w:cs="Arial"/>
                <w:sz w:val="20"/>
              </w:rPr>
            </w:pPr>
            <w:r w:rsidRPr="00995019">
              <w:rPr>
                <w:rFonts w:ascii="Arial" w:hAnsi="Arial" w:cs="Arial"/>
                <w:sz w:val="20"/>
              </w:rPr>
              <w:t>12</w:t>
            </w:r>
          </w:p>
        </w:tc>
        <w:tc>
          <w:tcPr>
            <w:tcW w:w="2141" w:type="dxa"/>
            <w:tcBorders>
              <w:top w:val="single" w:sz="4" w:space="0" w:color="auto"/>
              <w:left w:val="single" w:sz="4" w:space="0" w:color="auto"/>
              <w:bottom w:val="single" w:sz="4" w:space="0" w:color="auto"/>
              <w:right w:val="nil"/>
            </w:tcBorders>
            <w:shd w:val="clear" w:color="auto" w:fill="FFFFFF"/>
            <w:vAlign w:val="center"/>
          </w:tcPr>
          <w:p w14:paraId="14ABA525" w14:textId="77777777" w:rsidR="001224E8" w:rsidRPr="00995019" w:rsidRDefault="001224E8" w:rsidP="00F11849">
            <w:pPr>
              <w:spacing w:before="120"/>
              <w:rPr>
                <w:rFonts w:ascii="Arial" w:hAnsi="Arial" w:cs="Arial"/>
                <w:sz w:val="20"/>
              </w:rPr>
            </w:pPr>
            <w:r w:rsidRPr="00995019">
              <w:rPr>
                <w:rFonts w:ascii="Arial" w:hAnsi="Arial" w:cs="Arial"/>
                <w:sz w:val="20"/>
              </w:rPr>
              <w:t>Thay đổi mục đích sử dụng đất hiện trạng mà chưa đăng ký biến động theo quy định</w:t>
            </w:r>
          </w:p>
        </w:tc>
        <w:tc>
          <w:tcPr>
            <w:tcW w:w="1608" w:type="dxa"/>
            <w:tcBorders>
              <w:top w:val="single" w:sz="4" w:space="0" w:color="auto"/>
              <w:left w:val="single" w:sz="4" w:space="0" w:color="auto"/>
              <w:bottom w:val="single" w:sz="4" w:space="0" w:color="auto"/>
              <w:right w:val="nil"/>
            </w:tcBorders>
            <w:shd w:val="clear" w:color="auto" w:fill="FFFFFF"/>
            <w:vAlign w:val="center"/>
          </w:tcPr>
          <w:p w14:paraId="17EB340A" w14:textId="77777777" w:rsidR="001224E8" w:rsidRPr="00995019" w:rsidRDefault="001224E8" w:rsidP="00F11849">
            <w:pPr>
              <w:spacing w:before="120"/>
              <w:rPr>
                <w:rFonts w:ascii="Arial" w:hAnsi="Arial" w:cs="Arial"/>
                <w:sz w:val="20"/>
              </w:rPr>
            </w:pPr>
            <w:r w:rsidRPr="00995019">
              <w:rPr>
                <w:rFonts w:ascii="Arial" w:hAnsi="Arial" w:cs="Arial"/>
                <w:sz w:val="20"/>
              </w:rPr>
              <w:t>- Bản đồ địa chính và sổ mục kê đất đai</w:t>
            </w:r>
          </w:p>
        </w:tc>
        <w:tc>
          <w:tcPr>
            <w:tcW w:w="4035" w:type="dxa"/>
            <w:tcBorders>
              <w:top w:val="single" w:sz="4" w:space="0" w:color="auto"/>
              <w:left w:val="single" w:sz="4" w:space="0" w:color="auto"/>
              <w:bottom w:val="single" w:sz="4" w:space="0" w:color="auto"/>
              <w:right w:val="single" w:sz="4" w:space="0" w:color="auto"/>
            </w:tcBorders>
            <w:shd w:val="clear" w:color="auto" w:fill="FFFFFF"/>
            <w:vAlign w:val="center"/>
          </w:tcPr>
          <w:p w14:paraId="353834EE" w14:textId="77777777" w:rsidR="001224E8" w:rsidRPr="00995019" w:rsidRDefault="001224E8" w:rsidP="00F11849">
            <w:pPr>
              <w:spacing w:before="120"/>
              <w:rPr>
                <w:rFonts w:ascii="Arial" w:hAnsi="Arial" w:cs="Arial"/>
                <w:sz w:val="20"/>
              </w:rPr>
            </w:pPr>
            <w:r w:rsidRPr="00995019">
              <w:rPr>
                <w:rFonts w:ascii="Arial" w:hAnsi="Arial" w:cs="Arial"/>
                <w:sz w:val="20"/>
              </w:rPr>
              <w:t>- Hồ sơ thanh tra, kiểm tra sử dụng đất hàng năm;</w:t>
            </w:r>
          </w:p>
          <w:p w14:paraId="48536B5F" w14:textId="77777777" w:rsidR="001224E8" w:rsidRPr="00995019" w:rsidRDefault="001224E8" w:rsidP="00F11849">
            <w:pPr>
              <w:spacing w:before="120"/>
              <w:rPr>
                <w:rFonts w:ascii="Arial" w:hAnsi="Arial" w:cs="Arial"/>
                <w:sz w:val="20"/>
              </w:rPr>
            </w:pPr>
            <w:r w:rsidRPr="00995019">
              <w:rPr>
                <w:rFonts w:ascii="Arial" w:hAnsi="Arial" w:cs="Arial"/>
                <w:sz w:val="20"/>
              </w:rPr>
              <w:t>- Tài liệu điều tra, kiểm kê đất đai đã được nghiệm thu công nhận</w:t>
            </w:r>
          </w:p>
        </w:tc>
      </w:tr>
      <w:tr w:rsidR="001224E8" w:rsidRPr="00995019" w14:paraId="430A8E19" w14:textId="77777777" w:rsidTr="00F11849">
        <w:tblPrEx>
          <w:tblCellMar>
            <w:top w:w="0" w:type="dxa"/>
            <w:bottom w:w="0" w:type="dxa"/>
          </w:tblCellMar>
        </w:tblPrEx>
        <w:trPr>
          <w:trHeight w:val="20"/>
        </w:trPr>
        <w:tc>
          <w:tcPr>
            <w:tcW w:w="624" w:type="dxa"/>
            <w:tcBorders>
              <w:top w:val="single" w:sz="4" w:space="0" w:color="auto"/>
              <w:left w:val="single" w:sz="4" w:space="0" w:color="auto"/>
              <w:bottom w:val="single" w:sz="4" w:space="0" w:color="auto"/>
              <w:right w:val="nil"/>
            </w:tcBorders>
            <w:shd w:val="clear" w:color="auto" w:fill="FFFFFF"/>
            <w:vAlign w:val="center"/>
          </w:tcPr>
          <w:p w14:paraId="2F0C3FD9" w14:textId="77777777" w:rsidR="001224E8" w:rsidRPr="00995019" w:rsidRDefault="001224E8" w:rsidP="00F11849">
            <w:pPr>
              <w:spacing w:before="120"/>
              <w:jc w:val="center"/>
              <w:rPr>
                <w:rFonts w:ascii="Arial" w:hAnsi="Arial" w:cs="Arial"/>
                <w:sz w:val="20"/>
              </w:rPr>
            </w:pPr>
            <w:r w:rsidRPr="00995019">
              <w:rPr>
                <w:rFonts w:ascii="Arial" w:hAnsi="Arial" w:cs="Arial"/>
                <w:sz w:val="20"/>
              </w:rPr>
              <w:t>13</w:t>
            </w:r>
          </w:p>
        </w:tc>
        <w:tc>
          <w:tcPr>
            <w:tcW w:w="2141" w:type="dxa"/>
            <w:tcBorders>
              <w:top w:val="single" w:sz="4" w:space="0" w:color="auto"/>
              <w:left w:val="single" w:sz="4" w:space="0" w:color="auto"/>
              <w:bottom w:val="single" w:sz="4" w:space="0" w:color="auto"/>
              <w:right w:val="nil"/>
            </w:tcBorders>
            <w:shd w:val="clear" w:color="auto" w:fill="FFFFFF"/>
            <w:vAlign w:val="center"/>
          </w:tcPr>
          <w:p w14:paraId="03FA456C" w14:textId="77777777" w:rsidR="001224E8" w:rsidRPr="00995019" w:rsidRDefault="001224E8" w:rsidP="00F11849">
            <w:pPr>
              <w:spacing w:before="120"/>
              <w:rPr>
                <w:rFonts w:ascii="Arial" w:hAnsi="Arial" w:cs="Arial"/>
                <w:sz w:val="20"/>
              </w:rPr>
            </w:pPr>
            <w:r w:rsidRPr="00995019">
              <w:rPr>
                <w:rFonts w:ascii="Arial" w:hAnsi="Arial" w:cs="Arial"/>
                <w:sz w:val="20"/>
              </w:rPr>
              <w:t>Thay đổi thông tin thửa đất do đo đạc lập bản đồ địa chính mà người sử dụng đất không cấp đổi Giấy chứng nhận</w:t>
            </w:r>
          </w:p>
        </w:tc>
        <w:tc>
          <w:tcPr>
            <w:tcW w:w="1608" w:type="dxa"/>
            <w:tcBorders>
              <w:top w:val="single" w:sz="4" w:space="0" w:color="auto"/>
              <w:left w:val="single" w:sz="4" w:space="0" w:color="auto"/>
              <w:bottom w:val="single" w:sz="4" w:space="0" w:color="auto"/>
              <w:right w:val="nil"/>
            </w:tcBorders>
            <w:shd w:val="clear" w:color="auto" w:fill="FFFFFF"/>
            <w:vAlign w:val="center"/>
          </w:tcPr>
          <w:p w14:paraId="3345EEB1" w14:textId="77777777" w:rsidR="001224E8" w:rsidRPr="00995019" w:rsidRDefault="001224E8" w:rsidP="00F11849">
            <w:pPr>
              <w:spacing w:before="120"/>
              <w:rPr>
                <w:rFonts w:ascii="Arial" w:hAnsi="Arial" w:cs="Arial"/>
                <w:sz w:val="20"/>
              </w:rPr>
            </w:pPr>
            <w:r w:rsidRPr="00995019">
              <w:rPr>
                <w:rFonts w:ascii="Arial" w:hAnsi="Arial" w:cs="Arial"/>
                <w:sz w:val="20"/>
              </w:rPr>
              <w:t>- Sổ địa chính</w:t>
            </w:r>
          </w:p>
        </w:tc>
        <w:tc>
          <w:tcPr>
            <w:tcW w:w="4035" w:type="dxa"/>
            <w:tcBorders>
              <w:top w:val="single" w:sz="4" w:space="0" w:color="auto"/>
              <w:left w:val="single" w:sz="4" w:space="0" w:color="auto"/>
              <w:bottom w:val="single" w:sz="4" w:space="0" w:color="auto"/>
              <w:right w:val="single" w:sz="4" w:space="0" w:color="auto"/>
            </w:tcBorders>
            <w:shd w:val="clear" w:color="auto" w:fill="FFFFFF"/>
            <w:vAlign w:val="center"/>
          </w:tcPr>
          <w:p w14:paraId="1CE2C775" w14:textId="77777777" w:rsidR="001224E8" w:rsidRPr="00995019" w:rsidRDefault="001224E8" w:rsidP="00F11849">
            <w:pPr>
              <w:spacing w:before="120"/>
              <w:rPr>
                <w:rFonts w:ascii="Arial" w:hAnsi="Arial" w:cs="Arial"/>
                <w:sz w:val="20"/>
              </w:rPr>
            </w:pPr>
            <w:r w:rsidRPr="00995019">
              <w:rPr>
                <w:rFonts w:ascii="Arial" w:hAnsi="Arial" w:cs="Arial"/>
                <w:sz w:val="20"/>
              </w:rPr>
              <w:t>- Bản đồ địa chính và sổ mục kê đất đai đã được kiểm tra nghiệm thu</w:t>
            </w:r>
          </w:p>
        </w:tc>
      </w:tr>
    </w:tbl>
    <w:p w14:paraId="24C8C090" w14:textId="77777777" w:rsidR="00CA00C8" w:rsidRDefault="00CA00C8" w:rsidP="009F19A3">
      <w:pPr>
        <w:rPr>
          <w:rFonts w:ascii="Arial" w:hAnsi="Arial" w:cs="Arial"/>
          <w:b/>
          <w:sz w:val="20"/>
        </w:rPr>
      </w:pPr>
    </w:p>
    <w:p w14:paraId="3C42D669" w14:textId="16A07582" w:rsidR="009F19A3" w:rsidRPr="00CA00C8" w:rsidRDefault="009F19A3" w:rsidP="009F19A3">
      <w:pPr>
        <w:rPr>
          <w:rFonts w:cs="Times New Roman"/>
          <w:b/>
          <w:bCs/>
          <w:sz w:val="24"/>
          <w:szCs w:val="24"/>
        </w:rPr>
      </w:pPr>
      <w:r w:rsidRPr="00CA00C8">
        <w:rPr>
          <w:rFonts w:cs="Times New Roman"/>
          <w:b/>
          <w:bCs/>
          <w:sz w:val="24"/>
          <w:szCs w:val="24"/>
        </w:rPr>
        <w:t>Điều 26. Trình tự, thời gian cập nhật, chỉnh lý biến động hồ sơ địa chính</w:t>
      </w:r>
    </w:p>
    <w:p w14:paraId="6B283FD3" w14:textId="77777777" w:rsidR="009F19A3" w:rsidRPr="00F04A62" w:rsidRDefault="009F19A3" w:rsidP="009F19A3">
      <w:pPr>
        <w:rPr>
          <w:rFonts w:cs="Times New Roman"/>
          <w:sz w:val="24"/>
          <w:szCs w:val="24"/>
        </w:rPr>
      </w:pPr>
      <w:r w:rsidRPr="00F04A62">
        <w:rPr>
          <w:rFonts w:cs="Times New Roman"/>
          <w:sz w:val="24"/>
          <w:szCs w:val="24"/>
        </w:rPr>
        <w:t>1. Trường hợp đăng ký đất đai, tài sản gắn liền với đất thường xuyên, kể cả đăng ký lần đầu và đăng ký biến động, được cập nhật, chỉnh lý hồ sơ địa chính như sau:</w:t>
      </w:r>
    </w:p>
    <w:p w14:paraId="02257F03" w14:textId="77777777" w:rsidR="009F19A3" w:rsidRPr="00F04A62" w:rsidRDefault="009F19A3" w:rsidP="009F19A3">
      <w:pPr>
        <w:rPr>
          <w:rFonts w:cs="Times New Roman"/>
          <w:sz w:val="24"/>
          <w:szCs w:val="24"/>
        </w:rPr>
      </w:pPr>
      <w:r w:rsidRPr="00F04A62">
        <w:rPr>
          <w:rFonts w:cs="Times New Roman"/>
          <w:sz w:val="24"/>
          <w:szCs w:val="24"/>
        </w:rPr>
        <w:t>a) Nơi đã xây dựng cơ sở dữ liệu địa chính thì cập nhật, chỉnh lý hồ sơ địa chính số gắn với quá trình thực hiện thủ tục đăng ký theo trình tự:</w:t>
      </w:r>
    </w:p>
    <w:p w14:paraId="73864538" w14:textId="77777777" w:rsidR="009F19A3" w:rsidRPr="00F04A62" w:rsidRDefault="009F19A3" w:rsidP="009F19A3">
      <w:pPr>
        <w:rPr>
          <w:rFonts w:cs="Times New Roman"/>
          <w:sz w:val="24"/>
          <w:szCs w:val="24"/>
        </w:rPr>
      </w:pPr>
      <w:r w:rsidRPr="00F04A62">
        <w:rPr>
          <w:rFonts w:cs="Times New Roman"/>
          <w:sz w:val="24"/>
          <w:szCs w:val="24"/>
        </w:rPr>
        <w:t>- Cập nhật thông tin đăng ký và quét giấy tờ pháp lý về quyền sử dụng đất, quyền quản lý đất, quyền sở hữu tài sản gắn liền với đất (nếu có) sau khi tiếp nhận hồ sơ hợp lệ;</w:t>
      </w:r>
    </w:p>
    <w:p w14:paraId="011A58DB" w14:textId="77777777" w:rsidR="009F19A3" w:rsidRPr="00F04A62" w:rsidRDefault="009F19A3" w:rsidP="009F19A3">
      <w:pPr>
        <w:rPr>
          <w:rFonts w:cs="Times New Roman"/>
          <w:sz w:val="24"/>
          <w:szCs w:val="24"/>
        </w:rPr>
      </w:pPr>
      <w:r w:rsidRPr="00F04A62">
        <w:rPr>
          <w:rFonts w:cs="Times New Roman"/>
          <w:sz w:val="24"/>
          <w:szCs w:val="24"/>
        </w:rPr>
        <w:t>- Cập nhật kết quả chỉnh lý bản đồ địa chính hoặc trích đo địa chính thửa đất và sổ mục kê đất đai đối với trường hợp phải đo đạc địa chính;</w:t>
      </w:r>
    </w:p>
    <w:p w14:paraId="6ACF7623" w14:textId="77777777" w:rsidR="009F19A3" w:rsidRPr="00F04A62" w:rsidRDefault="009F19A3" w:rsidP="009F19A3">
      <w:pPr>
        <w:rPr>
          <w:rFonts w:cs="Times New Roman"/>
          <w:sz w:val="24"/>
          <w:szCs w:val="24"/>
        </w:rPr>
      </w:pPr>
      <w:r w:rsidRPr="00F04A62">
        <w:rPr>
          <w:rFonts w:cs="Times New Roman"/>
          <w:sz w:val="24"/>
          <w:szCs w:val="24"/>
        </w:rPr>
        <w:t>- Cập nhật kết quả kiểm tra hồ sơ sau khi hoàn thành kiểm tra theo thẩm quyền;</w:t>
      </w:r>
    </w:p>
    <w:p w14:paraId="33F41FD7" w14:textId="77777777" w:rsidR="009F19A3" w:rsidRPr="00F04A62" w:rsidRDefault="009F19A3" w:rsidP="009F19A3">
      <w:pPr>
        <w:rPr>
          <w:rFonts w:cs="Times New Roman"/>
          <w:sz w:val="24"/>
          <w:szCs w:val="24"/>
        </w:rPr>
      </w:pPr>
      <w:r w:rsidRPr="00F04A62">
        <w:rPr>
          <w:rFonts w:cs="Times New Roman"/>
          <w:sz w:val="24"/>
          <w:szCs w:val="24"/>
        </w:rPr>
        <w:t>- Cập nhật thông tin về thực hiện nghĩa vụ tài chính của người sử dụng đất sau khi nhận được chứng từ nộp nghĩa vụ tài chính hoặc văn bản của cơ quan thẩm quyền về việc ghi nợ hoặc miễn, giảm nghĩa vụ tài chính theo quy định;</w:t>
      </w:r>
    </w:p>
    <w:p w14:paraId="37765B8A" w14:textId="77777777" w:rsidR="009F19A3" w:rsidRPr="00F04A62" w:rsidRDefault="009F19A3" w:rsidP="009F19A3">
      <w:pPr>
        <w:rPr>
          <w:rFonts w:cs="Times New Roman"/>
          <w:sz w:val="24"/>
          <w:szCs w:val="24"/>
        </w:rPr>
      </w:pPr>
      <w:r w:rsidRPr="00F04A62">
        <w:rPr>
          <w:rFonts w:cs="Times New Roman"/>
          <w:sz w:val="24"/>
          <w:szCs w:val="24"/>
        </w:rPr>
        <w:t>- Quét và nhập bổ sung thông tin vào hồ sơ địa chính về Giấy chứng nhận đã ký cấp hoặc đã xác nhận thay đổi; trường hợp đăng ký lần đầu và không có nhu cầu hoặc không đủ điều kiện hoặc không thuộc trường hợp cấp Giấy chứng nhận thì nhập bổ sung thông tin theo quy định đối với trường hợp không cấp Giấy chứng nhận;</w:t>
      </w:r>
    </w:p>
    <w:p w14:paraId="52A28E34" w14:textId="77777777" w:rsidR="009F19A3" w:rsidRPr="00F04A62" w:rsidRDefault="009F19A3" w:rsidP="009F19A3">
      <w:pPr>
        <w:rPr>
          <w:rFonts w:cs="Times New Roman"/>
          <w:sz w:val="24"/>
          <w:szCs w:val="24"/>
        </w:rPr>
      </w:pPr>
      <w:r w:rsidRPr="00F04A62">
        <w:rPr>
          <w:rFonts w:cs="Times New Roman"/>
          <w:sz w:val="24"/>
          <w:szCs w:val="24"/>
        </w:rPr>
        <w:t>- Kiểm tra việc cập nhật, chỉnh lý; trích xuất vào sổ địa chính và ký duyệt trang sổ địa chính đã lập hoặc chỉnh lý;</w:t>
      </w:r>
    </w:p>
    <w:p w14:paraId="41364F43" w14:textId="77777777" w:rsidR="009F19A3" w:rsidRPr="00F04A62" w:rsidRDefault="009F19A3" w:rsidP="009F19A3">
      <w:pPr>
        <w:rPr>
          <w:rFonts w:cs="Times New Roman"/>
          <w:sz w:val="24"/>
          <w:szCs w:val="24"/>
        </w:rPr>
      </w:pPr>
      <w:r w:rsidRPr="00F04A62">
        <w:rPr>
          <w:rFonts w:cs="Times New Roman"/>
          <w:sz w:val="24"/>
          <w:szCs w:val="24"/>
        </w:rPr>
        <w:t>b) Nơi chưa xây dựng cơ sở dữ liệu địa chính thì thực hiện cập nhật, chỉnh lý hồ sơ địa chính theo quy định như sau:</w:t>
      </w:r>
    </w:p>
    <w:p w14:paraId="5B8B862B" w14:textId="77777777" w:rsidR="009F19A3" w:rsidRPr="00F04A62" w:rsidRDefault="009F19A3" w:rsidP="009F19A3">
      <w:pPr>
        <w:rPr>
          <w:rFonts w:cs="Times New Roman"/>
          <w:sz w:val="24"/>
          <w:szCs w:val="24"/>
        </w:rPr>
      </w:pPr>
      <w:r w:rsidRPr="00F04A62">
        <w:rPr>
          <w:rFonts w:cs="Times New Roman"/>
          <w:sz w:val="24"/>
          <w:szCs w:val="24"/>
        </w:rPr>
        <w:t>- Trường hợp đăng ký, cấp Giấy chứng nhận lần đầu hoặc đăng ký biến động thì cập nhật, chỉnh lý hồ sơ địa chính và sao Giấy chứng nhận để lưu trước khi trao Giấy chứng nhận cho người được cấp;</w:t>
      </w:r>
    </w:p>
    <w:p w14:paraId="12A70EBE" w14:textId="77777777" w:rsidR="009F19A3" w:rsidRPr="00F04A62" w:rsidRDefault="009F19A3" w:rsidP="009F19A3">
      <w:pPr>
        <w:rPr>
          <w:rFonts w:cs="Times New Roman"/>
          <w:sz w:val="24"/>
          <w:szCs w:val="24"/>
        </w:rPr>
      </w:pPr>
      <w:r w:rsidRPr="00F04A62">
        <w:rPr>
          <w:rFonts w:cs="Times New Roman"/>
          <w:sz w:val="24"/>
          <w:szCs w:val="24"/>
        </w:rPr>
        <w:lastRenderedPageBreak/>
        <w:t>- Trường hợp đăng ký đất đai lần đầu mà không đủ điều kiện được cấp Giấy chứng nhận thì cập nhật, chỉnh lý hồ sơ địa chính sau khi nhận được ý kiến bằng văn bản của cơ quan có thẩm quyền về trường hợp không đủ điều kiện cấp Giấy chứng nhận;</w:t>
      </w:r>
    </w:p>
    <w:p w14:paraId="2DED50D0" w14:textId="77777777" w:rsidR="009F19A3" w:rsidRPr="00F04A62" w:rsidRDefault="009F19A3" w:rsidP="009F19A3">
      <w:pPr>
        <w:rPr>
          <w:rFonts w:cs="Times New Roman"/>
          <w:sz w:val="24"/>
          <w:szCs w:val="24"/>
        </w:rPr>
      </w:pPr>
      <w:r w:rsidRPr="00F04A62">
        <w:rPr>
          <w:rFonts w:cs="Times New Roman"/>
          <w:sz w:val="24"/>
          <w:szCs w:val="24"/>
        </w:rPr>
        <w:t>- Trường hợp đăng ký đất đai lần đầu mà người sử dụng đất không có nhu cầu cấp Giấy chứng nhận, đăng ký đất được Nhà nước giao quản lý thì cập nhật, chỉnh lý hồ sơ địa chính sau khi hoàn thành việc kiểm tra hồ sơ theo thẩm quyền.</w:t>
      </w:r>
    </w:p>
    <w:p w14:paraId="04420179" w14:textId="77777777" w:rsidR="009F19A3" w:rsidRPr="00F04A62" w:rsidRDefault="009F19A3" w:rsidP="009F19A3">
      <w:pPr>
        <w:rPr>
          <w:rFonts w:cs="Times New Roman"/>
          <w:sz w:val="24"/>
          <w:szCs w:val="24"/>
        </w:rPr>
      </w:pPr>
      <w:r w:rsidRPr="00F04A62">
        <w:rPr>
          <w:rFonts w:cs="Times New Roman"/>
          <w:sz w:val="24"/>
          <w:szCs w:val="24"/>
        </w:rPr>
        <w:t>2. Trường hợp thu hồi đất thì căn cứ vào hồ sơ thu hồi đất đã được thực hiện (đã bàn giao đất trên thực địa) để thực hiện chỉnh lý hồ sơ địa chính theo trình tự như sau:</w:t>
      </w:r>
    </w:p>
    <w:p w14:paraId="733F447D" w14:textId="77777777" w:rsidR="009F19A3" w:rsidRPr="00F04A62" w:rsidRDefault="009F19A3" w:rsidP="009F19A3">
      <w:pPr>
        <w:rPr>
          <w:rFonts w:cs="Times New Roman"/>
          <w:sz w:val="24"/>
          <w:szCs w:val="24"/>
        </w:rPr>
      </w:pPr>
      <w:r w:rsidRPr="00F04A62">
        <w:rPr>
          <w:rFonts w:cs="Times New Roman"/>
          <w:sz w:val="24"/>
          <w:szCs w:val="24"/>
        </w:rPr>
        <w:t>a) Chỉnh lý bản đồ địa chính hoặc bản trích đo địa chính thửa đất và chỉnh lý sổ mục kê đất đối với trường hợp thu hồi một phần thửa đất theo diện tích đất đã bàn giao trên thực địa;</w:t>
      </w:r>
    </w:p>
    <w:p w14:paraId="5D335ED4" w14:textId="77777777" w:rsidR="009F19A3" w:rsidRPr="00F04A62" w:rsidRDefault="009F19A3" w:rsidP="009F19A3">
      <w:pPr>
        <w:rPr>
          <w:rFonts w:cs="Times New Roman"/>
          <w:sz w:val="24"/>
          <w:szCs w:val="24"/>
        </w:rPr>
      </w:pPr>
      <w:r w:rsidRPr="00F04A62">
        <w:rPr>
          <w:rFonts w:cs="Times New Roman"/>
          <w:sz w:val="24"/>
          <w:szCs w:val="24"/>
        </w:rPr>
        <w:t>b) Xác nhận việc thu hồi vào Giấy chứng nhận đã cấp để lưu; trường hợp thu hồi một phần thửa đất thì quét hoặc sao Giấy chứng nhận đã xác nhận thu hồi đất để lưu;</w:t>
      </w:r>
    </w:p>
    <w:p w14:paraId="16C9C8C1" w14:textId="77777777" w:rsidR="009F19A3" w:rsidRPr="00F04A62" w:rsidRDefault="009F19A3" w:rsidP="009F19A3">
      <w:pPr>
        <w:rPr>
          <w:rFonts w:cs="Times New Roman"/>
          <w:sz w:val="24"/>
          <w:szCs w:val="24"/>
        </w:rPr>
      </w:pPr>
      <w:r w:rsidRPr="00F04A62">
        <w:rPr>
          <w:rFonts w:cs="Times New Roman"/>
          <w:sz w:val="24"/>
          <w:szCs w:val="24"/>
        </w:rPr>
        <w:t>c) Cập nhật, chỉnh lý sổ địa chính. Nơi đã xây dựng cơ sở dữ liệu địa chính thì kiểm tra việc cập nhật thông tin; trích xuất vào sổ địa chính và ký duyệt trang sổ địa chính đã chỉnh lý.</w:t>
      </w:r>
    </w:p>
    <w:p w14:paraId="56275081" w14:textId="77777777" w:rsidR="009F19A3" w:rsidRPr="00F04A62" w:rsidRDefault="009F19A3" w:rsidP="009F19A3">
      <w:pPr>
        <w:rPr>
          <w:rFonts w:cs="Times New Roman"/>
          <w:sz w:val="24"/>
          <w:szCs w:val="24"/>
        </w:rPr>
      </w:pPr>
      <w:r w:rsidRPr="00F04A62">
        <w:rPr>
          <w:rFonts w:cs="Times New Roman"/>
          <w:sz w:val="24"/>
          <w:szCs w:val="24"/>
        </w:rPr>
        <w:t>3. Trường hợp được giao đất, cho thuê đất (kể cả thông qua đấu giá quyền sử dụng đất) thì cập nhật, chỉnh lý hồ sơ địa chính sau khi đã bàn giao đất trên thực địa theo trình tự:</w:t>
      </w:r>
    </w:p>
    <w:p w14:paraId="3D484E23" w14:textId="77777777" w:rsidR="009F19A3" w:rsidRPr="00F04A62" w:rsidRDefault="009F19A3" w:rsidP="009F19A3">
      <w:pPr>
        <w:rPr>
          <w:rFonts w:cs="Times New Roman"/>
          <w:sz w:val="24"/>
          <w:szCs w:val="24"/>
        </w:rPr>
      </w:pPr>
      <w:r w:rsidRPr="00F04A62">
        <w:rPr>
          <w:rFonts w:cs="Times New Roman"/>
          <w:sz w:val="24"/>
          <w:szCs w:val="24"/>
        </w:rPr>
        <w:t>a) Kiểm tra, chỉnh lý bản đồ địa chính hoặc bản trích đo địa chính thửa đất và sổ mục kê đất đai cho thống nhất với hiện trạng bàn giao đất trên thực địa;</w:t>
      </w:r>
    </w:p>
    <w:p w14:paraId="19EA766D" w14:textId="77777777" w:rsidR="009F19A3" w:rsidRPr="00F04A62" w:rsidRDefault="009F19A3" w:rsidP="009F19A3">
      <w:pPr>
        <w:rPr>
          <w:rFonts w:cs="Times New Roman"/>
          <w:sz w:val="24"/>
          <w:szCs w:val="24"/>
        </w:rPr>
      </w:pPr>
      <w:r w:rsidRPr="00F04A62">
        <w:rPr>
          <w:rFonts w:cs="Times New Roman"/>
          <w:sz w:val="24"/>
          <w:szCs w:val="24"/>
        </w:rPr>
        <w:t>b) Cập nhật thông tin đăng ký từ hồ sơ giao đất, cho thuê đất, đấu giá quyền sử dụng đất đã thực hiện vào sổ địa chính;</w:t>
      </w:r>
    </w:p>
    <w:p w14:paraId="52CDE1AE" w14:textId="77777777" w:rsidR="009F19A3" w:rsidRPr="00F04A62" w:rsidRDefault="009F19A3" w:rsidP="009F19A3">
      <w:pPr>
        <w:rPr>
          <w:rFonts w:cs="Times New Roman"/>
          <w:sz w:val="24"/>
          <w:szCs w:val="24"/>
        </w:rPr>
      </w:pPr>
      <w:r w:rsidRPr="00F04A62">
        <w:rPr>
          <w:rFonts w:cs="Times New Roman"/>
          <w:sz w:val="24"/>
          <w:szCs w:val="24"/>
        </w:rPr>
        <w:t>c) Quét hoặc sao và nhập bổ sung thông tin vào hồ sơ địa chính về Giấy chứng nhận đã ký để lưu trước khi trao cho người được cấp;</w:t>
      </w:r>
    </w:p>
    <w:p w14:paraId="3F579EE3" w14:textId="77777777" w:rsidR="009F19A3" w:rsidRPr="00F04A62" w:rsidRDefault="009F19A3" w:rsidP="009F19A3">
      <w:pPr>
        <w:rPr>
          <w:rFonts w:cs="Times New Roman"/>
          <w:sz w:val="24"/>
          <w:szCs w:val="24"/>
        </w:rPr>
      </w:pPr>
      <w:r w:rsidRPr="00F04A62">
        <w:rPr>
          <w:rFonts w:cs="Times New Roman"/>
          <w:sz w:val="24"/>
          <w:szCs w:val="24"/>
        </w:rPr>
        <w:t>d) Kiểm tra việc cập nhật thông tin, trích xuất vào sổ địa chính và ký duyệt trang sổ địa chính đã lập đối với nơi đã xây dựng cơ sở dữ liệu địa chính.</w:t>
      </w:r>
    </w:p>
    <w:p w14:paraId="1F7739AB" w14:textId="77777777" w:rsidR="009F19A3" w:rsidRPr="00F04A62" w:rsidRDefault="009F19A3" w:rsidP="009F19A3">
      <w:pPr>
        <w:rPr>
          <w:rFonts w:cs="Times New Roman"/>
          <w:sz w:val="24"/>
          <w:szCs w:val="24"/>
        </w:rPr>
      </w:pPr>
      <w:r w:rsidRPr="00F04A62">
        <w:rPr>
          <w:rFonts w:cs="Times New Roman"/>
          <w:sz w:val="24"/>
          <w:szCs w:val="24"/>
        </w:rPr>
        <w:t>4. Trường hợp cấp lại Giấy chứng nhận bị mất thì thực hiện cập nhật, chỉnh lý hồ sơ địa chính gắn với quá trình thực hiện thủ tục theo trình tự:</w:t>
      </w:r>
    </w:p>
    <w:p w14:paraId="3BEC085F" w14:textId="77777777" w:rsidR="009F19A3" w:rsidRPr="00F04A62" w:rsidRDefault="009F19A3" w:rsidP="009F19A3">
      <w:pPr>
        <w:rPr>
          <w:rFonts w:cs="Times New Roman"/>
          <w:sz w:val="24"/>
          <w:szCs w:val="24"/>
        </w:rPr>
      </w:pPr>
      <w:r w:rsidRPr="00F04A62">
        <w:rPr>
          <w:rFonts w:cs="Times New Roman"/>
          <w:sz w:val="24"/>
          <w:szCs w:val="24"/>
        </w:rPr>
        <w:t>a) Cập nhật thông tin về tình trạng mất Giấy chứng nhận vào sổ địa chính sau khi tiếp nhận đơn đề nghị cấp lại Giấy chứng nhận bị mất;</w:t>
      </w:r>
    </w:p>
    <w:p w14:paraId="690A07A4" w14:textId="77777777" w:rsidR="009F19A3" w:rsidRPr="00F04A62" w:rsidRDefault="009F19A3" w:rsidP="009F19A3">
      <w:pPr>
        <w:rPr>
          <w:rFonts w:cs="Times New Roman"/>
          <w:sz w:val="24"/>
          <w:szCs w:val="24"/>
        </w:rPr>
      </w:pPr>
      <w:r w:rsidRPr="00F04A62">
        <w:rPr>
          <w:rFonts w:cs="Times New Roman"/>
          <w:sz w:val="24"/>
          <w:szCs w:val="24"/>
        </w:rPr>
        <w:t>b) Quét hoặc sao và nhập bổ sung thông tin vào hồ sơ địa chính về quyết định hủy Giấy chứng nhận bị mất và cấp lại Giấy chứng nhận trước khi trao cho người được cấp;</w:t>
      </w:r>
    </w:p>
    <w:p w14:paraId="40D40455" w14:textId="77777777" w:rsidR="009F19A3" w:rsidRPr="00F04A62" w:rsidRDefault="009F19A3" w:rsidP="009F19A3">
      <w:pPr>
        <w:rPr>
          <w:rFonts w:cs="Times New Roman"/>
          <w:sz w:val="24"/>
          <w:szCs w:val="24"/>
        </w:rPr>
      </w:pPr>
      <w:r w:rsidRPr="00F04A62">
        <w:rPr>
          <w:rFonts w:cs="Times New Roman"/>
          <w:sz w:val="24"/>
          <w:szCs w:val="24"/>
        </w:rPr>
        <w:t>c) Kiểm tra việc cập nhật thông tin, trích xuất vào sổ địa chính và ký duyệt trang sổ địa chính đã chỉnh lý đối với nơi đã xây dựng cơ sở dữ liệu địa chính.</w:t>
      </w:r>
    </w:p>
    <w:p w14:paraId="20B6FDFB" w14:textId="77777777" w:rsidR="009F19A3" w:rsidRPr="00F04A62" w:rsidRDefault="009F19A3" w:rsidP="009F19A3">
      <w:pPr>
        <w:rPr>
          <w:rFonts w:cs="Times New Roman"/>
          <w:sz w:val="24"/>
          <w:szCs w:val="24"/>
        </w:rPr>
      </w:pPr>
      <w:r w:rsidRPr="00F04A62">
        <w:rPr>
          <w:rFonts w:cs="Times New Roman"/>
          <w:sz w:val="24"/>
          <w:szCs w:val="24"/>
        </w:rPr>
        <w:t>5. Trường hợp cấp đổi Giấy chứng nhận hoặc đính chính Giấy chứng nhận đã cấp thì cập nhật, chỉnh lý hồ sơ địa chính theo trình tự:</w:t>
      </w:r>
    </w:p>
    <w:p w14:paraId="273A5C81" w14:textId="77777777" w:rsidR="009F19A3" w:rsidRPr="00F04A62" w:rsidRDefault="009F19A3" w:rsidP="009F19A3">
      <w:pPr>
        <w:rPr>
          <w:rFonts w:cs="Times New Roman"/>
          <w:sz w:val="24"/>
          <w:szCs w:val="24"/>
        </w:rPr>
      </w:pPr>
      <w:r w:rsidRPr="00F04A62">
        <w:rPr>
          <w:rFonts w:cs="Times New Roman"/>
          <w:sz w:val="24"/>
          <w:szCs w:val="24"/>
        </w:rPr>
        <w:t>a) Nơi đã xây dựng cơ sở dữ liệu địa chính thì thực hiện cập nhật, chỉnh lý vào hồ sơ địa chính gắn với quá trình thực hiện thủ tục theo trình tự:</w:t>
      </w:r>
    </w:p>
    <w:p w14:paraId="04FB7DEF" w14:textId="77777777" w:rsidR="009F19A3" w:rsidRPr="00F04A62" w:rsidRDefault="009F19A3" w:rsidP="009F19A3">
      <w:pPr>
        <w:rPr>
          <w:rFonts w:cs="Times New Roman"/>
          <w:sz w:val="24"/>
          <w:szCs w:val="24"/>
        </w:rPr>
      </w:pPr>
      <w:r w:rsidRPr="00F04A62">
        <w:rPr>
          <w:rFonts w:cs="Times New Roman"/>
          <w:sz w:val="24"/>
          <w:szCs w:val="24"/>
        </w:rPr>
        <w:t>- Nhập thông tin đăng ký cấp đổi Giấy chứng nhận hoặc đính chính Giấy chứng nhận; quét Giấy chứng nhận đã cấp sau khi tiếp nhận hồ sơ hợp lệ đối với trường hợp chưa quét;</w:t>
      </w:r>
    </w:p>
    <w:p w14:paraId="3F1AEEB9" w14:textId="77777777" w:rsidR="009F19A3" w:rsidRPr="00F04A62" w:rsidRDefault="009F19A3" w:rsidP="009F19A3">
      <w:pPr>
        <w:rPr>
          <w:rFonts w:cs="Times New Roman"/>
          <w:sz w:val="24"/>
          <w:szCs w:val="24"/>
        </w:rPr>
      </w:pPr>
      <w:r w:rsidRPr="00F04A62">
        <w:rPr>
          <w:rFonts w:cs="Times New Roman"/>
          <w:sz w:val="24"/>
          <w:szCs w:val="24"/>
        </w:rPr>
        <w:t>- Nhập kết quả kiểm tra hồ sơ sau khi hoàn thành kiểm tra theo thẩm quyền;</w:t>
      </w:r>
    </w:p>
    <w:p w14:paraId="07451231" w14:textId="77777777" w:rsidR="009F19A3" w:rsidRPr="00F04A62" w:rsidRDefault="009F19A3" w:rsidP="009F19A3">
      <w:pPr>
        <w:rPr>
          <w:rFonts w:cs="Times New Roman"/>
          <w:sz w:val="24"/>
          <w:szCs w:val="24"/>
        </w:rPr>
      </w:pPr>
      <w:r w:rsidRPr="00F04A62">
        <w:rPr>
          <w:rFonts w:cs="Times New Roman"/>
          <w:sz w:val="24"/>
          <w:szCs w:val="24"/>
        </w:rPr>
        <w:t>- Quét và nhập bổ sung thông tin cấp đổi Giấy chứng nhận, Giấy chứng nhận đã được đính chính trước khi trao cho người được cấp;</w:t>
      </w:r>
    </w:p>
    <w:p w14:paraId="7FD79340" w14:textId="77777777" w:rsidR="009F19A3" w:rsidRPr="00F04A62" w:rsidRDefault="009F19A3" w:rsidP="009F19A3">
      <w:pPr>
        <w:rPr>
          <w:rFonts w:cs="Times New Roman"/>
          <w:sz w:val="24"/>
          <w:szCs w:val="24"/>
        </w:rPr>
      </w:pPr>
      <w:r w:rsidRPr="00F04A62">
        <w:rPr>
          <w:rFonts w:cs="Times New Roman"/>
          <w:sz w:val="24"/>
          <w:szCs w:val="24"/>
        </w:rPr>
        <w:lastRenderedPageBreak/>
        <w:t>- Kiểm tra việc cập nhật thông tin, trích xuất vào sổ địa chính và ký duyệt trang sổ địa chính đã lập đối với nơi đã xây dựng cơ sở dữ liệu địa chính;</w:t>
      </w:r>
    </w:p>
    <w:p w14:paraId="0C38F9F6" w14:textId="77777777" w:rsidR="009F19A3" w:rsidRPr="00F04A62" w:rsidRDefault="009F19A3" w:rsidP="009F19A3">
      <w:pPr>
        <w:rPr>
          <w:rFonts w:cs="Times New Roman"/>
          <w:sz w:val="24"/>
          <w:szCs w:val="24"/>
        </w:rPr>
      </w:pPr>
      <w:r w:rsidRPr="00F04A62">
        <w:rPr>
          <w:rFonts w:cs="Times New Roman"/>
          <w:sz w:val="24"/>
          <w:szCs w:val="24"/>
        </w:rPr>
        <w:t>b) Nơi chưa xây dựng cơ sở dữ liệu địa chính thì thực hiện các công việc quy định tại Điểm a Khoản này sau khi đã được cơ quan có thẩm quyền ký cấp đổi Giấy chứng nhận hoặc đính chính vào Giấy chứng nhận trước khi trao cho người được cấp.</w:t>
      </w:r>
    </w:p>
    <w:p w14:paraId="00DA01A7" w14:textId="77777777" w:rsidR="009F19A3" w:rsidRPr="00F04A62" w:rsidRDefault="009F19A3" w:rsidP="009F19A3">
      <w:pPr>
        <w:rPr>
          <w:rFonts w:cs="Times New Roman"/>
          <w:sz w:val="24"/>
          <w:szCs w:val="24"/>
        </w:rPr>
      </w:pPr>
      <w:r w:rsidRPr="00F04A62">
        <w:rPr>
          <w:rFonts w:cs="Times New Roman"/>
          <w:sz w:val="24"/>
          <w:szCs w:val="24"/>
        </w:rPr>
        <w:t>6. Việc cập nhật, chỉnh lý hồ sơ địa chính đối với trường hợp quy định tại các Khoản 1, 3, 4 và 5 Điều này phải hoàn thành trước khi trao Giấy chứng nhận cho người được cấp và trong thời gian không quá 03 ngày làm việc kể từ ngày ký cấp Giấy chứng nhận hoặc ngày xác nhận thay đổi vào Giấy chứng nhận đã cấp hoặc ngày hoàn thành việc kiểm tra hồ sơ đăng ký đối với trường hợp không có nhu cầu cấp Giấy chứng nhận hoặc đăng ký đất được giao quản lý; đối với trường hợp quy định tại Khoản 2 Điều này phải hoàn thành trong thời gian không quá 05 ngày làm việc kể từ ngày bàn giao đất trên thực địa.</w:t>
      </w:r>
    </w:p>
    <w:p w14:paraId="467E0862" w14:textId="77777777" w:rsidR="009F19A3" w:rsidRPr="00CA00C8" w:rsidRDefault="009F19A3" w:rsidP="009F19A3">
      <w:pPr>
        <w:rPr>
          <w:rFonts w:cs="Times New Roman"/>
          <w:b/>
          <w:bCs/>
          <w:sz w:val="24"/>
          <w:szCs w:val="24"/>
        </w:rPr>
      </w:pPr>
      <w:r w:rsidRPr="00CA00C8">
        <w:rPr>
          <w:rFonts w:cs="Times New Roman"/>
          <w:b/>
          <w:bCs/>
          <w:sz w:val="24"/>
          <w:szCs w:val="24"/>
        </w:rPr>
        <w:t>Điều 27. Đồng bộ hóa dữ liệu hồ sơ địa chính ở các cấp</w:t>
      </w:r>
    </w:p>
    <w:p w14:paraId="6C147197" w14:textId="77777777" w:rsidR="009F19A3" w:rsidRPr="00F04A62" w:rsidRDefault="009F19A3" w:rsidP="009F19A3">
      <w:pPr>
        <w:rPr>
          <w:rFonts w:cs="Times New Roman"/>
          <w:sz w:val="24"/>
          <w:szCs w:val="24"/>
        </w:rPr>
      </w:pPr>
      <w:r w:rsidRPr="00F04A62">
        <w:rPr>
          <w:rFonts w:cs="Times New Roman"/>
          <w:sz w:val="24"/>
          <w:szCs w:val="24"/>
        </w:rPr>
        <w:t>1. Địa phương lập hồ sơ địa chính dạng số thì việc đồng bộ hóa dữ liệu của hồ sơ địa chính ở các cấp được thực hiện gắn với đồng bộ hóa cơ sở dữ liệu địa chính theo quy định của Bộ Tài nguyên và Môi trường về xây dựng cơ sở dữ liệu đất đai.</w:t>
      </w:r>
    </w:p>
    <w:p w14:paraId="675698ED" w14:textId="77777777" w:rsidR="009F19A3" w:rsidRPr="00F04A62" w:rsidRDefault="009F19A3" w:rsidP="009F19A3">
      <w:pPr>
        <w:rPr>
          <w:rFonts w:cs="Times New Roman"/>
          <w:sz w:val="24"/>
          <w:szCs w:val="24"/>
        </w:rPr>
      </w:pPr>
      <w:r w:rsidRPr="00F04A62">
        <w:rPr>
          <w:rFonts w:cs="Times New Roman"/>
          <w:sz w:val="24"/>
          <w:szCs w:val="24"/>
        </w:rPr>
        <w:t>Sau khi cập nhật đồng bộ cơ sở dữ liệu địa chính đã tiếp nhận, cơ quan đăng ký đất đai phải thực hiện việc chiết xuất vào hồ sơ địa chính dạng số các dữ liệu đăng ký lần đầu bổ sung; dữ liệu đăng ký biến động từ cơ sở dữ liệu địa chính đã được cập nhật.</w:t>
      </w:r>
    </w:p>
    <w:p w14:paraId="0035ABAC" w14:textId="77777777" w:rsidR="009F19A3" w:rsidRPr="00F04A62" w:rsidRDefault="009F19A3" w:rsidP="009F19A3">
      <w:pPr>
        <w:rPr>
          <w:rFonts w:cs="Times New Roman"/>
          <w:sz w:val="24"/>
          <w:szCs w:val="24"/>
        </w:rPr>
      </w:pPr>
      <w:r w:rsidRPr="00F04A62">
        <w:rPr>
          <w:rFonts w:cs="Times New Roman"/>
          <w:sz w:val="24"/>
          <w:szCs w:val="24"/>
        </w:rPr>
        <w:t>2. Đồng bộ hóa dữ liệu của bản sao hồ sơ địa chính của cấp xã được thực hiện theo quy định như sau:</w:t>
      </w:r>
    </w:p>
    <w:p w14:paraId="2607845B" w14:textId="77777777" w:rsidR="009F19A3" w:rsidRPr="00F04A62" w:rsidRDefault="009F19A3" w:rsidP="009F19A3">
      <w:pPr>
        <w:rPr>
          <w:rFonts w:cs="Times New Roman"/>
          <w:sz w:val="24"/>
          <w:szCs w:val="24"/>
        </w:rPr>
      </w:pPr>
      <w:r w:rsidRPr="00F04A62">
        <w:rPr>
          <w:rFonts w:cs="Times New Roman"/>
          <w:sz w:val="24"/>
          <w:szCs w:val="24"/>
        </w:rPr>
        <w:t>a) Đối với đơn vị hành chính cấp xã sử dụng trực tiếp hồ sơ địa chính dạng số thông qua bằng đường truyền kết nối với cơ sở dữ liệu địa chính của tỉnh, huyện thì công chức địa chính cấp xã không phải thực hiện việc đồng bộ hóa dữ liệu.</w:t>
      </w:r>
    </w:p>
    <w:p w14:paraId="096D6A9C" w14:textId="77777777" w:rsidR="009F19A3" w:rsidRPr="00F04A62" w:rsidRDefault="009F19A3" w:rsidP="009F19A3">
      <w:pPr>
        <w:rPr>
          <w:rFonts w:cs="Times New Roman"/>
          <w:sz w:val="24"/>
          <w:szCs w:val="24"/>
        </w:rPr>
      </w:pPr>
      <w:r w:rsidRPr="00F04A62">
        <w:rPr>
          <w:rFonts w:cs="Times New Roman"/>
          <w:sz w:val="24"/>
          <w:szCs w:val="24"/>
        </w:rPr>
        <w:t>Trường hợp địa phương đã lập hồ sơ địa chính dạng số nhưng đơn vị hành chính cấp xã chưa khai thác sử dụng trực tiếp hồ sơ địa chính dạng số từ cơ sở dữ liệu địa chính của tỉnh, huyện thì Chi nhánh Văn phòng đăng ký đất đai hoặc Văn phòng đăng ký quyền sử dụng đất cấp huyện thực hiện định kỳ việc chiết xuất, sao vào thiết bị nhớ các dữ liệu mới cập nhật, chỉnh lý trong kỳ gửi cho công chức địa chính cấp xã để cập nhật vào bản sao hồ sơ địa chính dạng số của xã.</w:t>
      </w:r>
    </w:p>
    <w:p w14:paraId="459F927A" w14:textId="77777777" w:rsidR="009F19A3" w:rsidRPr="00F04A62" w:rsidRDefault="009F19A3" w:rsidP="009F19A3">
      <w:pPr>
        <w:rPr>
          <w:rFonts w:cs="Times New Roman"/>
          <w:sz w:val="24"/>
          <w:szCs w:val="24"/>
        </w:rPr>
      </w:pPr>
      <w:r w:rsidRPr="00F04A62">
        <w:rPr>
          <w:rFonts w:cs="Times New Roman"/>
          <w:sz w:val="24"/>
          <w:szCs w:val="24"/>
        </w:rPr>
        <w:t>Thời gian định kỳ thực hiện việc chiết xuất, gửi dữ liệu cho cấp xã do Chi nhánh Văn phòng đăng ký đất đai hoặc Văn phòng đăng ký quyền sử dụng đất cấp huyện quy định cho phù hợp điều kiện từng xã nhưng không quá 15 ngày một lần.</w:t>
      </w:r>
    </w:p>
    <w:p w14:paraId="15C327D1" w14:textId="77777777" w:rsidR="009F19A3" w:rsidRPr="00F04A62" w:rsidRDefault="009F19A3" w:rsidP="009F19A3">
      <w:pPr>
        <w:rPr>
          <w:rFonts w:cs="Times New Roman"/>
          <w:sz w:val="24"/>
          <w:szCs w:val="24"/>
        </w:rPr>
      </w:pPr>
      <w:r w:rsidRPr="00F04A62">
        <w:rPr>
          <w:rFonts w:cs="Times New Roman"/>
          <w:sz w:val="24"/>
          <w:szCs w:val="24"/>
        </w:rPr>
        <w:t>Công chức địa chính cấp xã phải thực hiện việc nhập dữ liệu mới cập nhật, chỉnh lý trong kỳ do Chi nhánh Văn phòng đăng ký đất đai hoặc Văn phòng đăng ký quyền sử dụng đất cấp huyện gửi đến vào bản sao hồ sơ địa chính dạng số của xã trong thời gian không quá 02 ngày làm việc kể từ ngày tiếp nhận để quản lý, sử dụng;</w:t>
      </w:r>
    </w:p>
    <w:p w14:paraId="7ADB3A10" w14:textId="77777777" w:rsidR="009F19A3" w:rsidRPr="00F04A62" w:rsidRDefault="009F19A3" w:rsidP="009F19A3">
      <w:pPr>
        <w:rPr>
          <w:rFonts w:cs="Times New Roman"/>
          <w:sz w:val="24"/>
          <w:szCs w:val="24"/>
        </w:rPr>
      </w:pPr>
      <w:r w:rsidRPr="00F04A62">
        <w:rPr>
          <w:rFonts w:cs="Times New Roman"/>
          <w:sz w:val="24"/>
          <w:szCs w:val="24"/>
        </w:rPr>
        <w:t>b) Đối với những đơn vị hành chính cấp xã còn sử dụng hồ sơ địa chính dạng giấy thì trong thời hạn không quá 03 ngày làm việc, kể từ ngày cập nhật, chỉnh lý hồ sơ địa chính đối với trường hợp biến động đã giải quyết, cơ quan đăng ký đất đai phải gửi thông báo cho công chức địa chính cấp xã cập nhật, chỉnh lý bản sao hồ sơ địa chính.</w:t>
      </w:r>
    </w:p>
    <w:p w14:paraId="474F8068" w14:textId="683E9923" w:rsidR="009F19A3" w:rsidRDefault="009F19A3" w:rsidP="009F19A3">
      <w:pPr>
        <w:rPr>
          <w:rFonts w:cs="Times New Roman"/>
          <w:sz w:val="24"/>
          <w:szCs w:val="24"/>
        </w:rPr>
      </w:pPr>
      <w:r w:rsidRPr="00F04A62">
        <w:rPr>
          <w:rFonts w:cs="Times New Roman"/>
          <w:sz w:val="24"/>
          <w:szCs w:val="24"/>
        </w:rPr>
        <w:t>Sau khi nhận được thông báo cập nhật, chỉnh lý hồ sơ địa chính, công chức địa chính cấp xã thực hiện việc cập nhật chỉnh lý vào bản sao hồ sơ địa chính đang quản lý để sử dụng trong thời hạn không quá 03 ngày làm việc.</w:t>
      </w:r>
    </w:p>
    <w:p w14:paraId="4485CA07" w14:textId="77777777" w:rsidR="00C25830" w:rsidRPr="00F04A62" w:rsidRDefault="00C25830" w:rsidP="009F19A3">
      <w:pPr>
        <w:rPr>
          <w:rFonts w:cs="Times New Roman"/>
          <w:sz w:val="24"/>
          <w:szCs w:val="24"/>
        </w:rPr>
      </w:pPr>
    </w:p>
    <w:p w14:paraId="4FFDF4B7" w14:textId="77777777" w:rsidR="009F19A3" w:rsidRPr="00CA00C8" w:rsidRDefault="009F19A3" w:rsidP="00CA00C8">
      <w:pPr>
        <w:jc w:val="center"/>
        <w:rPr>
          <w:rFonts w:cs="Times New Roman"/>
          <w:b/>
          <w:bCs/>
          <w:sz w:val="24"/>
          <w:szCs w:val="24"/>
        </w:rPr>
      </w:pPr>
      <w:r w:rsidRPr="00CA00C8">
        <w:rPr>
          <w:rFonts w:cs="Times New Roman"/>
          <w:b/>
          <w:bCs/>
          <w:sz w:val="24"/>
          <w:szCs w:val="24"/>
        </w:rPr>
        <w:lastRenderedPageBreak/>
        <w:t>Chương VI</w:t>
      </w:r>
    </w:p>
    <w:p w14:paraId="5CA1EFA3" w14:textId="77777777" w:rsidR="009F19A3" w:rsidRPr="00CA00C8" w:rsidRDefault="009F19A3" w:rsidP="00CA00C8">
      <w:pPr>
        <w:jc w:val="center"/>
        <w:rPr>
          <w:rFonts w:cs="Times New Roman"/>
          <w:b/>
          <w:bCs/>
          <w:sz w:val="24"/>
          <w:szCs w:val="24"/>
        </w:rPr>
      </w:pPr>
      <w:r w:rsidRPr="00CA00C8">
        <w:rPr>
          <w:rFonts w:cs="Times New Roman"/>
          <w:b/>
          <w:bCs/>
          <w:sz w:val="24"/>
          <w:szCs w:val="24"/>
        </w:rPr>
        <w:t>QUẢN LÝ HỒ SƠ ĐỊA CHÍNH</w:t>
      </w:r>
    </w:p>
    <w:p w14:paraId="4B733447" w14:textId="77777777" w:rsidR="009F19A3" w:rsidRPr="00CA00C8" w:rsidRDefault="009F19A3" w:rsidP="009F19A3">
      <w:pPr>
        <w:rPr>
          <w:rFonts w:cs="Times New Roman"/>
          <w:b/>
          <w:bCs/>
          <w:sz w:val="24"/>
          <w:szCs w:val="24"/>
        </w:rPr>
      </w:pPr>
      <w:r w:rsidRPr="00CA00C8">
        <w:rPr>
          <w:rFonts w:cs="Times New Roman"/>
          <w:b/>
          <w:bCs/>
          <w:sz w:val="24"/>
          <w:szCs w:val="24"/>
        </w:rPr>
        <w:t>Điều 28. Kiểm tra việc lập, chỉnh lý hồ sơ địa chính</w:t>
      </w:r>
    </w:p>
    <w:p w14:paraId="1DA96F7F" w14:textId="77777777" w:rsidR="009F19A3" w:rsidRPr="00F04A62" w:rsidRDefault="009F19A3" w:rsidP="009F19A3">
      <w:pPr>
        <w:rPr>
          <w:rFonts w:cs="Times New Roman"/>
          <w:sz w:val="24"/>
          <w:szCs w:val="24"/>
        </w:rPr>
      </w:pPr>
      <w:r w:rsidRPr="00F04A62">
        <w:rPr>
          <w:rFonts w:cs="Times New Roman"/>
          <w:sz w:val="24"/>
          <w:szCs w:val="24"/>
        </w:rPr>
        <w:t>1. Kiểm tra hồ sơ địa chính bao gồm:</w:t>
      </w:r>
    </w:p>
    <w:p w14:paraId="08271D9A" w14:textId="77777777" w:rsidR="009F19A3" w:rsidRPr="00F04A62" w:rsidRDefault="009F19A3" w:rsidP="009F19A3">
      <w:pPr>
        <w:rPr>
          <w:rFonts w:cs="Times New Roman"/>
          <w:sz w:val="24"/>
          <w:szCs w:val="24"/>
        </w:rPr>
      </w:pPr>
      <w:r w:rsidRPr="00F04A62">
        <w:rPr>
          <w:rFonts w:cs="Times New Roman"/>
          <w:sz w:val="24"/>
          <w:szCs w:val="24"/>
        </w:rPr>
        <w:t>a) Kiểm tra sau khi xây dựng ban đầu trước khi đưa vào sử dụng;</w:t>
      </w:r>
    </w:p>
    <w:p w14:paraId="5FA754D7" w14:textId="77777777" w:rsidR="009F19A3" w:rsidRPr="00F04A62" w:rsidRDefault="009F19A3" w:rsidP="009F19A3">
      <w:pPr>
        <w:rPr>
          <w:rFonts w:cs="Times New Roman"/>
          <w:sz w:val="24"/>
          <w:szCs w:val="24"/>
        </w:rPr>
      </w:pPr>
      <w:r w:rsidRPr="00F04A62">
        <w:rPr>
          <w:rFonts w:cs="Times New Roman"/>
          <w:sz w:val="24"/>
          <w:szCs w:val="24"/>
        </w:rPr>
        <w:t>b) Kiểm tra trong quá trình cập nhật, chỉnh lý biến động.</w:t>
      </w:r>
    </w:p>
    <w:p w14:paraId="316EA947" w14:textId="77777777" w:rsidR="009F19A3" w:rsidRPr="00F04A62" w:rsidRDefault="009F19A3" w:rsidP="009F19A3">
      <w:pPr>
        <w:rPr>
          <w:rFonts w:cs="Times New Roman"/>
          <w:sz w:val="24"/>
          <w:szCs w:val="24"/>
        </w:rPr>
      </w:pPr>
      <w:r w:rsidRPr="00F04A62">
        <w:rPr>
          <w:rFonts w:cs="Times New Roman"/>
          <w:sz w:val="24"/>
          <w:szCs w:val="24"/>
        </w:rPr>
        <w:t>2. Nội dung kiểm tra hồ sơ địa chính bao gồm:</w:t>
      </w:r>
    </w:p>
    <w:p w14:paraId="7D60D537" w14:textId="77777777" w:rsidR="009F19A3" w:rsidRPr="00F04A62" w:rsidRDefault="009F19A3" w:rsidP="009F19A3">
      <w:pPr>
        <w:rPr>
          <w:rFonts w:cs="Times New Roman"/>
          <w:sz w:val="24"/>
          <w:szCs w:val="24"/>
        </w:rPr>
      </w:pPr>
      <w:r w:rsidRPr="00F04A62">
        <w:rPr>
          <w:rFonts w:cs="Times New Roman"/>
          <w:sz w:val="24"/>
          <w:szCs w:val="24"/>
        </w:rPr>
        <w:t>a) Kiểm tra hình thức trình bày tài liệu hồ sơ địa chính;</w:t>
      </w:r>
    </w:p>
    <w:p w14:paraId="06E0A9AD" w14:textId="77777777" w:rsidR="009F19A3" w:rsidRPr="00F04A62" w:rsidRDefault="009F19A3" w:rsidP="009F19A3">
      <w:pPr>
        <w:rPr>
          <w:rFonts w:cs="Times New Roman"/>
          <w:sz w:val="24"/>
          <w:szCs w:val="24"/>
        </w:rPr>
      </w:pPr>
      <w:r w:rsidRPr="00F04A62">
        <w:rPr>
          <w:rFonts w:cs="Times New Roman"/>
          <w:sz w:val="24"/>
          <w:szCs w:val="24"/>
        </w:rPr>
        <w:t>b) Kiểm tra tính thống nhất của từng thông tin giữa các tài liệu bao gồm:</w:t>
      </w:r>
    </w:p>
    <w:p w14:paraId="73DA0DB6" w14:textId="77777777" w:rsidR="009F19A3" w:rsidRPr="00F04A62" w:rsidRDefault="009F19A3" w:rsidP="009F19A3">
      <w:pPr>
        <w:rPr>
          <w:rFonts w:cs="Times New Roman"/>
          <w:sz w:val="24"/>
          <w:szCs w:val="24"/>
        </w:rPr>
      </w:pPr>
      <w:r w:rsidRPr="00F04A62">
        <w:rPr>
          <w:rFonts w:cs="Times New Roman"/>
          <w:sz w:val="24"/>
          <w:szCs w:val="24"/>
        </w:rPr>
        <w:t>- Sự thống nhất của thông tin số hiệu thửa, diện tích, loại đất giữa tài liệu đo đạc sử dụng để đăng ký và sổ mục kê đất đai;</w:t>
      </w:r>
    </w:p>
    <w:p w14:paraId="0F4D0458" w14:textId="77777777" w:rsidR="009F19A3" w:rsidRPr="00F04A62" w:rsidRDefault="009F19A3" w:rsidP="009F19A3">
      <w:pPr>
        <w:rPr>
          <w:rFonts w:cs="Times New Roman"/>
          <w:sz w:val="24"/>
          <w:szCs w:val="24"/>
        </w:rPr>
      </w:pPr>
      <w:r w:rsidRPr="00F04A62">
        <w:rPr>
          <w:rFonts w:cs="Times New Roman"/>
          <w:sz w:val="24"/>
          <w:szCs w:val="24"/>
        </w:rPr>
        <w:t>- Sự thống nhất của thông tin mục đích sử dụng đất theo quy hoạch giữa sổ mục kê đất đai với bản đồ quy hoạch sử dụng đất;</w:t>
      </w:r>
    </w:p>
    <w:p w14:paraId="18AC55F3" w14:textId="77777777" w:rsidR="009F19A3" w:rsidRPr="00F04A62" w:rsidRDefault="009F19A3" w:rsidP="009F19A3">
      <w:pPr>
        <w:rPr>
          <w:rFonts w:cs="Times New Roman"/>
          <w:sz w:val="24"/>
          <w:szCs w:val="24"/>
        </w:rPr>
      </w:pPr>
      <w:r w:rsidRPr="00F04A62">
        <w:rPr>
          <w:rFonts w:cs="Times New Roman"/>
          <w:sz w:val="24"/>
          <w:szCs w:val="24"/>
        </w:rPr>
        <w:t>- Sự thống nhất của thông tin số hiệu thửa, diện tích, loại đất giữa sổ địa chính và sổ mục kê đất đai;</w:t>
      </w:r>
    </w:p>
    <w:p w14:paraId="266A04AD" w14:textId="77777777" w:rsidR="009F19A3" w:rsidRPr="00F04A62" w:rsidRDefault="009F19A3" w:rsidP="009F19A3">
      <w:pPr>
        <w:rPr>
          <w:rFonts w:cs="Times New Roman"/>
          <w:sz w:val="24"/>
          <w:szCs w:val="24"/>
        </w:rPr>
      </w:pPr>
      <w:r w:rsidRPr="00F04A62">
        <w:rPr>
          <w:rFonts w:cs="Times New Roman"/>
          <w:sz w:val="24"/>
          <w:szCs w:val="24"/>
        </w:rPr>
        <w:t>- Sự thống nhất của các thông tin đăng ký lần đầu giữa sổ địa chính với hồ sơ thủ tục đăng ký đất đai, tài sản gắn liền với đất và bản lưu Giấy chứng nhận hoặc bản quét Giấy chứng nhận lưu trong cơ sở dữ liệu địa chính (nếu có);</w:t>
      </w:r>
    </w:p>
    <w:p w14:paraId="4C421991" w14:textId="77777777" w:rsidR="009F19A3" w:rsidRPr="00F04A62" w:rsidRDefault="009F19A3" w:rsidP="009F19A3">
      <w:pPr>
        <w:rPr>
          <w:rFonts w:cs="Times New Roman"/>
          <w:sz w:val="24"/>
          <w:szCs w:val="24"/>
        </w:rPr>
      </w:pPr>
      <w:r w:rsidRPr="00F04A62">
        <w:rPr>
          <w:rFonts w:cs="Times New Roman"/>
          <w:sz w:val="24"/>
          <w:szCs w:val="24"/>
        </w:rPr>
        <w:t>- Sự thống nhất của các thông tin đăng ký biến động giữa hồ sơ thủ tục đăng ký biến động với sổ địa chính, bản lưu (hoặc bản quét) Giấy chứng nhận, tài liệu đo đạc sử dụng, sổ mục kê đất đai;</w:t>
      </w:r>
    </w:p>
    <w:p w14:paraId="1EDBBCC6" w14:textId="77777777" w:rsidR="009F19A3" w:rsidRPr="00F04A62" w:rsidRDefault="009F19A3" w:rsidP="009F19A3">
      <w:pPr>
        <w:rPr>
          <w:rFonts w:cs="Times New Roman"/>
          <w:sz w:val="24"/>
          <w:szCs w:val="24"/>
        </w:rPr>
      </w:pPr>
      <w:r w:rsidRPr="00F04A62">
        <w:rPr>
          <w:rFonts w:cs="Times New Roman"/>
          <w:sz w:val="24"/>
          <w:szCs w:val="24"/>
        </w:rPr>
        <w:t>- Sự thống nhất của việc chỉnh lý ranh giới, diện tích thửa đất giữa hồ sơ thủ tục đăng ký biến động đất đai với bản đồ địa chính (hoặc tài liệu đo đạc khác đã sử dụng để đăng ký);</w:t>
      </w:r>
    </w:p>
    <w:p w14:paraId="6EE5BD63" w14:textId="77777777" w:rsidR="009F19A3" w:rsidRPr="00F04A62" w:rsidRDefault="009F19A3" w:rsidP="009F19A3">
      <w:pPr>
        <w:rPr>
          <w:rFonts w:cs="Times New Roman"/>
          <w:sz w:val="24"/>
          <w:szCs w:val="24"/>
        </w:rPr>
      </w:pPr>
      <w:r w:rsidRPr="00F04A62">
        <w:rPr>
          <w:rFonts w:cs="Times New Roman"/>
          <w:sz w:val="24"/>
          <w:szCs w:val="24"/>
        </w:rPr>
        <w:t>c) Kiểm tra tính đầy đủ nội dung của từng tài liệu hồ sơ bao gồm:</w:t>
      </w:r>
    </w:p>
    <w:p w14:paraId="7E9F6769" w14:textId="77777777" w:rsidR="009F19A3" w:rsidRPr="00F04A62" w:rsidRDefault="009F19A3" w:rsidP="009F19A3">
      <w:pPr>
        <w:rPr>
          <w:rFonts w:cs="Times New Roman"/>
          <w:sz w:val="24"/>
          <w:szCs w:val="24"/>
        </w:rPr>
      </w:pPr>
      <w:r w:rsidRPr="00F04A62">
        <w:rPr>
          <w:rFonts w:cs="Times New Roman"/>
          <w:sz w:val="24"/>
          <w:szCs w:val="24"/>
        </w:rPr>
        <w:t>- Kiểm tra số lượng thửa đất đã vào sổ mục kê đất đai;</w:t>
      </w:r>
    </w:p>
    <w:p w14:paraId="444F2F70" w14:textId="77777777" w:rsidR="009F19A3" w:rsidRPr="00F04A62" w:rsidRDefault="009F19A3" w:rsidP="009F19A3">
      <w:pPr>
        <w:rPr>
          <w:rFonts w:cs="Times New Roman"/>
          <w:sz w:val="24"/>
          <w:szCs w:val="24"/>
        </w:rPr>
      </w:pPr>
      <w:r w:rsidRPr="00F04A62">
        <w:rPr>
          <w:rFonts w:cs="Times New Roman"/>
          <w:sz w:val="24"/>
          <w:szCs w:val="24"/>
        </w:rPr>
        <w:t>- Kiểm tra số lượng hồ sơ thủ tục đăng ký ban đầu, hồ sơ thủ tục đăng ký biến động về đất đai, tài sản gắn liền với đất đã được cập nhật, chỉnh lý vào sổ địa chính;</w:t>
      </w:r>
    </w:p>
    <w:p w14:paraId="2CDBC51D" w14:textId="77777777" w:rsidR="009F19A3" w:rsidRPr="00F04A62" w:rsidRDefault="009F19A3" w:rsidP="009F19A3">
      <w:pPr>
        <w:rPr>
          <w:rFonts w:cs="Times New Roman"/>
          <w:sz w:val="24"/>
          <w:szCs w:val="24"/>
        </w:rPr>
      </w:pPr>
      <w:r w:rsidRPr="00F04A62">
        <w:rPr>
          <w:rFonts w:cs="Times New Roman"/>
          <w:sz w:val="24"/>
          <w:szCs w:val="24"/>
        </w:rPr>
        <w:t>- Kiểm tra số lượng bản quét của Giấy chứng nhận và các giấy tờ pháp lý về quyền sử dụng đất, quyền sở hữu tài sản gắn liền với đất lưu trong cơ sở dữ liệu địa chính so với số lượng giấy tờ cùng loại hiện có;</w:t>
      </w:r>
    </w:p>
    <w:p w14:paraId="0625B2D2" w14:textId="77777777" w:rsidR="009F19A3" w:rsidRPr="00F04A62" w:rsidRDefault="009F19A3" w:rsidP="009F19A3">
      <w:pPr>
        <w:rPr>
          <w:rFonts w:cs="Times New Roman"/>
          <w:sz w:val="24"/>
          <w:szCs w:val="24"/>
        </w:rPr>
      </w:pPr>
      <w:r w:rsidRPr="00F04A62">
        <w:rPr>
          <w:rFonts w:cs="Times New Roman"/>
          <w:sz w:val="24"/>
          <w:szCs w:val="24"/>
        </w:rPr>
        <w:t>d) Nội dung kiểm tra việc đo đạc, thành lập bản đồ địa chính, sổ mục kê đất đai thực hiện theo quy định về bản đồ địa chính của Bộ Tài nguyên và Môi trường.</w:t>
      </w:r>
    </w:p>
    <w:p w14:paraId="6F49C820" w14:textId="77777777" w:rsidR="009F19A3" w:rsidRPr="00F04A62" w:rsidRDefault="009F19A3" w:rsidP="009F19A3">
      <w:pPr>
        <w:rPr>
          <w:rFonts w:cs="Times New Roman"/>
          <w:sz w:val="24"/>
          <w:szCs w:val="24"/>
        </w:rPr>
      </w:pPr>
      <w:r w:rsidRPr="00F04A62">
        <w:rPr>
          <w:rFonts w:cs="Times New Roman"/>
          <w:sz w:val="24"/>
          <w:szCs w:val="24"/>
        </w:rPr>
        <w:t>3. Trách nhiệm và mức độ kiểm tra hồ sơ địa chính quy định như sau:</w:t>
      </w:r>
    </w:p>
    <w:p w14:paraId="7C8F6969" w14:textId="77777777" w:rsidR="009F19A3" w:rsidRPr="00F04A62" w:rsidRDefault="009F19A3" w:rsidP="009F19A3">
      <w:pPr>
        <w:rPr>
          <w:rFonts w:cs="Times New Roman"/>
          <w:sz w:val="24"/>
          <w:szCs w:val="24"/>
        </w:rPr>
      </w:pPr>
      <w:r w:rsidRPr="00F04A62">
        <w:rPr>
          <w:rFonts w:cs="Times New Roman"/>
          <w:sz w:val="24"/>
          <w:szCs w:val="24"/>
        </w:rPr>
        <w:t>a) Sở Tài nguyên và Môi trường kiểm tra, nghiệm thu chất lượng hồ sơ địa chính được lập ban đầu trước khi đưa vào sử dụng trừ trường hợp quy định tại Điểm c Khoản này.</w:t>
      </w:r>
    </w:p>
    <w:p w14:paraId="24CBCFAA" w14:textId="77777777" w:rsidR="009F19A3" w:rsidRPr="00F04A62" w:rsidRDefault="009F19A3" w:rsidP="009F19A3">
      <w:pPr>
        <w:rPr>
          <w:rFonts w:cs="Times New Roman"/>
          <w:sz w:val="24"/>
          <w:szCs w:val="24"/>
        </w:rPr>
      </w:pPr>
      <w:r w:rsidRPr="00F04A62">
        <w:rPr>
          <w:rFonts w:cs="Times New Roman"/>
          <w:sz w:val="24"/>
          <w:szCs w:val="24"/>
        </w:rPr>
        <w:t>Mức độ kiểm tra thực hiện theo quy định của Bộ Tài nguyên và Môi trường về kiểm tra, thẩm định và nghiệm thu công trình, sản phẩm địa chính;</w:t>
      </w:r>
    </w:p>
    <w:p w14:paraId="39EA839A" w14:textId="77777777" w:rsidR="009F19A3" w:rsidRPr="00F04A62" w:rsidRDefault="009F19A3" w:rsidP="009F19A3">
      <w:pPr>
        <w:rPr>
          <w:rFonts w:cs="Times New Roman"/>
          <w:sz w:val="24"/>
          <w:szCs w:val="24"/>
        </w:rPr>
      </w:pPr>
      <w:r w:rsidRPr="00F04A62">
        <w:rPr>
          <w:rFonts w:cs="Times New Roman"/>
          <w:sz w:val="24"/>
          <w:szCs w:val="24"/>
        </w:rPr>
        <w:t>b) Cơ quan đăng ký đất đai có trách nhiệm:</w:t>
      </w:r>
    </w:p>
    <w:p w14:paraId="74C7726D" w14:textId="77777777" w:rsidR="009F19A3" w:rsidRPr="00F04A62" w:rsidRDefault="009F19A3" w:rsidP="009F19A3">
      <w:pPr>
        <w:rPr>
          <w:rFonts w:cs="Times New Roman"/>
          <w:sz w:val="24"/>
          <w:szCs w:val="24"/>
        </w:rPr>
      </w:pPr>
      <w:r w:rsidRPr="00F04A62">
        <w:rPr>
          <w:rFonts w:cs="Times New Roman"/>
          <w:sz w:val="24"/>
          <w:szCs w:val="24"/>
        </w:rPr>
        <w:lastRenderedPageBreak/>
        <w:t>- Kiểm tra việc đo đạc chỉnh lý, chia tách thửa đất trên bản đồ địa chính; kiểm tra bản trích đo địa chính thửa đất hoặc các loại bản đồ khác hiện có dạng giấy, dạng số đối với nơi chưa có bản đồ địa chính trước khi sử dụng để đăng ký, cấp Giấy chứng nhận đối với các trường hợp thuộc thẩm quyền;</w:t>
      </w:r>
    </w:p>
    <w:p w14:paraId="227DA461" w14:textId="77777777" w:rsidR="009F19A3" w:rsidRPr="00F04A62" w:rsidRDefault="009F19A3" w:rsidP="009F19A3">
      <w:pPr>
        <w:rPr>
          <w:rFonts w:cs="Times New Roman"/>
          <w:sz w:val="24"/>
          <w:szCs w:val="24"/>
        </w:rPr>
      </w:pPr>
      <w:r w:rsidRPr="00F04A62">
        <w:rPr>
          <w:rFonts w:cs="Times New Roman"/>
          <w:sz w:val="24"/>
          <w:szCs w:val="24"/>
        </w:rPr>
        <w:t>- Tổ chức kiểm tra thường xuyên việc cập nhật, chỉnh lý hồ sơ địa chính dạng số đã thực hiện.</w:t>
      </w:r>
    </w:p>
    <w:p w14:paraId="4917DC8D" w14:textId="77777777" w:rsidR="009F19A3" w:rsidRPr="00F04A62" w:rsidRDefault="009F19A3" w:rsidP="009F19A3">
      <w:pPr>
        <w:rPr>
          <w:rFonts w:cs="Times New Roman"/>
          <w:sz w:val="24"/>
          <w:szCs w:val="24"/>
        </w:rPr>
      </w:pPr>
      <w:r w:rsidRPr="00F04A62">
        <w:rPr>
          <w:rFonts w:cs="Times New Roman"/>
          <w:sz w:val="24"/>
          <w:szCs w:val="24"/>
        </w:rPr>
        <w:t>Địa phương chưa xây dựng hồ sơ địa chính dạng số thì tổ chức kiểm tra thường xuyên việc cập nhật, chỉnh lý hồ sơ địa chính đối với tất cả các trường hợp đã đăng ký;</w:t>
      </w:r>
    </w:p>
    <w:p w14:paraId="3374F9B8" w14:textId="77777777" w:rsidR="009F19A3" w:rsidRPr="00F04A62" w:rsidRDefault="009F19A3" w:rsidP="009F19A3">
      <w:pPr>
        <w:rPr>
          <w:rFonts w:cs="Times New Roman"/>
          <w:sz w:val="24"/>
          <w:szCs w:val="24"/>
        </w:rPr>
      </w:pPr>
      <w:r w:rsidRPr="00F04A62">
        <w:rPr>
          <w:rFonts w:cs="Times New Roman"/>
          <w:sz w:val="24"/>
          <w:szCs w:val="24"/>
        </w:rPr>
        <w:t>c) Văn phòng đăng ký đất đai hoặc Văn phòng đăng ký quyền sử dụng đất cấp tỉnh có trách nhiệm kiểm tra định kỳ việc cập nhật, chỉnh lý hồ sơ địa chính do Chi nhánh Văn phòng đăng ký đất đai hoặc Văn phòng đăng ký quyền sử dụng đất cấp huyện thực hiện. Mức độ kiểm tra tối thiểu là 20% số trường hợp đã cập nhật, chỉnh lý;</w:t>
      </w:r>
    </w:p>
    <w:p w14:paraId="299CE249" w14:textId="77777777" w:rsidR="009F19A3" w:rsidRPr="00F04A62" w:rsidRDefault="009F19A3" w:rsidP="009F19A3">
      <w:pPr>
        <w:rPr>
          <w:rFonts w:cs="Times New Roman"/>
          <w:sz w:val="24"/>
          <w:szCs w:val="24"/>
        </w:rPr>
      </w:pPr>
      <w:r w:rsidRPr="00F04A62">
        <w:rPr>
          <w:rFonts w:cs="Times New Roman"/>
          <w:sz w:val="24"/>
          <w:szCs w:val="24"/>
        </w:rPr>
        <w:t>d) Chi nhánh Văn phòng đăng ký đất đai hoặc Văn phòng đăng ký quyền sử dụng đất cấp huyện có trách nhiệm kiểm tra tối thiểu 6 tháng một lần việc cập nhật, chỉnh lý bản sao hồ sơ địa chính do công chức địa chính cấp xã thực hiện.</w:t>
      </w:r>
    </w:p>
    <w:p w14:paraId="02A1C737" w14:textId="77777777" w:rsidR="009F19A3" w:rsidRPr="00CA00C8" w:rsidRDefault="009F19A3" w:rsidP="009F19A3">
      <w:pPr>
        <w:rPr>
          <w:rFonts w:cs="Times New Roman"/>
          <w:b/>
          <w:bCs/>
          <w:sz w:val="24"/>
          <w:szCs w:val="24"/>
        </w:rPr>
      </w:pPr>
      <w:r w:rsidRPr="00CA00C8">
        <w:rPr>
          <w:rFonts w:cs="Times New Roman"/>
          <w:b/>
          <w:bCs/>
          <w:sz w:val="24"/>
          <w:szCs w:val="24"/>
        </w:rPr>
        <w:t>Điều 29. Phân cấp quản lý hồ sơ địa chính</w:t>
      </w:r>
    </w:p>
    <w:p w14:paraId="13644168" w14:textId="77777777" w:rsidR="009F19A3" w:rsidRPr="00F04A62" w:rsidRDefault="009F19A3" w:rsidP="009F19A3">
      <w:pPr>
        <w:rPr>
          <w:rFonts w:cs="Times New Roman"/>
          <w:sz w:val="24"/>
          <w:szCs w:val="24"/>
        </w:rPr>
      </w:pPr>
      <w:r w:rsidRPr="00F04A62">
        <w:rPr>
          <w:rFonts w:cs="Times New Roman"/>
          <w:sz w:val="24"/>
          <w:szCs w:val="24"/>
        </w:rPr>
        <w:t>1. Quản lý hồ sơ địa chính dạng số:</w:t>
      </w:r>
    </w:p>
    <w:p w14:paraId="082DDDA5" w14:textId="77777777" w:rsidR="009F19A3" w:rsidRPr="00F04A62" w:rsidRDefault="009F19A3" w:rsidP="009F19A3">
      <w:pPr>
        <w:rPr>
          <w:rFonts w:cs="Times New Roman"/>
          <w:sz w:val="24"/>
          <w:szCs w:val="24"/>
        </w:rPr>
      </w:pPr>
      <w:r w:rsidRPr="00F04A62">
        <w:rPr>
          <w:rFonts w:cs="Times New Roman"/>
          <w:sz w:val="24"/>
          <w:szCs w:val="24"/>
        </w:rPr>
        <w:t>a) Văn phòng đăng ký đất đai hoặc Văn phòng đăng ký quyền sử dụng đất cấp tỉnh chịu trách nhiệm quản lý hồ sơ địa chính dạng số của tỉnh, thành phố trực thuộc Trung ương;</w:t>
      </w:r>
    </w:p>
    <w:p w14:paraId="629CC986" w14:textId="77777777" w:rsidR="009F19A3" w:rsidRPr="00F04A62" w:rsidRDefault="009F19A3" w:rsidP="009F19A3">
      <w:pPr>
        <w:rPr>
          <w:rFonts w:cs="Times New Roman"/>
          <w:sz w:val="24"/>
          <w:szCs w:val="24"/>
        </w:rPr>
      </w:pPr>
      <w:r w:rsidRPr="00F04A62">
        <w:rPr>
          <w:rFonts w:cs="Times New Roman"/>
          <w:sz w:val="24"/>
          <w:szCs w:val="24"/>
        </w:rPr>
        <w:t>b) Đối với huyện, quận, thị xã, thành phố thuộc tỉnh xây dựng cơ sở dữ liệu địa chính mà chưa kết nối với cơ sở dữ liệu địa chính của tỉnh, thành phố trực thuộc Trung ương thì Chi nhánh Văn phòng đăng ký đất đai hoặc Văn phòng đăng ký quyền sử dụng đất cấp huyện chịu trách nhiệm quản lý hồ sơ địa chính dạng số của địa phương.</w:t>
      </w:r>
    </w:p>
    <w:p w14:paraId="33EBF791" w14:textId="77777777" w:rsidR="009F19A3" w:rsidRPr="00F04A62" w:rsidRDefault="009F19A3" w:rsidP="009F19A3">
      <w:pPr>
        <w:rPr>
          <w:rFonts w:cs="Times New Roman"/>
          <w:sz w:val="24"/>
          <w:szCs w:val="24"/>
        </w:rPr>
      </w:pPr>
      <w:r w:rsidRPr="00F04A62">
        <w:rPr>
          <w:rFonts w:cs="Times New Roman"/>
          <w:sz w:val="24"/>
          <w:szCs w:val="24"/>
        </w:rPr>
        <w:t>2. Phân cấp quản lý hồ sơ địa chính dạng giấy:</w:t>
      </w:r>
    </w:p>
    <w:p w14:paraId="7E854000" w14:textId="77777777" w:rsidR="009F19A3" w:rsidRPr="00F04A62" w:rsidRDefault="009F19A3" w:rsidP="009F19A3">
      <w:pPr>
        <w:rPr>
          <w:rFonts w:cs="Times New Roman"/>
          <w:sz w:val="24"/>
          <w:szCs w:val="24"/>
        </w:rPr>
      </w:pPr>
      <w:r w:rsidRPr="00F04A62">
        <w:rPr>
          <w:rFonts w:cs="Times New Roman"/>
          <w:sz w:val="24"/>
          <w:szCs w:val="24"/>
        </w:rPr>
        <w:t>a) Văn phòng đăng ký đất đai hoặc Văn phòng đăng ký quyền sử dụng đất cấp tỉnh quản lý các tài liệu gồm:</w:t>
      </w:r>
    </w:p>
    <w:p w14:paraId="58F54765" w14:textId="77777777" w:rsidR="009F19A3" w:rsidRPr="00F04A62" w:rsidRDefault="009F19A3" w:rsidP="009F19A3">
      <w:pPr>
        <w:rPr>
          <w:rFonts w:cs="Times New Roman"/>
          <w:sz w:val="24"/>
          <w:szCs w:val="24"/>
        </w:rPr>
      </w:pPr>
      <w:r w:rsidRPr="00F04A62">
        <w:rPr>
          <w:rFonts w:cs="Times New Roman"/>
          <w:sz w:val="24"/>
          <w:szCs w:val="24"/>
        </w:rPr>
        <w:t>- Bản lưu Giấy chứng nhận; sổ cấp Giấy chứng nhận đối với tổ chức, cơ sở tôn giáo, cá nhân nước ngoài, doanh nghiệp có vốn đầu tư nước ngoài, tổ chức nước ngoài có chức năng ngoại giao, người Việt Nam định cư ở nước ngoài thực hiện dự án đầu tư;</w:t>
      </w:r>
    </w:p>
    <w:p w14:paraId="54C0D039" w14:textId="77777777" w:rsidR="009F19A3" w:rsidRPr="00F04A62" w:rsidRDefault="009F19A3" w:rsidP="009F19A3">
      <w:pPr>
        <w:rPr>
          <w:rFonts w:cs="Times New Roman"/>
          <w:sz w:val="24"/>
          <w:szCs w:val="24"/>
        </w:rPr>
      </w:pPr>
      <w:r w:rsidRPr="00F04A62">
        <w:rPr>
          <w:rFonts w:cs="Times New Roman"/>
          <w:sz w:val="24"/>
          <w:szCs w:val="24"/>
        </w:rPr>
        <w:t>- Hệ thống hồ sơ thủ tục đăng ký của các đối tượng thuộc thẩm quyền tiếp nhận, thực hiện đăng ký đất đai;</w:t>
      </w:r>
    </w:p>
    <w:p w14:paraId="0400EF15" w14:textId="77777777" w:rsidR="009F19A3" w:rsidRPr="00F04A62" w:rsidRDefault="009F19A3" w:rsidP="009F19A3">
      <w:pPr>
        <w:rPr>
          <w:rFonts w:cs="Times New Roman"/>
          <w:sz w:val="24"/>
          <w:szCs w:val="24"/>
        </w:rPr>
      </w:pPr>
      <w:r w:rsidRPr="00F04A62">
        <w:rPr>
          <w:rFonts w:cs="Times New Roman"/>
          <w:sz w:val="24"/>
          <w:szCs w:val="24"/>
        </w:rPr>
        <w:t>- Bản đồ địa chính và các loại bản đồ, tài liệu đo đạc khác đang sử dụng để đăng ký, cấp Giấy chứng nhận;</w:t>
      </w:r>
    </w:p>
    <w:p w14:paraId="32E099F9" w14:textId="77777777" w:rsidR="009F19A3" w:rsidRPr="00F04A62" w:rsidRDefault="009F19A3" w:rsidP="009F19A3">
      <w:pPr>
        <w:rPr>
          <w:rFonts w:cs="Times New Roman"/>
          <w:sz w:val="24"/>
          <w:szCs w:val="24"/>
        </w:rPr>
      </w:pPr>
      <w:r w:rsidRPr="00F04A62">
        <w:rPr>
          <w:rFonts w:cs="Times New Roman"/>
          <w:sz w:val="24"/>
          <w:szCs w:val="24"/>
        </w:rPr>
        <w:t>- Hệ thống sổ địa chính đang sử dụng, được lập cho các đối tượng đăng ký thuộc thẩm quyền;</w:t>
      </w:r>
    </w:p>
    <w:p w14:paraId="6D7FB8C6" w14:textId="77777777" w:rsidR="009F19A3" w:rsidRPr="00F04A62" w:rsidRDefault="009F19A3" w:rsidP="009F19A3">
      <w:pPr>
        <w:rPr>
          <w:rFonts w:cs="Times New Roman"/>
          <w:sz w:val="24"/>
          <w:szCs w:val="24"/>
        </w:rPr>
      </w:pPr>
      <w:r w:rsidRPr="00F04A62">
        <w:rPr>
          <w:rFonts w:cs="Times New Roman"/>
          <w:sz w:val="24"/>
          <w:szCs w:val="24"/>
        </w:rPr>
        <w:t>- Hồ sơ địa chính đã lập qua các thời kỳ không sử dụng thường xuyên trong quản lý đất đai;</w:t>
      </w:r>
    </w:p>
    <w:p w14:paraId="57E08388" w14:textId="77777777" w:rsidR="009F19A3" w:rsidRPr="00F04A62" w:rsidRDefault="009F19A3" w:rsidP="009F19A3">
      <w:pPr>
        <w:rPr>
          <w:rFonts w:cs="Times New Roman"/>
          <w:sz w:val="24"/>
          <w:szCs w:val="24"/>
        </w:rPr>
      </w:pPr>
      <w:r w:rsidRPr="00F04A62">
        <w:rPr>
          <w:rFonts w:cs="Times New Roman"/>
          <w:sz w:val="24"/>
          <w:szCs w:val="24"/>
        </w:rPr>
        <w:t>b) Chi nhánh Văn phòng đăng ký đất đai hoặc Văn phòng đăng ký quyền sử dụng đất cấp huyện quản lý các tài liệu gồm:</w:t>
      </w:r>
    </w:p>
    <w:p w14:paraId="5B22DF22" w14:textId="77777777" w:rsidR="009F19A3" w:rsidRPr="00F04A62" w:rsidRDefault="009F19A3" w:rsidP="009F19A3">
      <w:pPr>
        <w:rPr>
          <w:rFonts w:cs="Times New Roman"/>
          <w:sz w:val="24"/>
          <w:szCs w:val="24"/>
        </w:rPr>
      </w:pPr>
      <w:r w:rsidRPr="00F04A62">
        <w:rPr>
          <w:rFonts w:cs="Times New Roman"/>
          <w:sz w:val="24"/>
          <w:szCs w:val="24"/>
        </w:rPr>
        <w:t>- Bản lưu Giấy chứng nhận; sổ cấp Giấy chứng nhận đối với hộ gia đình, cá nhân, cộng đồng dân cư, người Việt Nam định cư ở nước ngoài được sở hữu nhà ở tại Việt Nam;</w:t>
      </w:r>
    </w:p>
    <w:p w14:paraId="63D6F650" w14:textId="77777777" w:rsidR="009F19A3" w:rsidRPr="00F04A62" w:rsidRDefault="009F19A3" w:rsidP="009F19A3">
      <w:pPr>
        <w:rPr>
          <w:rFonts w:cs="Times New Roman"/>
          <w:sz w:val="24"/>
          <w:szCs w:val="24"/>
        </w:rPr>
      </w:pPr>
      <w:r w:rsidRPr="00F04A62">
        <w:rPr>
          <w:rFonts w:cs="Times New Roman"/>
          <w:sz w:val="24"/>
          <w:szCs w:val="24"/>
        </w:rPr>
        <w:t>- Hệ thống hồ sơ thủ tục đăng ký của các đối tượng thuộc thẩm quyền tiếp nhận, thực hiện đăng ký đất đai;</w:t>
      </w:r>
    </w:p>
    <w:p w14:paraId="48B44888" w14:textId="77777777" w:rsidR="009F19A3" w:rsidRPr="00F04A62" w:rsidRDefault="009F19A3" w:rsidP="009F19A3">
      <w:pPr>
        <w:rPr>
          <w:rFonts w:cs="Times New Roman"/>
          <w:sz w:val="24"/>
          <w:szCs w:val="24"/>
        </w:rPr>
      </w:pPr>
      <w:r w:rsidRPr="00F04A62">
        <w:rPr>
          <w:rFonts w:cs="Times New Roman"/>
          <w:sz w:val="24"/>
          <w:szCs w:val="24"/>
        </w:rPr>
        <w:t>- Bản đồ địa chính và các loại bản đồ, tài liệu đo đạc khác sử dụng trong đăng ký, cấp Giấy chứng nhận;</w:t>
      </w:r>
    </w:p>
    <w:p w14:paraId="474F71B5" w14:textId="77777777" w:rsidR="009F19A3" w:rsidRPr="00F04A62" w:rsidRDefault="009F19A3" w:rsidP="009F19A3">
      <w:pPr>
        <w:rPr>
          <w:rFonts w:cs="Times New Roman"/>
          <w:sz w:val="24"/>
          <w:szCs w:val="24"/>
        </w:rPr>
      </w:pPr>
      <w:r w:rsidRPr="00F04A62">
        <w:rPr>
          <w:rFonts w:cs="Times New Roman"/>
          <w:sz w:val="24"/>
          <w:szCs w:val="24"/>
        </w:rPr>
        <w:lastRenderedPageBreak/>
        <w:t>- Sổ địa chính được lập cho các đối tượng thuộc thẩm quyền đăng ký và sổ mục kê đất đai đang sử dụng trong quản lý đất đai đối với nơi chưa xây dựng cơ sở dữ liệu địa chính;</w:t>
      </w:r>
    </w:p>
    <w:p w14:paraId="4DCA0099" w14:textId="77777777" w:rsidR="009F19A3" w:rsidRPr="00F04A62" w:rsidRDefault="009F19A3" w:rsidP="009F19A3">
      <w:pPr>
        <w:rPr>
          <w:rFonts w:cs="Times New Roman"/>
          <w:sz w:val="24"/>
          <w:szCs w:val="24"/>
        </w:rPr>
      </w:pPr>
      <w:r w:rsidRPr="00F04A62">
        <w:rPr>
          <w:rFonts w:cs="Times New Roman"/>
          <w:sz w:val="24"/>
          <w:szCs w:val="24"/>
        </w:rPr>
        <w:t>c) Ủy ban nhân dân cấp xã (trực tiếp là công chức địa chính) quản lý bản sao bản đồ địa chính, sổ địa chính, sổ mục kê đất đai, sổ tiếp nhận và trả kết quả đăng ký, cấp Giấy chứng nhận quyền sử dụng đất, quyền sở hữu nhà ở và tài sản khác gắn liền với đất đối với các trường hợp nộp hồ sơ đăng ký tại Ủy ban nhân dân cấp xã.</w:t>
      </w:r>
    </w:p>
    <w:p w14:paraId="5985D13C" w14:textId="77777777" w:rsidR="009F19A3" w:rsidRPr="00F04A62" w:rsidRDefault="009F19A3" w:rsidP="009F19A3">
      <w:pPr>
        <w:rPr>
          <w:rFonts w:cs="Times New Roman"/>
          <w:sz w:val="24"/>
          <w:szCs w:val="24"/>
        </w:rPr>
      </w:pPr>
      <w:r w:rsidRPr="00F04A62">
        <w:rPr>
          <w:rFonts w:cs="Times New Roman"/>
          <w:sz w:val="24"/>
          <w:szCs w:val="24"/>
        </w:rPr>
        <w:t>3) Sở Tài nguyên và Môi trường, Phòng Tài nguyên và Môi trường, Ủy ban nhân dân cấp xã chịu trách nhiệm bảo đảm các điều kiện cho việc bảo quản hồ sơ địa chính thuộc thẩm quyền quản lý của địa phương theo phân cấp.</w:t>
      </w:r>
    </w:p>
    <w:p w14:paraId="7DB8DAF6" w14:textId="77777777" w:rsidR="009F19A3" w:rsidRPr="00CA00C8" w:rsidRDefault="009F19A3" w:rsidP="009F19A3">
      <w:pPr>
        <w:rPr>
          <w:rFonts w:cs="Times New Roman"/>
          <w:b/>
          <w:bCs/>
          <w:sz w:val="24"/>
          <w:szCs w:val="24"/>
        </w:rPr>
      </w:pPr>
      <w:r w:rsidRPr="00CA00C8">
        <w:rPr>
          <w:rFonts w:cs="Times New Roman"/>
          <w:b/>
          <w:bCs/>
          <w:sz w:val="24"/>
          <w:szCs w:val="24"/>
        </w:rPr>
        <w:t>Điều 30. Bảo quản hồ sơ địa chính</w:t>
      </w:r>
    </w:p>
    <w:p w14:paraId="37B50C59" w14:textId="77777777" w:rsidR="009F19A3" w:rsidRPr="00F04A62" w:rsidRDefault="009F19A3" w:rsidP="009F19A3">
      <w:pPr>
        <w:rPr>
          <w:rFonts w:cs="Times New Roman"/>
          <w:sz w:val="24"/>
          <w:szCs w:val="24"/>
        </w:rPr>
      </w:pPr>
      <w:r w:rsidRPr="00F04A62">
        <w:rPr>
          <w:rFonts w:cs="Times New Roman"/>
          <w:sz w:val="24"/>
          <w:szCs w:val="24"/>
        </w:rPr>
        <w:t>1. Hồ sơ địa chính dạng số được quản lý, bảo đảm an toàn cùng với việc quản lý bảo đảm an toàn cơ sở dữ liệu địa chính theo quy định của Bộ Tài nguyên và Môi trường về xây dựng cơ sở dữ liệu đất đai.</w:t>
      </w:r>
    </w:p>
    <w:p w14:paraId="37A78B46" w14:textId="77777777" w:rsidR="009F19A3" w:rsidRPr="00F04A62" w:rsidRDefault="009F19A3" w:rsidP="009F19A3">
      <w:pPr>
        <w:rPr>
          <w:rFonts w:cs="Times New Roman"/>
          <w:sz w:val="24"/>
          <w:szCs w:val="24"/>
        </w:rPr>
      </w:pPr>
      <w:r w:rsidRPr="00F04A62">
        <w:rPr>
          <w:rFonts w:cs="Times New Roman"/>
          <w:sz w:val="24"/>
          <w:szCs w:val="24"/>
        </w:rPr>
        <w:t>2. Hồ sơ địa chính dạng giấy được bảo quản theo quy định như sau:</w:t>
      </w:r>
    </w:p>
    <w:p w14:paraId="3196C736" w14:textId="77777777" w:rsidR="009F19A3" w:rsidRPr="00F04A62" w:rsidRDefault="009F19A3" w:rsidP="009F19A3">
      <w:pPr>
        <w:rPr>
          <w:rFonts w:cs="Times New Roman"/>
          <w:sz w:val="24"/>
          <w:szCs w:val="24"/>
        </w:rPr>
      </w:pPr>
      <w:r w:rsidRPr="00F04A62">
        <w:rPr>
          <w:rFonts w:cs="Times New Roman"/>
          <w:sz w:val="24"/>
          <w:szCs w:val="24"/>
        </w:rPr>
        <w:t>a) Hồ sơ địa chính được phân nhóm tài liệu để bảo quản bao gồm:</w:t>
      </w:r>
    </w:p>
    <w:p w14:paraId="006520BD" w14:textId="77777777" w:rsidR="009F19A3" w:rsidRPr="00F04A62" w:rsidRDefault="009F19A3" w:rsidP="009F19A3">
      <w:pPr>
        <w:rPr>
          <w:rFonts w:cs="Times New Roman"/>
          <w:sz w:val="24"/>
          <w:szCs w:val="24"/>
        </w:rPr>
      </w:pPr>
      <w:r w:rsidRPr="00F04A62">
        <w:rPr>
          <w:rFonts w:cs="Times New Roman"/>
          <w:sz w:val="24"/>
          <w:szCs w:val="24"/>
        </w:rPr>
        <w:t>- Bản đồ địa chính; bản trích đo địa chính thửa đất; tài liệu đo đạc khác sử dụng để đăng ký đất đai;</w:t>
      </w:r>
    </w:p>
    <w:p w14:paraId="42A59607" w14:textId="77777777" w:rsidR="009F19A3" w:rsidRPr="00F04A62" w:rsidRDefault="009F19A3" w:rsidP="009F19A3">
      <w:pPr>
        <w:rPr>
          <w:rFonts w:cs="Times New Roman"/>
          <w:sz w:val="24"/>
          <w:szCs w:val="24"/>
        </w:rPr>
      </w:pPr>
      <w:r w:rsidRPr="00F04A62">
        <w:rPr>
          <w:rFonts w:cs="Times New Roman"/>
          <w:sz w:val="24"/>
          <w:szCs w:val="24"/>
        </w:rPr>
        <w:t>- Bản lưu Giấy chứng nhận;</w:t>
      </w:r>
    </w:p>
    <w:p w14:paraId="65795A31" w14:textId="77777777" w:rsidR="009F19A3" w:rsidRPr="00F04A62" w:rsidRDefault="009F19A3" w:rsidP="009F19A3">
      <w:pPr>
        <w:rPr>
          <w:rFonts w:cs="Times New Roman"/>
          <w:sz w:val="24"/>
          <w:szCs w:val="24"/>
        </w:rPr>
      </w:pPr>
      <w:r w:rsidRPr="00F04A62">
        <w:rPr>
          <w:rFonts w:cs="Times New Roman"/>
          <w:sz w:val="24"/>
          <w:szCs w:val="24"/>
        </w:rPr>
        <w:t>- Hồ sơ thủ tục đăng ký đất đai, tài sản gắn liền với đất;</w:t>
      </w:r>
    </w:p>
    <w:p w14:paraId="7B85F53F" w14:textId="77777777" w:rsidR="009F19A3" w:rsidRPr="00F04A62" w:rsidRDefault="009F19A3" w:rsidP="009F19A3">
      <w:pPr>
        <w:rPr>
          <w:rFonts w:cs="Times New Roman"/>
          <w:sz w:val="24"/>
          <w:szCs w:val="24"/>
        </w:rPr>
      </w:pPr>
      <w:r w:rsidRPr="00F04A62">
        <w:rPr>
          <w:rFonts w:cs="Times New Roman"/>
          <w:sz w:val="24"/>
          <w:szCs w:val="24"/>
        </w:rPr>
        <w:t>- Sổ địa chính, sổ mục kê đất đai, sổ cấp Giấy chứng nhận;</w:t>
      </w:r>
    </w:p>
    <w:p w14:paraId="5D1E5DDB" w14:textId="77777777" w:rsidR="009F19A3" w:rsidRPr="00F04A62" w:rsidRDefault="009F19A3" w:rsidP="009F19A3">
      <w:pPr>
        <w:rPr>
          <w:rFonts w:cs="Times New Roman"/>
          <w:sz w:val="24"/>
          <w:szCs w:val="24"/>
        </w:rPr>
      </w:pPr>
      <w:r w:rsidRPr="00F04A62">
        <w:rPr>
          <w:rFonts w:cs="Times New Roman"/>
          <w:sz w:val="24"/>
          <w:szCs w:val="24"/>
        </w:rPr>
        <w:t>- Các tài liệu khác;</w:t>
      </w:r>
    </w:p>
    <w:p w14:paraId="71039104" w14:textId="77777777" w:rsidR="009F19A3" w:rsidRPr="00F04A62" w:rsidRDefault="009F19A3" w:rsidP="009F19A3">
      <w:pPr>
        <w:rPr>
          <w:rFonts w:cs="Times New Roman"/>
          <w:sz w:val="24"/>
          <w:szCs w:val="24"/>
        </w:rPr>
      </w:pPr>
      <w:r w:rsidRPr="00F04A62">
        <w:rPr>
          <w:rFonts w:cs="Times New Roman"/>
          <w:sz w:val="24"/>
          <w:szCs w:val="24"/>
        </w:rPr>
        <w:t>b) Hệ thống hồ sơ thủ tục đăng ký đất đai, tài sản gắn liền với đất quy định tại Khoản 2 Điều 23 của Thông tư này được sắp xếp và đánh số thứ tự theo thứ tự thời gian ghi vào sổ địa chính của hồ sơ thủ tục đăng ký lần đầu; số thứ tự hồ sơ gồm 06 chữ số và được đánh tiếp theo số thứ tự của các hồ sơ đã lập trước ngày Thông tư này có hiệu lực thi hành.</w:t>
      </w:r>
    </w:p>
    <w:p w14:paraId="30DF4D53" w14:textId="77777777" w:rsidR="009F19A3" w:rsidRPr="00F04A62" w:rsidRDefault="009F19A3" w:rsidP="009F19A3">
      <w:pPr>
        <w:rPr>
          <w:rFonts w:cs="Times New Roman"/>
          <w:sz w:val="24"/>
          <w:szCs w:val="24"/>
        </w:rPr>
      </w:pPr>
      <w:r w:rsidRPr="00F04A62">
        <w:rPr>
          <w:rFonts w:cs="Times New Roman"/>
          <w:sz w:val="24"/>
          <w:szCs w:val="24"/>
        </w:rPr>
        <w:t>3. Thời hạn bảo quản hồ sơ địa chính được quy định như sau:</w:t>
      </w:r>
    </w:p>
    <w:p w14:paraId="01A64132" w14:textId="77777777" w:rsidR="009F19A3" w:rsidRPr="00F04A62" w:rsidRDefault="009F19A3" w:rsidP="009F19A3">
      <w:pPr>
        <w:rPr>
          <w:rFonts w:cs="Times New Roman"/>
          <w:sz w:val="24"/>
          <w:szCs w:val="24"/>
        </w:rPr>
      </w:pPr>
      <w:r w:rsidRPr="00F04A62">
        <w:rPr>
          <w:rFonts w:cs="Times New Roman"/>
          <w:sz w:val="24"/>
          <w:szCs w:val="24"/>
        </w:rPr>
        <w:t>a) Bảo quản vĩnh viễn đối với các hồ sơ địa chính dạng số và thiết bị nhớ chứa hồ sơ địa chính số; các tài liệu dạng giấy đã lập bao gồm: Tài liệu đo đạc địa chính, sổ địa chính, sổ mục kê đất đai, sổ cấp Giấy chứng nhận, bản lưu Giấy chứng nhận; hồ sơ thủ tục đăng ký đất đai, tài sản gắn liền với đất quy định tại Điều 23 của Thông tư này, trừ trường hợp quy định tại Điểm b Khoản này;</w:t>
      </w:r>
    </w:p>
    <w:p w14:paraId="621FDF0C" w14:textId="77777777" w:rsidR="009F19A3" w:rsidRPr="00F04A62" w:rsidRDefault="009F19A3" w:rsidP="009F19A3">
      <w:pPr>
        <w:rPr>
          <w:rFonts w:cs="Times New Roman"/>
          <w:sz w:val="24"/>
          <w:szCs w:val="24"/>
        </w:rPr>
      </w:pPr>
      <w:r w:rsidRPr="00F04A62">
        <w:rPr>
          <w:rFonts w:cs="Times New Roman"/>
          <w:sz w:val="24"/>
          <w:szCs w:val="24"/>
        </w:rPr>
        <w:t>b) Bảo quản trong thời hạn 5 năm đối với hồ sơ thủ tục đăng ký cho thuê, cho thuê lại, đăng ký thế chấp bằng quyền sử dụng đất, quyền sở hữu tài sản gắn liền với đất đã đăng ký xóa cho thuê, cho thuê lại, xóa thế chấp; giấy tờ thông báo công khai kết quả thẩm tra hồ sơ thủ tục đăng ký, cấp Giấy chứng nhận; thông báo về việc cập nhật, chỉnh lý hồ sơ địa chính và các giấy tờ khác kèm theo.</w:t>
      </w:r>
    </w:p>
    <w:p w14:paraId="7BBCBEED" w14:textId="77777777" w:rsidR="009F19A3" w:rsidRPr="00F04A62" w:rsidRDefault="009F19A3" w:rsidP="009F19A3">
      <w:pPr>
        <w:rPr>
          <w:rFonts w:cs="Times New Roman"/>
          <w:sz w:val="24"/>
          <w:szCs w:val="24"/>
        </w:rPr>
      </w:pPr>
      <w:r w:rsidRPr="00F04A62">
        <w:rPr>
          <w:rFonts w:cs="Times New Roman"/>
          <w:sz w:val="24"/>
          <w:szCs w:val="24"/>
        </w:rPr>
        <w:t>4. Việc quản lý, bảo đảm an toàn cho hồ sơ địa chính dạng giấy và thiết bị nhớ được thực hiện theo quy định của pháp luật về lưu trữ quốc gia.</w:t>
      </w:r>
    </w:p>
    <w:p w14:paraId="12F58129" w14:textId="77777777" w:rsidR="009F19A3" w:rsidRPr="00CA00C8" w:rsidRDefault="009F19A3" w:rsidP="009F19A3">
      <w:pPr>
        <w:rPr>
          <w:rFonts w:cs="Times New Roman"/>
          <w:b/>
          <w:bCs/>
          <w:sz w:val="24"/>
          <w:szCs w:val="24"/>
        </w:rPr>
      </w:pPr>
      <w:r w:rsidRPr="00CA00C8">
        <w:rPr>
          <w:rFonts w:cs="Times New Roman"/>
          <w:b/>
          <w:bCs/>
          <w:sz w:val="24"/>
          <w:szCs w:val="24"/>
        </w:rPr>
        <w:t>Điều 31. Bảo mật hồ sơ địa chính</w:t>
      </w:r>
    </w:p>
    <w:p w14:paraId="6F68CD7F" w14:textId="77777777" w:rsidR="009F19A3" w:rsidRPr="00F04A62" w:rsidRDefault="009F19A3" w:rsidP="009F19A3">
      <w:pPr>
        <w:rPr>
          <w:rFonts w:cs="Times New Roman"/>
          <w:sz w:val="24"/>
          <w:szCs w:val="24"/>
        </w:rPr>
      </w:pPr>
      <w:r w:rsidRPr="00F04A62">
        <w:rPr>
          <w:rFonts w:cs="Times New Roman"/>
          <w:sz w:val="24"/>
          <w:szCs w:val="24"/>
        </w:rPr>
        <w:t>1. Dữ liệu địa chính cần bảo mật gồm:</w:t>
      </w:r>
    </w:p>
    <w:p w14:paraId="22A0658B" w14:textId="77777777" w:rsidR="009F19A3" w:rsidRPr="00F04A62" w:rsidRDefault="009F19A3" w:rsidP="009F19A3">
      <w:pPr>
        <w:rPr>
          <w:rFonts w:cs="Times New Roman"/>
          <w:sz w:val="24"/>
          <w:szCs w:val="24"/>
        </w:rPr>
      </w:pPr>
      <w:r w:rsidRPr="00F04A62">
        <w:rPr>
          <w:rFonts w:cs="Times New Roman"/>
          <w:sz w:val="24"/>
          <w:szCs w:val="24"/>
        </w:rPr>
        <w:t>- Thông tin về người sử dụng đất và thông tin thuộc tính thửa đất của các đơn vị quốc phòng, an ninh;</w:t>
      </w:r>
    </w:p>
    <w:p w14:paraId="7E644841" w14:textId="77777777" w:rsidR="009F19A3" w:rsidRPr="00F04A62" w:rsidRDefault="009F19A3" w:rsidP="009F19A3">
      <w:pPr>
        <w:rPr>
          <w:rFonts w:cs="Times New Roman"/>
          <w:sz w:val="24"/>
          <w:szCs w:val="24"/>
        </w:rPr>
      </w:pPr>
      <w:r w:rsidRPr="00F04A62">
        <w:rPr>
          <w:rFonts w:cs="Times New Roman"/>
          <w:sz w:val="24"/>
          <w:szCs w:val="24"/>
        </w:rPr>
        <w:lastRenderedPageBreak/>
        <w:t>- Thông tin về cá nhân của người sử dụng đất, chủ sở hữu tài sản gắn liền với đất mà người đó có yêu cầu bảo mật phù hợp với quy định của pháp luật;</w:t>
      </w:r>
    </w:p>
    <w:p w14:paraId="6834DFBF" w14:textId="77777777" w:rsidR="009F19A3" w:rsidRPr="00F04A62" w:rsidRDefault="009F19A3" w:rsidP="009F19A3">
      <w:pPr>
        <w:rPr>
          <w:rFonts w:cs="Times New Roman"/>
          <w:sz w:val="24"/>
          <w:szCs w:val="24"/>
        </w:rPr>
      </w:pPr>
      <w:r w:rsidRPr="00F04A62">
        <w:rPr>
          <w:rFonts w:cs="Times New Roman"/>
          <w:sz w:val="24"/>
          <w:szCs w:val="24"/>
        </w:rPr>
        <w:t>- Các thông tin khác theo quy định của pháp luật về bảo vệ bí mật Nhà nước.</w:t>
      </w:r>
    </w:p>
    <w:p w14:paraId="4F787F39" w14:textId="77777777" w:rsidR="009F19A3" w:rsidRPr="00F04A62" w:rsidRDefault="009F19A3" w:rsidP="009F19A3">
      <w:pPr>
        <w:rPr>
          <w:rFonts w:cs="Times New Roman"/>
          <w:sz w:val="24"/>
          <w:szCs w:val="24"/>
        </w:rPr>
      </w:pPr>
      <w:r w:rsidRPr="00F04A62">
        <w:rPr>
          <w:rFonts w:cs="Times New Roman"/>
          <w:sz w:val="24"/>
          <w:szCs w:val="24"/>
        </w:rPr>
        <w:t>2. Các tài liệu hồ sơ địa chính có chứa thông tin cần bảo mật quy định tại Khoản 1 Điều này được quản lý theo chế độ mật.</w:t>
      </w:r>
    </w:p>
    <w:p w14:paraId="5CB58991" w14:textId="77777777" w:rsidR="009F19A3" w:rsidRPr="00F04A62" w:rsidRDefault="009F19A3" w:rsidP="009F19A3">
      <w:pPr>
        <w:rPr>
          <w:rFonts w:cs="Times New Roman"/>
          <w:sz w:val="24"/>
          <w:szCs w:val="24"/>
        </w:rPr>
      </w:pPr>
      <w:r w:rsidRPr="00F04A62">
        <w:rPr>
          <w:rFonts w:cs="Times New Roman"/>
          <w:sz w:val="24"/>
          <w:szCs w:val="24"/>
        </w:rPr>
        <w:t>3. Việc quản lý, vận chuyển, giao nhận, truyền dẫn các tài liệu, dữ liệu hồ sơ địa chính có chứa thông tin mật và việc in, sao, chụp, khai thác, cung cấp thông tin mật từ các tài liệu hồ sơ địa chính phải tuân theo quy định của pháp luật về bảo vệ bí mật Nhà nước.</w:t>
      </w:r>
    </w:p>
    <w:p w14:paraId="3B6B740A" w14:textId="77777777" w:rsidR="009F19A3" w:rsidRPr="00F04A62" w:rsidRDefault="009F19A3" w:rsidP="009F19A3">
      <w:pPr>
        <w:rPr>
          <w:rFonts w:cs="Times New Roman"/>
          <w:sz w:val="24"/>
          <w:szCs w:val="24"/>
        </w:rPr>
      </w:pPr>
      <w:r w:rsidRPr="00F04A62">
        <w:rPr>
          <w:rFonts w:cs="Times New Roman"/>
          <w:sz w:val="24"/>
          <w:szCs w:val="24"/>
        </w:rPr>
        <w:t>4. Cơ quan có thẩm quyền cung cấp thông tin và các cơ quan có liên quan đến việc khai thác, sử dụng thông tin phục vụ yêu cầu thực hiện nhiệm vụ được giao có trách nhiệm quản lý, bảo mật thông tin của hồ sơ địa chính theo quy định của pháp luật.</w:t>
      </w:r>
    </w:p>
    <w:p w14:paraId="244F80D8" w14:textId="77777777" w:rsidR="009F19A3" w:rsidRPr="00CA00C8" w:rsidRDefault="009F19A3" w:rsidP="009F19A3">
      <w:pPr>
        <w:rPr>
          <w:rFonts w:cs="Times New Roman"/>
          <w:b/>
          <w:bCs/>
          <w:sz w:val="24"/>
          <w:szCs w:val="24"/>
        </w:rPr>
      </w:pPr>
      <w:r w:rsidRPr="00CA00C8">
        <w:rPr>
          <w:rFonts w:cs="Times New Roman"/>
          <w:b/>
          <w:bCs/>
          <w:sz w:val="24"/>
          <w:szCs w:val="24"/>
        </w:rPr>
        <w:t>Điều 32. Bàn giao hồ sơ địa chính</w:t>
      </w:r>
    </w:p>
    <w:p w14:paraId="190EB6D0" w14:textId="77777777" w:rsidR="009F19A3" w:rsidRPr="00F04A62" w:rsidRDefault="009F19A3" w:rsidP="009F19A3">
      <w:pPr>
        <w:rPr>
          <w:rFonts w:cs="Times New Roman"/>
          <w:sz w:val="24"/>
          <w:szCs w:val="24"/>
        </w:rPr>
      </w:pPr>
      <w:r w:rsidRPr="00F04A62">
        <w:rPr>
          <w:rFonts w:cs="Times New Roman"/>
          <w:sz w:val="24"/>
          <w:szCs w:val="24"/>
        </w:rPr>
        <w:t>1. Việc bàn giao hồ sơ địa chính giữa các đơn vị, giữa các cấp để sử dụng phải được thể hiện bằng biên bản.</w:t>
      </w:r>
    </w:p>
    <w:p w14:paraId="648802F5" w14:textId="77777777" w:rsidR="009F19A3" w:rsidRPr="00F04A62" w:rsidRDefault="009F19A3" w:rsidP="009F19A3">
      <w:pPr>
        <w:rPr>
          <w:rFonts w:cs="Times New Roman"/>
          <w:sz w:val="24"/>
          <w:szCs w:val="24"/>
        </w:rPr>
      </w:pPr>
      <w:r w:rsidRPr="00F04A62">
        <w:rPr>
          <w:rFonts w:cs="Times New Roman"/>
          <w:sz w:val="24"/>
          <w:szCs w:val="24"/>
        </w:rPr>
        <w:t>2. Hồ sơ địa chính đã xây dựng được bàn giao sau khi kiểm tra, nghiệm thu theo quy định.</w:t>
      </w:r>
    </w:p>
    <w:p w14:paraId="50E65016" w14:textId="77777777" w:rsidR="009F19A3" w:rsidRPr="00F04A62" w:rsidRDefault="009F19A3" w:rsidP="009F19A3">
      <w:pPr>
        <w:rPr>
          <w:rFonts w:cs="Times New Roman"/>
          <w:sz w:val="24"/>
          <w:szCs w:val="24"/>
        </w:rPr>
      </w:pPr>
      <w:r w:rsidRPr="00F04A62">
        <w:rPr>
          <w:rFonts w:cs="Times New Roman"/>
          <w:sz w:val="24"/>
          <w:szCs w:val="24"/>
        </w:rPr>
        <w:t>Trường hợp bàn giao sản phẩm theo từng công đoạn hoặc theo tiến độ thực hiện dự án thì thực hiện theo thỏa thuận bằng văn bản giữa chủ đầu tư và đơn vị thực hiện.</w:t>
      </w:r>
    </w:p>
    <w:p w14:paraId="2E9B4917" w14:textId="77777777" w:rsidR="009F19A3" w:rsidRPr="00F04A62" w:rsidRDefault="009F19A3" w:rsidP="009F19A3">
      <w:pPr>
        <w:rPr>
          <w:rFonts w:cs="Times New Roman"/>
          <w:sz w:val="24"/>
          <w:szCs w:val="24"/>
        </w:rPr>
      </w:pPr>
      <w:r w:rsidRPr="00F04A62">
        <w:rPr>
          <w:rFonts w:cs="Times New Roman"/>
          <w:sz w:val="24"/>
          <w:szCs w:val="24"/>
        </w:rPr>
        <w:t>3. Cơ quan chủ trì bàn giao hồ sơ địa chính quy định như sau:</w:t>
      </w:r>
    </w:p>
    <w:p w14:paraId="164FBCD1" w14:textId="77777777" w:rsidR="009F19A3" w:rsidRPr="00F04A62" w:rsidRDefault="009F19A3" w:rsidP="009F19A3">
      <w:pPr>
        <w:rPr>
          <w:rFonts w:cs="Times New Roman"/>
          <w:sz w:val="24"/>
          <w:szCs w:val="24"/>
        </w:rPr>
      </w:pPr>
      <w:r w:rsidRPr="00F04A62">
        <w:rPr>
          <w:rFonts w:cs="Times New Roman"/>
          <w:sz w:val="24"/>
          <w:szCs w:val="24"/>
        </w:rPr>
        <w:t>a) Sở Tài nguyên và Môi trường chủ trì việc bàn giao hồ sơ địa chính giữa đơn vị tư vấn xây dựng hồ sơ địa chính với Văn phòng đăng ký đất đai hoặc Văn phòng đăng ký quyền sử dụng đất cấp tỉnh; giữa Văn phòng đăng ký quyền sử dụng đất cấp tỉnh và Văn phòng đăng ký quyền sử dụng đất cấp huyện; giữa các Văn phòng đăng ký quyền sử dụng đất cấp huyện trong trường hợp có điều chuyển, sáp nhập, điều chỉnh địa giới hành chính giữa các huyện; giữa Văn phòng đăng ký quyền sử dụng đất cấp huyện và Văn phòng đăng ký đất đai;</w:t>
      </w:r>
    </w:p>
    <w:p w14:paraId="0C0B6004" w14:textId="77777777" w:rsidR="009F19A3" w:rsidRPr="00F04A62" w:rsidRDefault="009F19A3" w:rsidP="009F19A3">
      <w:pPr>
        <w:rPr>
          <w:rFonts w:cs="Times New Roman"/>
          <w:sz w:val="24"/>
          <w:szCs w:val="24"/>
        </w:rPr>
      </w:pPr>
      <w:r w:rsidRPr="00F04A62">
        <w:rPr>
          <w:rFonts w:cs="Times New Roman"/>
          <w:sz w:val="24"/>
          <w:szCs w:val="24"/>
        </w:rPr>
        <w:t>b) Văn phòng đăng ký đất đai chủ trì việc bàn giao hồ sơ địa chính cho Chi nhánh Văn phòng đăng ký đất đai; giữa các Chi nhánh Văn phòng đăng ký đất đai;</w:t>
      </w:r>
    </w:p>
    <w:p w14:paraId="2B6F34DF" w14:textId="77777777" w:rsidR="009F19A3" w:rsidRPr="00F04A62" w:rsidRDefault="009F19A3" w:rsidP="009F19A3">
      <w:pPr>
        <w:rPr>
          <w:rFonts w:cs="Times New Roman"/>
          <w:sz w:val="24"/>
          <w:szCs w:val="24"/>
        </w:rPr>
      </w:pPr>
      <w:r w:rsidRPr="00F04A62">
        <w:rPr>
          <w:rFonts w:cs="Times New Roman"/>
          <w:sz w:val="24"/>
          <w:szCs w:val="24"/>
        </w:rPr>
        <w:t>c) Phòng Tài nguyên và Môi trường chủ trì việc bàn giao bản sao hồ sơ địa chính giữa Chi nhánh Văn phòng đăng ký đất đai hoặc Văn phòng đăng ký quyền sử dụng đất cấp huyện với Ủy ban nhân dân cấp xã; giữa các xã do điều chuyển, sáp nhập, điều chỉnh địa giới hành chính cấp xã thuộc cùng một đơn vị hành chính cấp huyện;</w:t>
      </w:r>
    </w:p>
    <w:p w14:paraId="644C2A6C" w14:textId="77777777" w:rsidR="009F19A3" w:rsidRPr="00F04A62" w:rsidRDefault="009F19A3" w:rsidP="009F19A3">
      <w:pPr>
        <w:rPr>
          <w:rFonts w:cs="Times New Roman"/>
          <w:sz w:val="24"/>
          <w:szCs w:val="24"/>
        </w:rPr>
      </w:pPr>
      <w:r w:rsidRPr="00F04A62">
        <w:rPr>
          <w:rFonts w:cs="Times New Roman"/>
          <w:sz w:val="24"/>
          <w:szCs w:val="24"/>
        </w:rPr>
        <w:t>d) Chủ tịch Ủy ban nhân dân cấp xã phối hợp với Chi nhánh Văn phòng đăng ký đất đai hoặc Văn phòng đăng ký quyền sử dụng đất cấp huyện chủ trì bàn giao bản sao hồ sơ địa chính khi thay đổi công chức địa chính cấp xã.</w:t>
      </w:r>
    </w:p>
    <w:p w14:paraId="59046226" w14:textId="77777777" w:rsidR="009F19A3" w:rsidRPr="00CA00C8" w:rsidRDefault="009F19A3" w:rsidP="00CA00C8">
      <w:pPr>
        <w:jc w:val="center"/>
        <w:rPr>
          <w:rFonts w:cs="Times New Roman"/>
          <w:b/>
          <w:bCs/>
          <w:sz w:val="24"/>
          <w:szCs w:val="24"/>
        </w:rPr>
      </w:pPr>
      <w:r w:rsidRPr="00CA00C8">
        <w:rPr>
          <w:rFonts w:cs="Times New Roman"/>
          <w:b/>
          <w:bCs/>
          <w:sz w:val="24"/>
          <w:szCs w:val="24"/>
        </w:rPr>
        <w:t>Chương VII</w:t>
      </w:r>
    </w:p>
    <w:p w14:paraId="183641BF" w14:textId="44902C77" w:rsidR="009F19A3" w:rsidRPr="00CA00C8" w:rsidRDefault="009F19A3" w:rsidP="00CA00C8">
      <w:pPr>
        <w:jc w:val="center"/>
        <w:rPr>
          <w:rFonts w:cs="Times New Roman"/>
          <w:b/>
          <w:bCs/>
          <w:sz w:val="24"/>
          <w:szCs w:val="24"/>
        </w:rPr>
      </w:pPr>
      <w:r w:rsidRPr="00CA00C8">
        <w:rPr>
          <w:rFonts w:cs="Times New Roman"/>
          <w:b/>
          <w:bCs/>
          <w:sz w:val="24"/>
          <w:szCs w:val="24"/>
        </w:rPr>
        <w:t>ĐIỀU KHOẢN THI HÀNH</w:t>
      </w:r>
    </w:p>
    <w:p w14:paraId="7484EC1D" w14:textId="77777777" w:rsidR="009F19A3" w:rsidRPr="00CA00C8" w:rsidRDefault="009F19A3" w:rsidP="009F19A3">
      <w:pPr>
        <w:rPr>
          <w:rFonts w:cs="Times New Roman"/>
          <w:b/>
          <w:bCs/>
          <w:sz w:val="24"/>
          <w:szCs w:val="24"/>
        </w:rPr>
      </w:pPr>
      <w:r w:rsidRPr="00CA00C8">
        <w:rPr>
          <w:rFonts w:cs="Times New Roman"/>
          <w:b/>
          <w:bCs/>
          <w:sz w:val="24"/>
          <w:szCs w:val="24"/>
        </w:rPr>
        <w:t>Điều 33. Thực hiện chuyển tiếp</w:t>
      </w:r>
    </w:p>
    <w:p w14:paraId="2A63096D" w14:textId="77777777" w:rsidR="009F19A3" w:rsidRPr="00F04A62" w:rsidRDefault="009F19A3" w:rsidP="009F19A3">
      <w:pPr>
        <w:rPr>
          <w:rFonts w:cs="Times New Roman"/>
          <w:sz w:val="24"/>
          <w:szCs w:val="24"/>
        </w:rPr>
      </w:pPr>
      <w:r w:rsidRPr="00F04A62">
        <w:rPr>
          <w:rFonts w:cs="Times New Roman"/>
          <w:sz w:val="24"/>
          <w:szCs w:val="24"/>
        </w:rPr>
        <w:t>1. Địa phương đã xây dựng cơ sở dữ liệu địa chính thì tiếp tục sử dụng và có kế hoạch, thực hiện việc chuẩn hóa nội dung dữ liệu, bổ sung hoặc chuyển đổi tài liệu của hồ sơ địa chính dạng số thống nhất theo quy định tại Thông tư này.</w:t>
      </w:r>
    </w:p>
    <w:p w14:paraId="346D5BDC" w14:textId="77777777" w:rsidR="009F19A3" w:rsidRPr="00F04A62" w:rsidRDefault="009F19A3" w:rsidP="009F19A3">
      <w:pPr>
        <w:rPr>
          <w:rFonts w:cs="Times New Roman"/>
          <w:sz w:val="24"/>
          <w:szCs w:val="24"/>
        </w:rPr>
      </w:pPr>
      <w:r w:rsidRPr="00F04A62">
        <w:rPr>
          <w:rFonts w:cs="Times New Roman"/>
          <w:sz w:val="24"/>
          <w:szCs w:val="24"/>
        </w:rPr>
        <w:t>2. Địa phương đang triển khai xây dựng cơ sở dữ liệu đất đai mà chưa được Chủ đầu tư nghiệm thu thì phải xây dựng hồ sơ địa chính dạng số theo quy định tại Thông tư này.</w:t>
      </w:r>
    </w:p>
    <w:p w14:paraId="6269E8C7" w14:textId="77777777" w:rsidR="009F19A3" w:rsidRPr="00F04A62" w:rsidRDefault="009F19A3" w:rsidP="009F19A3">
      <w:pPr>
        <w:rPr>
          <w:rFonts w:cs="Times New Roman"/>
          <w:sz w:val="24"/>
          <w:szCs w:val="24"/>
        </w:rPr>
      </w:pPr>
      <w:r w:rsidRPr="00F04A62">
        <w:rPr>
          <w:rFonts w:cs="Times New Roman"/>
          <w:sz w:val="24"/>
          <w:szCs w:val="24"/>
        </w:rPr>
        <w:lastRenderedPageBreak/>
        <w:t>3. Địa phương đang triển khai xây dựng hồ sơ địa chính dạng giấy thì phải thực hiện theo quy định tại Thông tư này, trừ các tài liệu đã lập trước ngày Thông tư này có hiệu lực thi hành.</w:t>
      </w:r>
    </w:p>
    <w:p w14:paraId="1413FCAD" w14:textId="77777777" w:rsidR="009F19A3" w:rsidRPr="00F04A62" w:rsidRDefault="009F19A3" w:rsidP="009F19A3">
      <w:pPr>
        <w:rPr>
          <w:rFonts w:cs="Times New Roman"/>
          <w:sz w:val="24"/>
          <w:szCs w:val="24"/>
        </w:rPr>
      </w:pPr>
      <w:r w:rsidRPr="00F04A62">
        <w:rPr>
          <w:rFonts w:cs="Times New Roman"/>
          <w:sz w:val="24"/>
          <w:szCs w:val="24"/>
        </w:rPr>
        <w:t>4. Địa phương chưa xây dựng cơ sở dữ liệu địa chính thì được tiếp tục sử dụng sổ mục kê đất đai, sổ địa chính, sổ theo dõi biến động đất đai, sổ cấp Giấy chứng nhận dạng giấy đã lập trước ngày Thông tư này có hiệu lực thi hành để cập nhật, chỉnh lý biến động thường xuyên theo quy định đối với từng loại sổ và hướng dẫn bổ sung ban hành kèm theo Thông tư này.</w:t>
      </w:r>
    </w:p>
    <w:p w14:paraId="5DD13F47" w14:textId="77777777" w:rsidR="009F19A3" w:rsidRPr="00F04A62" w:rsidRDefault="009F19A3" w:rsidP="009F19A3">
      <w:pPr>
        <w:rPr>
          <w:rFonts w:cs="Times New Roman"/>
          <w:sz w:val="24"/>
          <w:szCs w:val="24"/>
        </w:rPr>
      </w:pPr>
      <w:r w:rsidRPr="00F04A62">
        <w:rPr>
          <w:rFonts w:cs="Times New Roman"/>
          <w:sz w:val="24"/>
          <w:szCs w:val="24"/>
        </w:rPr>
        <w:t>5. Trường hợp đã nộp hồ sơ thực hiện thủ tục đăng ký đất đai, tài sản gắn liền với đất, cấp Giấy chứng nhận quyền sử dụng đất, quyền sở hữu nhà ở và tài sản khác gắn liền với đất trước ngày Thông tư này có hiệu lực thi hành thì tiếp tục thực hiện mà không phải nộp lại hồ sơ theo quy định tại Thông tư này.</w:t>
      </w:r>
    </w:p>
    <w:p w14:paraId="3F757D1B" w14:textId="77777777" w:rsidR="009F19A3" w:rsidRPr="00CA00C8" w:rsidRDefault="009F19A3" w:rsidP="009F19A3">
      <w:pPr>
        <w:rPr>
          <w:rFonts w:cs="Times New Roman"/>
          <w:b/>
          <w:bCs/>
          <w:sz w:val="24"/>
          <w:szCs w:val="24"/>
        </w:rPr>
      </w:pPr>
      <w:r w:rsidRPr="00CA00C8">
        <w:rPr>
          <w:rFonts w:cs="Times New Roman"/>
          <w:b/>
          <w:bCs/>
          <w:sz w:val="24"/>
          <w:szCs w:val="24"/>
        </w:rPr>
        <w:t>Điều 34. Hiệu lực thi hành</w:t>
      </w:r>
    </w:p>
    <w:p w14:paraId="194D4762" w14:textId="77777777" w:rsidR="009F19A3" w:rsidRPr="00F04A62" w:rsidRDefault="009F19A3" w:rsidP="009F19A3">
      <w:pPr>
        <w:rPr>
          <w:rFonts w:cs="Times New Roman"/>
          <w:sz w:val="24"/>
          <w:szCs w:val="24"/>
        </w:rPr>
      </w:pPr>
      <w:r w:rsidRPr="00F04A62">
        <w:rPr>
          <w:rFonts w:cs="Times New Roman"/>
          <w:sz w:val="24"/>
          <w:szCs w:val="24"/>
        </w:rPr>
        <w:t>1. Thông tư này có hiệu lực thi hành kể từ ngày 05 tháng 7 năm 2014.</w:t>
      </w:r>
    </w:p>
    <w:p w14:paraId="44B83485" w14:textId="77777777" w:rsidR="009F19A3" w:rsidRPr="00F04A62" w:rsidRDefault="009F19A3" w:rsidP="009F19A3">
      <w:pPr>
        <w:rPr>
          <w:rFonts w:cs="Times New Roman"/>
          <w:sz w:val="24"/>
          <w:szCs w:val="24"/>
        </w:rPr>
      </w:pPr>
      <w:r w:rsidRPr="00F04A62">
        <w:rPr>
          <w:rFonts w:cs="Times New Roman"/>
          <w:sz w:val="24"/>
          <w:szCs w:val="24"/>
        </w:rPr>
        <w:t>2. Thông tư này thay thế Thông tư số 09/2007/TT-BTNMT ngày 02 tháng 8 năm 2007 của Bộ trưởng Bộ Tài nguyên và Môi trường hướng dẫn việc lập, chỉnh lý, quản lý hồ sơ địa chính.</w:t>
      </w:r>
    </w:p>
    <w:p w14:paraId="69C3BBD0" w14:textId="77777777" w:rsidR="009F19A3" w:rsidRPr="00CA00C8" w:rsidRDefault="009F19A3" w:rsidP="009F19A3">
      <w:pPr>
        <w:rPr>
          <w:rFonts w:cs="Times New Roman"/>
          <w:b/>
          <w:bCs/>
          <w:sz w:val="24"/>
          <w:szCs w:val="24"/>
        </w:rPr>
      </w:pPr>
      <w:r w:rsidRPr="00CA00C8">
        <w:rPr>
          <w:rFonts w:cs="Times New Roman"/>
          <w:b/>
          <w:bCs/>
          <w:sz w:val="24"/>
          <w:szCs w:val="24"/>
        </w:rPr>
        <w:t>Điều 35. Tổ chức thực hiện</w:t>
      </w:r>
    </w:p>
    <w:p w14:paraId="1509112D" w14:textId="77777777" w:rsidR="009F19A3" w:rsidRPr="00F04A62" w:rsidRDefault="009F19A3" w:rsidP="009F19A3">
      <w:pPr>
        <w:rPr>
          <w:rFonts w:cs="Times New Roman"/>
          <w:sz w:val="24"/>
          <w:szCs w:val="24"/>
        </w:rPr>
      </w:pPr>
      <w:r w:rsidRPr="00F04A62">
        <w:rPr>
          <w:rFonts w:cs="Times New Roman"/>
          <w:sz w:val="24"/>
          <w:szCs w:val="24"/>
        </w:rPr>
        <w:t>1. Tổng cục Quản lý đất đai có trách nhiệm kiểm tra việc thực hiện Thông tư này.</w:t>
      </w:r>
    </w:p>
    <w:p w14:paraId="17E4B36E" w14:textId="77777777" w:rsidR="009F19A3" w:rsidRPr="00F04A62" w:rsidRDefault="009F19A3" w:rsidP="009F19A3">
      <w:pPr>
        <w:rPr>
          <w:rFonts w:cs="Times New Roman"/>
          <w:sz w:val="24"/>
          <w:szCs w:val="24"/>
        </w:rPr>
      </w:pPr>
      <w:r w:rsidRPr="00F04A62">
        <w:rPr>
          <w:rFonts w:cs="Times New Roman"/>
          <w:sz w:val="24"/>
          <w:szCs w:val="24"/>
        </w:rPr>
        <w:t>2. Ủy ban nhân dân tỉnh, thành phố trực thuộc Trung ương có trách nhiệm phổ biến, chỉ đạo và bố trí kinh phí để thực hiện Thông tư này tại địa phương.</w:t>
      </w:r>
    </w:p>
    <w:p w14:paraId="3BC452C3" w14:textId="77777777" w:rsidR="009F19A3" w:rsidRPr="00F04A62" w:rsidRDefault="009F19A3" w:rsidP="009F19A3">
      <w:pPr>
        <w:rPr>
          <w:rFonts w:cs="Times New Roman"/>
          <w:sz w:val="24"/>
          <w:szCs w:val="24"/>
        </w:rPr>
      </w:pPr>
      <w:r w:rsidRPr="00F04A62">
        <w:rPr>
          <w:rFonts w:cs="Times New Roman"/>
          <w:sz w:val="24"/>
          <w:szCs w:val="24"/>
        </w:rPr>
        <w:t>3. Sở Tài nguyên và Môi trường có trách nhiệm tổ chức triển khai thực hiện, kiểm tra, hướng dẫn trong quá trình thực hiện Thông tư này tại địa phương và báo cáo tình hình, kết quả thực hiện theo định kỳ hàng năm (trước ngày 15 tháng 12) về Bộ Tài nguyên và Môi trường.</w:t>
      </w:r>
    </w:p>
    <w:p w14:paraId="48883882" w14:textId="1E0445EC" w:rsidR="009F19A3" w:rsidRPr="00F04A62" w:rsidRDefault="009F19A3" w:rsidP="009F19A3">
      <w:pPr>
        <w:rPr>
          <w:rFonts w:cs="Times New Roman"/>
          <w:sz w:val="24"/>
          <w:szCs w:val="24"/>
        </w:rPr>
      </w:pPr>
      <w:r w:rsidRPr="00F04A62">
        <w:rPr>
          <w:rFonts w:cs="Times New Roman"/>
          <w:sz w:val="24"/>
          <w:szCs w:val="24"/>
        </w:rPr>
        <w:t>Trong quá trình tổ chức thực hiện, nếu có khó khăn, vướng mắc thì cơ quan, tổ chức, cá nhân phản ánh về Bộ Tài nguyên và Môi trường để xem xét, giải quyết./.</w:t>
      </w:r>
    </w:p>
    <w:p w14:paraId="2CECB17D" w14:textId="77777777" w:rsidR="009F19A3" w:rsidRPr="00F04A62" w:rsidRDefault="009F19A3" w:rsidP="009F19A3">
      <w:pPr>
        <w:rPr>
          <w:rFonts w:cs="Times New Roman"/>
          <w:sz w:val="24"/>
          <w:szCs w:val="24"/>
        </w:rPr>
      </w:pPr>
      <w:r w:rsidRPr="00F04A62">
        <w:rPr>
          <w:rFonts w:cs="Times New Roman"/>
          <w:sz w:val="24"/>
          <w:szCs w:val="24"/>
        </w:rPr>
        <w:t>Nơi nhận:</w:t>
      </w:r>
    </w:p>
    <w:p w14:paraId="0F61CF38" w14:textId="77777777" w:rsidR="009F19A3" w:rsidRPr="00F04A62" w:rsidRDefault="009F19A3" w:rsidP="009F19A3">
      <w:pPr>
        <w:rPr>
          <w:rFonts w:cs="Times New Roman"/>
          <w:sz w:val="24"/>
          <w:szCs w:val="24"/>
        </w:rPr>
      </w:pPr>
      <w:r w:rsidRPr="00F04A62">
        <w:rPr>
          <w:rFonts w:cs="Times New Roman"/>
          <w:sz w:val="24"/>
          <w:szCs w:val="24"/>
        </w:rPr>
        <w:t>- Thủ tướng Chính phủ và các Phó Thủ tướng Chính phủ;</w:t>
      </w:r>
    </w:p>
    <w:p w14:paraId="365763C6" w14:textId="77777777" w:rsidR="009F19A3" w:rsidRPr="00F04A62" w:rsidRDefault="009F19A3" w:rsidP="009F19A3">
      <w:pPr>
        <w:rPr>
          <w:rFonts w:cs="Times New Roman"/>
          <w:sz w:val="24"/>
          <w:szCs w:val="24"/>
        </w:rPr>
      </w:pPr>
      <w:r w:rsidRPr="00F04A62">
        <w:rPr>
          <w:rFonts w:cs="Times New Roman"/>
          <w:sz w:val="24"/>
          <w:szCs w:val="24"/>
        </w:rPr>
        <w:t>- Văn phòng Quốc hội;</w:t>
      </w:r>
    </w:p>
    <w:p w14:paraId="519B60E5" w14:textId="77777777" w:rsidR="009F19A3" w:rsidRPr="00F04A62" w:rsidRDefault="009F19A3" w:rsidP="009F19A3">
      <w:pPr>
        <w:rPr>
          <w:rFonts w:cs="Times New Roman"/>
          <w:sz w:val="24"/>
          <w:szCs w:val="24"/>
        </w:rPr>
      </w:pPr>
      <w:r w:rsidRPr="00F04A62">
        <w:rPr>
          <w:rFonts w:cs="Times New Roman"/>
          <w:sz w:val="24"/>
          <w:szCs w:val="24"/>
        </w:rPr>
        <w:t>- Văn phòng Chính phủ;</w:t>
      </w:r>
    </w:p>
    <w:p w14:paraId="50E11359" w14:textId="77777777" w:rsidR="009F19A3" w:rsidRPr="00F04A62" w:rsidRDefault="009F19A3" w:rsidP="009F19A3">
      <w:pPr>
        <w:rPr>
          <w:rFonts w:cs="Times New Roman"/>
          <w:sz w:val="24"/>
          <w:szCs w:val="24"/>
        </w:rPr>
      </w:pPr>
      <w:r w:rsidRPr="00F04A62">
        <w:rPr>
          <w:rFonts w:cs="Times New Roman"/>
          <w:sz w:val="24"/>
          <w:szCs w:val="24"/>
        </w:rPr>
        <w:t>- Các Bộ, cơ quan ngang Bộ, cơ quan thuộc Chính phủ;</w:t>
      </w:r>
    </w:p>
    <w:p w14:paraId="65B01539" w14:textId="77777777" w:rsidR="009F19A3" w:rsidRPr="00F04A62" w:rsidRDefault="009F19A3" w:rsidP="009F19A3">
      <w:pPr>
        <w:rPr>
          <w:rFonts w:cs="Times New Roman"/>
          <w:sz w:val="24"/>
          <w:szCs w:val="24"/>
        </w:rPr>
      </w:pPr>
      <w:r w:rsidRPr="00F04A62">
        <w:rPr>
          <w:rFonts w:cs="Times New Roman"/>
          <w:sz w:val="24"/>
          <w:szCs w:val="24"/>
        </w:rPr>
        <w:t>- Viện Kiểm sát nhân dân tối cao;</w:t>
      </w:r>
    </w:p>
    <w:p w14:paraId="2F2B0805" w14:textId="77777777" w:rsidR="009F19A3" w:rsidRPr="00F04A62" w:rsidRDefault="009F19A3" w:rsidP="009F19A3">
      <w:pPr>
        <w:rPr>
          <w:rFonts w:cs="Times New Roman"/>
          <w:sz w:val="24"/>
          <w:szCs w:val="24"/>
        </w:rPr>
      </w:pPr>
      <w:r w:rsidRPr="00F04A62">
        <w:rPr>
          <w:rFonts w:cs="Times New Roman"/>
          <w:sz w:val="24"/>
          <w:szCs w:val="24"/>
        </w:rPr>
        <w:t>- Tòa án nhân dân tối cao;</w:t>
      </w:r>
    </w:p>
    <w:p w14:paraId="20DF7944" w14:textId="77777777" w:rsidR="009F19A3" w:rsidRPr="00F04A62" w:rsidRDefault="009F19A3" w:rsidP="009F19A3">
      <w:pPr>
        <w:rPr>
          <w:rFonts w:cs="Times New Roman"/>
          <w:sz w:val="24"/>
          <w:szCs w:val="24"/>
        </w:rPr>
      </w:pPr>
      <w:r w:rsidRPr="00F04A62">
        <w:rPr>
          <w:rFonts w:cs="Times New Roman"/>
          <w:sz w:val="24"/>
          <w:szCs w:val="24"/>
        </w:rPr>
        <w:t>- UBND các tỉnh, thành phố trực thuộc Trung ương;</w:t>
      </w:r>
    </w:p>
    <w:p w14:paraId="383BEA30" w14:textId="77777777" w:rsidR="009F19A3" w:rsidRPr="00F04A62" w:rsidRDefault="009F19A3" w:rsidP="009F19A3">
      <w:pPr>
        <w:rPr>
          <w:rFonts w:cs="Times New Roman"/>
          <w:sz w:val="24"/>
          <w:szCs w:val="24"/>
        </w:rPr>
      </w:pPr>
      <w:r w:rsidRPr="00F04A62">
        <w:rPr>
          <w:rFonts w:cs="Times New Roman"/>
          <w:sz w:val="24"/>
          <w:szCs w:val="24"/>
        </w:rPr>
        <w:t>- Cục kiểm tra văn bản QPPL-Bộ Tư Pháp;</w:t>
      </w:r>
    </w:p>
    <w:p w14:paraId="6D940E06" w14:textId="77777777" w:rsidR="009F19A3" w:rsidRPr="00F04A62" w:rsidRDefault="009F19A3" w:rsidP="009F19A3">
      <w:pPr>
        <w:rPr>
          <w:rFonts w:cs="Times New Roman"/>
          <w:sz w:val="24"/>
          <w:szCs w:val="24"/>
        </w:rPr>
      </w:pPr>
      <w:r w:rsidRPr="00F04A62">
        <w:rPr>
          <w:rFonts w:cs="Times New Roman"/>
          <w:sz w:val="24"/>
          <w:szCs w:val="24"/>
        </w:rPr>
        <w:t>- Bộ trưởng, các Thứ trưởng Bộ TN&amp;MT;</w:t>
      </w:r>
    </w:p>
    <w:p w14:paraId="63EAED2B" w14:textId="77777777" w:rsidR="009F19A3" w:rsidRPr="00F04A62" w:rsidRDefault="009F19A3" w:rsidP="009F19A3">
      <w:pPr>
        <w:rPr>
          <w:rFonts w:cs="Times New Roman"/>
          <w:sz w:val="24"/>
          <w:szCs w:val="24"/>
        </w:rPr>
      </w:pPr>
      <w:r w:rsidRPr="00F04A62">
        <w:rPr>
          <w:rFonts w:cs="Times New Roman"/>
          <w:sz w:val="24"/>
          <w:szCs w:val="24"/>
        </w:rPr>
        <w:t>- Sở TN&amp;MT các tỉnh, thành phố trực thuộc Trung ương;</w:t>
      </w:r>
    </w:p>
    <w:p w14:paraId="46998787" w14:textId="77777777" w:rsidR="009F19A3" w:rsidRPr="00F04A62" w:rsidRDefault="009F19A3" w:rsidP="009F19A3">
      <w:pPr>
        <w:rPr>
          <w:rFonts w:cs="Times New Roman"/>
          <w:sz w:val="24"/>
          <w:szCs w:val="24"/>
        </w:rPr>
      </w:pPr>
      <w:r w:rsidRPr="00F04A62">
        <w:rPr>
          <w:rFonts w:cs="Times New Roman"/>
          <w:sz w:val="24"/>
          <w:szCs w:val="24"/>
        </w:rPr>
        <w:t>- Công báo; Cổng thông tin điện tử Chính phủ;</w:t>
      </w:r>
    </w:p>
    <w:p w14:paraId="0AF11805" w14:textId="77777777" w:rsidR="009F19A3" w:rsidRPr="00F04A62" w:rsidRDefault="009F19A3" w:rsidP="009F19A3">
      <w:pPr>
        <w:rPr>
          <w:rFonts w:cs="Times New Roman"/>
          <w:sz w:val="24"/>
          <w:szCs w:val="24"/>
        </w:rPr>
      </w:pPr>
      <w:r w:rsidRPr="00F04A62">
        <w:rPr>
          <w:rFonts w:cs="Times New Roman"/>
          <w:sz w:val="24"/>
          <w:szCs w:val="24"/>
        </w:rPr>
        <w:t>- Các đơn vị trực thuộc Bộ TN&amp;MT, Cổng TTĐT Bộ TN&amp;MT;</w:t>
      </w:r>
    </w:p>
    <w:p w14:paraId="5E33205A" w14:textId="77777777" w:rsidR="009F19A3" w:rsidRPr="00F04A62" w:rsidRDefault="009F19A3" w:rsidP="009F19A3">
      <w:pPr>
        <w:rPr>
          <w:rFonts w:cs="Times New Roman"/>
          <w:sz w:val="24"/>
          <w:szCs w:val="24"/>
        </w:rPr>
      </w:pPr>
      <w:r w:rsidRPr="00F04A62">
        <w:rPr>
          <w:rFonts w:cs="Times New Roman"/>
          <w:sz w:val="24"/>
          <w:szCs w:val="24"/>
        </w:rPr>
        <w:t>- Lưu: VT, PC, TCQLĐĐ (CĐKTK).</w:t>
      </w:r>
      <w:r w:rsidRPr="00F04A62">
        <w:rPr>
          <w:rFonts w:cs="Times New Roman"/>
          <w:sz w:val="24"/>
          <w:szCs w:val="24"/>
        </w:rPr>
        <w:tab/>
        <w:t>KT. BỘ TRƯỞNG</w:t>
      </w:r>
    </w:p>
    <w:p w14:paraId="6A6D00CC" w14:textId="77777777" w:rsidR="009F19A3" w:rsidRPr="00F04A62" w:rsidRDefault="009F19A3" w:rsidP="00CA00C8">
      <w:pPr>
        <w:jc w:val="right"/>
        <w:rPr>
          <w:rFonts w:cs="Times New Roman"/>
          <w:sz w:val="24"/>
          <w:szCs w:val="24"/>
        </w:rPr>
      </w:pPr>
      <w:r w:rsidRPr="00F04A62">
        <w:rPr>
          <w:rFonts w:cs="Times New Roman"/>
          <w:sz w:val="24"/>
          <w:szCs w:val="24"/>
        </w:rPr>
        <w:t>THỨ TRƯỞNG</w:t>
      </w:r>
    </w:p>
    <w:p w14:paraId="72C485B9" w14:textId="77777777" w:rsidR="009F19A3" w:rsidRPr="00F04A62" w:rsidRDefault="009F19A3" w:rsidP="00CA00C8">
      <w:pPr>
        <w:jc w:val="right"/>
        <w:rPr>
          <w:rFonts w:cs="Times New Roman"/>
          <w:sz w:val="24"/>
          <w:szCs w:val="24"/>
        </w:rPr>
      </w:pPr>
    </w:p>
    <w:p w14:paraId="784AEE75" w14:textId="77777777" w:rsidR="009F19A3" w:rsidRPr="00F04A62" w:rsidRDefault="009F19A3" w:rsidP="00CA00C8">
      <w:pPr>
        <w:jc w:val="right"/>
        <w:rPr>
          <w:rFonts w:cs="Times New Roman"/>
          <w:sz w:val="24"/>
          <w:szCs w:val="24"/>
        </w:rPr>
      </w:pPr>
    </w:p>
    <w:p w14:paraId="5433B4EA" w14:textId="77777777" w:rsidR="009F19A3" w:rsidRPr="00F04A62" w:rsidRDefault="009F19A3" w:rsidP="00CA00C8">
      <w:pPr>
        <w:jc w:val="right"/>
        <w:rPr>
          <w:rFonts w:cs="Times New Roman"/>
          <w:sz w:val="24"/>
          <w:szCs w:val="24"/>
        </w:rPr>
      </w:pPr>
    </w:p>
    <w:p w14:paraId="5EB04FBF" w14:textId="24FB1DDE" w:rsidR="009F19A3" w:rsidRDefault="009F19A3" w:rsidP="00CA00C8">
      <w:pPr>
        <w:jc w:val="right"/>
        <w:rPr>
          <w:rFonts w:cs="Times New Roman"/>
          <w:sz w:val="24"/>
          <w:szCs w:val="24"/>
        </w:rPr>
      </w:pPr>
      <w:r w:rsidRPr="00F04A62">
        <w:rPr>
          <w:rFonts w:cs="Times New Roman"/>
          <w:sz w:val="24"/>
          <w:szCs w:val="24"/>
        </w:rPr>
        <w:t>Nguyễn Mạnh Hiển</w:t>
      </w:r>
    </w:p>
    <w:p w14:paraId="50B58ACA" w14:textId="77777777" w:rsidR="00CA00C8" w:rsidRPr="00F04A62" w:rsidRDefault="00CA00C8" w:rsidP="00CA00C8">
      <w:pPr>
        <w:jc w:val="right"/>
        <w:rPr>
          <w:rFonts w:cs="Times New Roman"/>
          <w:sz w:val="24"/>
          <w:szCs w:val="24"/>
        </w:rPr>
      </w:pPr>
    </w:p>
    <w:p w14:paraId="2CF02AF4" w14:textId="77777777" w:rsidR="009F19A3" w:rsidRPr="00F04A62" w:rsidRDefault="009F19A3" w:rsidP="009F19A3">
      <w:pPr>
        <w:rPr>
          <w:rFonts w:cs="Times New Roman"/>
          <w:sz w:val="24"/>
          <w:szCs w:val="24"/>
        </w:rPr>
      </w:pPr>
    </w:p>
    <w:p w14:paraId="14ACA0F2" w14:textId="77777777" w:rsidR="009F19A3" w:rsidRPr="00CA00C8" w:rsidRDefault="009F19A3" w:rsidP="00CA00C8">
      <w:pPr>
        <w:jc w:val="center"/>
        <w:rPr>
          <w:rFonts w:cs="Times New Roman"/>
          <w:b/>
          <w:bCs/>
          <w:sz w:val="24"/>
          <w:szCs w:val="24"/>
        </w:rPr>
      </w:pPr>
      <w:r w:rsidRPr="00CA00C8">
        <w:rPr>
          <w:rFonts w:cs="Times New Roman"/>
          <w:b/>
          <w:bCs/>
          <w:sz w:val="24"/>
          <w:szCs w:val="24"/>
        </w:rPr>
        <w:t>PHỤ LỤC SỐ 01</w:t>
      </w:r>
    </w:p>
    <w:p w14:paraId="3DA71046" w14:textId="77777777" w:rsidR="009F19A3" w:rsidRPr="00CA00C8" w:rsidRDefault="009F19A3" w:rsidP="00CA00C8">
      <w:pPr>
        <w:jc w:val="center"/>
        <w:rPr>
          <w:rFonts w:cs="Times New Roman"/>
          <w:b/>
          <w:bCs/>
          <w:sz w:val="24"/>
          <w:szCs w:val="24"/>
        </w:rPr>
      </w:pPr>
      <w:r w:rsidRPr="00CA00C8">
        <w:rPr>
          <w:rFonts w:cs="Times New Roman"/>
          <w:b/>
          <w:bCs/>
          <w:sz w:val="24"/>
          <w:szCs w:val="24"/>
        </w:rPr>
        <w:t>DANH MỤC MẪU SỔ VÀ VĂN BẢN, GIẤY TỜ ÁP DỤNG TRONG VIỆC THỰC HIỆN THỦ TỤC HÀNH CHÍNH VỀ QUẢN LÝ VÀ SỬ DỤNG ĐẤT ĐAI</w:t>
      </w:r>
    </w:p>
    <w:p w14:paraId="5A02FD3F" w14:textId="77777777" w:rsidR="00CA00C8" w:rsidRPr="00995019" w:rsidRDefault="00CA00C8" w:rsidP="00CA00C8">
      <w:pPr>
        <w:spacing w:before="120"/>
        <w:jc w:val="center"/>
        <w:rPr>
          <w:rFonts w:ascii="Arial" w:hAnsi="Arial" w:cs="Arial"/>
          <w: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599"/>
        <w:gridCol w:w="1539"/>
        <w:gridCol w:w="6213"/>
      </w:tblGrid>
      <w:tr w:rsidR="00CA00C8" w:rsidRPr="00995019" w14:paraId="7BC66EB1" w14:textId="77777777" w:rsidTr="00F11849">
        <w:tblPrEx>
          <w:tblCellMar>
            <w:top w:w="0" w:type="dxa"/>
            <w:bottom w:w="0" w:type="dxa"/>
          </w:tblCellMar>
        </w:tblPrEx>
        <w:trPr>
          <w:trHeight w:val="20"/>
        </w:trPr>
        <w:tc>
          <w:tcPr>
            <w:tcW w:w="599" w:type="dxa"/>
            <w:shd w:val="clear" w:color="auto" w:fill="FFFFFF"/>
          </w:tcPr>
          <w:p w14:paraId="3FBA45A2" w14:textId="77777777" w:rsidR="00CA00C8" w:rsidRPr="00995019" w:rsidRDefault="00CA00C8" w:rsidP="00F11849">
            <w:pPr>
              <w:spacing w:before="120"/>
              <w:jc w:val="center"/>
              <w:rPr>
                <w:rFonts w:ascii="Arial" w:hAnsi="Arial" w:cs="Arial"/>
                <w:b/>
                <w:sz w:val="20"/>
              </w:rPr>
            </w:pPr>
            <w:r w:rsidRPr="00995019">
              <w:rPr>
                <w:rFonts w:ascii="Arial" w:hAnsi="Arial" w:cs="Arial"/>
                <w:b/>
                <w:sz w:val="20"/>
              </w:rPr>
              <w:t>STT</w:t>
            </w:r>
          </w:p>
        </w:tc>
        <w:tc>
          <w:tcPr>
            <w:tcW w:w="1539" w:type="dxa"/>
            <w:shd w:val="clear" w:color="auto" w:fill="FFFFFF"/>
          </w:tcPr>
          <w:p w14:paraId="680E3955" w14:textId="77777777" w:rsidR="00CA00C8" w:rsidRPr="00995019" w:rsidRDefault="00CA00C8" w:rsidP="00F11849">
            <w:pPr>
              <w:spacing w:before="120"/>
              <w:jc w:val="center"/>
              <w:rPr>
                <w:rFonts w:ascii="Arial" w:hAnsi="Arial" w:cs="Arial"/>
                <w:b/>
                <w:sz w:val="20"/>
              </w:rPr>
            </w:pPr>
            <w:r w:rsidRPr="00995019">
              <w:rPr>
                <w:rFonts w:ascii="Arial" w:hAnsi="Arial" w:cs="Arial"/>
                <w:b/>
                <w:sz w:val="20"/>
              </w:rPr>
              <w:t>Ký hiệu</w:t>
            </w:r>
          </w:p>
        </w:tc>
        <w:tc>
          <w:tcPr>
            <w:tcW w:w="6213" w:type="dxa"/>
            <w:shd w:val="clear" w:color="auto" w:fill="FFFFFF"/>
          </w:tcPr>
          <w:p w14:paraId="04BA57C9" w14:textId="77777777" w:rsidR="00CA00C8" w:rsidRPr="00995019" w:rsidRDefault="00CA00C8" w:rsidP="00F11849">
            <w:pPr>
              <w:spacing w:before="120"/>
              <w:jc w:val="center"/>
              <w:rPr>
                <w:rFonts w:ascii="Arial" w:hAnsi="Arial" w:cs="Arial"/>
                <w:b/>
                <w:sz w:val="20"/>
              </w:rPr>
            </w:pPr>
            <w:r w:rsidRPr="00995019">
              <w:rPr>
                <w:rFonts w:ascii="Arial" w:hAnsi="Arial" w:cs="Arial"/>
                <w:b/>
                <w:sz w:val="20"/>
              </w:rPr>
              <w:t>Tên mẫu</w:t>
            </w:r>
          </w:p>
        </w:tc>
      </w:tr>
      <w:tr w:rsidR="00CA00C8" w:rsidRPr="00995019" w14:paraId="149EE6FE" w14:textId="77777777" w:rsidTr="00F11849">
        <w:tblPrEx>
          <w:tblCellMar>
            <w:top w:w="0" w:type="dxa"/>
            <w:bottom w:w="0" w:type="dxa"/>
          </w:tblCellMar>
        </w:tblPrEx>
        <w:trPr>
          <w:trHeight w:val="20"/>
        </w:trPr>
        <w:tc>
          <w:tcPr>
            <w:tcW w:w="8351" w:type="dxa"/>
            <w:gridSpan w:val="3"/>
            <w:shd w:val="clear" w:color="auto" w:fill="FFFFFF"/>
          </w:tcPr>
          <w:p w14:paraId="069170BE" w14:textId="77777777" w:rsidR="00CA00C8" w:rsidRPr="00995019" w:rsidRDefault="00CA00C8" w:rsidP="00F11849">
            <w:pPr>
              <w:spacing w:before="120"/>
              <w:rPr>
                <w:rFonts w:ascii="Arial" w:hAnsi="Arial" w:cs="Arial"/>
                <w:b/>
                <w:sz w:val="20"/>
              </w:rPr>
            </w:pPr>
            <w:r w:rsidRPr="00995019">
              <w:rPr>
                <w:rFonts w:ascii="Arial" w:hAnsi="Arial" w:cs="Arial"/>
                <w:b/>
                <w:sz w:val="20"/>
              </w:rPr>
              <w:t>I. Mẫu sổ</w:t>
            </w:r>
          </w:p>
        </w:tc>
      </w:tr>
      <w:tr w:rsidR="00CA00C8" w:rsidRPr="00995019" w14:paraId="50B39ADB" w14:textId="77777777" w:rsidTr="00F11849">
        <w:tblPrEx>
          <w:tblCellMar>
            <w:top w:w="0" w:type="dxa"/>
            <w:bottom w:w="0" w:type="dxa"/>
          </w:tblCellMar>
        </w:tblPrEx>
        <w:trPr>
          <w:trHeight w:val="20"/>
        </w:trPr>
        <w:tc>
          <w:tcPr>
            <w:tcW w:w="599" w:type="dxa"/>
            <w:shd w:val="clear" w:color="auto" w:fill="FFFFFF"/>
          </w:tcPr>
          <w:p w14:paraId="2F105A11" w14:textId="77777777" w:rsidR="00CA00C8" w:rsidRPr="00995019" w:rsidRDefault="00CA00C8" w:rsidP="00F11849">
            <w:pPr>
              <w:spacing w:before="120"/>
              <w:jc w:val="center"/>
              <w:rPr>
                <w:rFonts w:ascii="Arial" w:hAnsi="Arial" w:cs="Arial"/>
                <w:sz w:val="20"/>
              </w:rPr>
            </w:pPr>
            <w:r w:rsidRPr="00995019">
              <w:rPr>
                <w:rFonts w:ascii="Arial" w:hAnsi="Arial" w:cs="Arial"/>
                <w:sz w:val="20"/>
              </w:rPr>
              <w:t>1</w:t>
            </w:r>
          </w:p>
        </w:tc>
        <w:tc>
          <w:tcPr>
            <w:tcW w:w="1539" w:type="dxa"/>
            <w:shd w:val="clear" w:color="auto" w:fill="FFFFFF"/>
          </w:tcPr>
          <w:p w14:paraId="215C1612" w14:textId="77777777" w:rsidR="00CA00C8" w:rsidRPr="00995019" w:rsidRDefault="00CA00C8" w:rsidP="00F11849">
            <w:pPr>
              <w:spacing w:before="120"/>
              <w:jc w:val="center"/>
              <w:rPr>
                <w:rFonts w:ascii="Arial" w:hAnsi="Arial" w:cs="Arial"/>
                <w:sz w:val="20"/>
              </w:rPr>
            </w:pPr>
            <w:r w:rsidRPr="00995019">
              <w:rPr>
                <w:rFonts w:ascii="Arial" w:hAnsi="Arial" w:cs="Arial"/>
                <w:sz w:val="20"/>
              </w:rPr>
              <w:t>Mẫu số 01/ĐK</w:t>
            </w:r>
          </w:p>
        </w:tc>
        <w:tc>
          <w:tcPr>
            <w:tcW w:w="6213" w:type="dxa"/>
            <w:shd w:val="clear" w:color="auto" w:fill="FFFFFF"/>
          </w:tcPr>
          <w:p w14:paraId="64C7667C" w14:textId="77777777" w:rsidR="00CA00C8" w:rsidRPr="00995019" w:rsidRDefault="00CA00C8" w:rsidP="00F11849">
            <w:pPr>
              <w:spacing w:before="120"/>
              <w:rPr>
                <w:rFonts w:ascii="Arial" w:hAnsi="Arial" w:cs="Arial"/>
                <w:sz w:val="20"/>
              </w:rPr>
            </w:pPr>
            <w:r w:rsidRPr="00995019">
              <w:rPr>
                <w:rFonts w:ascii="Arial" w:hAnsi="Arial" w:cs="Arial"/>
                <w:sz w:val="20"/>
              </w:rPr>
              <w:t>Sổ địa chính (điện tử)</w:t>
            </w:r>
          </w:p>
        </w:tc>
      </w:tr>
      <w:tr w:rsidR="00CA00C8" w:rsidRPr="00995019" w14:paraId="6B4D1C9E" w14:textId="77777777" w:rsidTr="00F11849">
        <w:tblPrEx>
          <w:tblCellMar>
            <w:top w:w="0" w:type="dxa"/>
            <w:bottom w:w="0" w:type="dxa"/>
          </w:tblCellMar>
        </w:tblPrEx>
        <w:trPr>
          <w:trHeight w:val="20"/>
        </w:trPr>
        <w:tc>
          <w:tcPr>
            <w:tcW w:w="599" w:type="dxa"/>
            <w:shd w:val="clear" w:color="auto" w:fill="FFFFFF"/>
          </w:tcPr>
          <w:p w14:paraId="1548AE69" w14:textId="77777777" w:rsidR="00CA00C8" w:rsidRPr="00995019" w:rsidRDefault="00CA00C8" w:rsidP="00F11849">
            <w:pPr>
              <w:spacing w:before="120"/>
              <w:jc w:val="center"/>
              <w:rPr>
                <w:rFonts w:ascii="Arial" w:hAnsi="Arial" w:cs="Arial"/>
                <w:sz w:val="20"/>
              </w:rPr>
            </w:pPr>
            <w:r w:rsidRPr="00995019">
              <w:rPr>
                <w:rFonts w:ascii="Arial" w:hAnsi="Arial" w:cs="Arial"/>
                <w:sz w:val="20"/>
              </w:rPr>
              <w:t>2</w:t>
            </w:r>
          </w:p>
        </w:tc>
        <w:tc>
          <w:tcPr>
            <w:tcW w:w="1539" w:type="dxa"/>
            <w:shd w:val="clear" w:color="auto" w:fill="FFFFFF"/>
          </w:tcPr>
          <w:p w14:paraId="2057A65F" w14:textId="77777777" w:rsidR="00CA00C8" w:rsidRPr="00995019" w:rsidRDefault="00CA00C8" w:rsidP="00F11849">
            <w:pPr>
              <w:spacing w:before="120"/>
              <w:jc w:val="center"/>
              <w:rPr>
                <w:rFonts w:ascii="Arial" w:hAnsi="Arial" w:cs="Arial"/>
                <w:sz w:val="20"/>
              </w:rPr>
            </w:pPr>
            <w:r w:rsidRPr="00995019">
              <w:rPr>
                <w:rFonts w:ascii="Arial" w:hAnsi="Arial" w:cs="Arial"/>
                <w:sz w:val="20"/>
              </w:rPr>
              <w:t>Mẫu số 02/ĐK</w:t>
            </w:r>
          </w:p>
        </w:tc>
        <w:tc>
          <w:tcPr>
            <w:tcW w:w="6213" w:type="dxa"/>
            <w:shd w:val="clear" w:color="auto" w:fill="FFFFFF"/>
          </w:tcPr>
          <w:p w14:paraId="5D965524" w14:textId="77777777" w:rsidR="00CA00C8" w:rsidRPr="00995019" w:rsidRDefault="00CA00C8" w:rsidP="00F11849">
            <w:pPr>
              <w:spacing w:before="120"/>
              <w:rPr>
                <w:rFonts w:ascii="Arial" w:hAnsi="Arial" w:cs="Arial"/>
                <w:sz w:val="20"/>
              </w:rPr>
            </w:pPr>
            <w:r w:rsidRPr="00995019">
              <w:rPr>
                <w:rFonts w:ascii="Arial" w:hAnsi="Arial" w:cs="Arial"/>
                <w:sz w:val="20"/>
              </w:rPr>
              <w:t>Sổ tiếp nhận và trả kết quả đăng ký, cấp Giấy chứng nhận quyền sử dụng đất, quyền sở hữu nhà ở và tài sản khác gắn liền với đất</w:t>
            </w:r>
          </w:p>
        </w:tc>
      </w:tr>
      <w:tr w:rsidR="00CA00C8" w:rsidRPr="00995019" w14:paraId="75EABA3F" w14:textId="77777777" w:rsidTr="00F11849">
        <w:tblPrEx>
          <w:tblCellMar>
            <w:top w:w="0" w:type="dxa"/>
            <w:bottom w:w="0" w:type="dxa"/>
          </w:tblCellMar>
        </w:tblPrEx>
        <w:trPr>
          <w:trHeight w:val="20"/>
        </w:trPr>
        <w:tc>
          <w:tcPr>
            <w:tcW w:w="599" w:type="dxa"/>
            <w:shd w:val="clear" w:color="auto" w:fill="FFFFFF"/>
          </w:tcPr>
          <w:p w14:paraId="084FD1BD" w14:textId="77777777" w:rsidR="00CA00C8" w:rsidRPr="00995019" w:rsidRDefault="00CA00C8" w:rsidP="00F11849">
            <w:pPr>
              <w:spacing w:before="120"/>
              <w:jc w:val="center"/>
              <w:rPr>
                <w:rFonts w:ascii="Arial" w:hAnsi="Arial" w:cs="Arial"/>
                <w:sz w:val="20"/>
              </w:rPr>
            </w:pPr>
            <w:r w:rsidRPr="00995019">
              <w:rPr>
                <w:rFonts w:ascii="Arial" w:hAnsi="Arial" w:cs="Arial"/>
                <w:sz w:val="20"/>
              </w:rPr>
              <w:t>3</w:t>
            </w:r>
          </w:p>
        </w:tc>
        <w:tc>
          <w:tcPr>
            <w:tcW w:w="1539" w:type="dxa"/>
            <w:shd w:val="clear" w:color="auto" w:fill="FFFFFF"/>
          </w:tcPr>
          <w:p w14:paraId="792DE858" w14:textId="77777777" w:rsidR="00CA00C8" w:rsidRPr="00995019" w:rsidRDefault="00CA00C8" w:rsidP="00F11849">
            <w:pPr>
              <w:spacing w:before="120"/>
              <w:jc w:val="center"/>
              <w:rPr>
                <w:rFonts w:ascii="Arial" w:hAnsi="Arial" w:cs="Arial"/>
                <w:sz w:val="20"/>
              </w:rPr>
            </w:pPr>
            <w:r w:rsidRPr="00995019">
              <w:rPr>
                <w:rFonts w:ascii="Arial" w:hAnsi="Arial" w:cs="Arial"/>
                <w:sz w:val="20"/>
              </w:rPr>
              <w:t>Mẫu số 03/ĐK</w:t>
            </w:r>
          </w:p>
        </w:tc>
        <w:tc>
          <w:tcPr>
            <w:tcW w:w="6213" w:type="dxa"/>
            <w:shd w:val="clear" w:color="auto" w:fill="FFFFFF"/>
          </w:tcPr>
          <w:p w14:paraId="71376A02" w14:textId="77777777" w:rsidR="00CA00C8" w:rsidRPr="00995019" w:rsidRDefault="00CA00C8" w:rsidP="00F11849">
            <w:pPr>
              <w:spacing w:before="120"/>
              <w:rPr>
                <w:rFonts w:ascii="Arial" w:hAnsi="Arial" w:cs="Arial"/>
                <w:sz w:val="20"/>
              </w:rPr>
            </w:pPr>
            <w:r w:rsidRPr="00995019">
              <w:rPr>
                <w:rFonts w:ascii="Arial" w:hAnsi="Arial" w:cs="Arial"/>
                <w:sz w:val="20"/>
              </w:rPr>
              <w:t>Sổ cấp Giấy chứng nhận quyền sử dụng đất, quyền sở hữu nhà ở và tài sản khác gắn liền với đất</w:t>
            </w:r>
          </w:p>
        </w:tc>
      </w:tr>
      <w:tr w:rsidR="00CA00C8" w:rsidRPr="00995019" w14:paraId="6BA171DC" w14:textId="77777777" w:rsidTr="00F11849">
        <w:tblPrEx>
          <w:tblCellMar>
            <w:top w:w="0" w:type="dxa"/>
            <w:bottom w:w="0" w:type="dxa"/>
          </w:tblCellMar>
        </w:tblPrEx>
        <w:trPr>
          <w:trHeight w:val="20"/>
        </w:trPr>
        <w:tc>
          <w:tcPr>
            <w:tcW w:w="8351" w:type="dxa"/>
            <w:gridSpan w:val="3"/>
            <w:shd w:val="clear" w:color="auto" w:fill="FFFFFF"/>
          </w:tcPr>
          <w:p w14:paraId="48F7F5E7" w14:textId="77777777" w:rsidR="00CA00C8" w:rsidRPr="00995019" w:rsidRDefault="00CA00C8" w:rsidP="00F11849">
            <w:pPr>
              <w:spacing w:before="120"/>
              <w:rPr>
                <w:rFonts w:ascii="Arial" w:hAnsi="Arial" w:cs="Arial"/>
                <w:b/>
                <w:sz w:val="20"/>
              </w:rPr>
            </w:pPr>
            <w:r w:rsidRPr="00995019">
              <w:rPr>
                <w:rFonts w:ascii="Arial" w:hAnsi="Arial" w:cs="Arial"/>
                <w:b/>
                <w:sz w:val="20"/>
              </w:rPr>
              <w:t>II. Mẫu văn bản, giấy tờ áp dụng trong thực hiện thủ tục đăng ký, cấp giấy chứng nhận quyền sử dụng đất, quyền sở hữu nhà ở và tài sản khác gắn liền với đất lần đầu</w:t>
            </w:r>
          </w:p>
        </w:tc>
      </w:tr>
      <w:tr w:rsidR="00CA00C8" w:rsidRPr="00995019" w14:paraId="1ABD60EB" w14:textId="77777777" w:rsidTr="00F11849">
        <w:tblPrEx>
          <w:tblCellMar>
            <w:top w:w="0" w:type="dxa"/>
            <w:bottom w:w="0" w:type="dxa"/>
          </w:tblCellMar>
        </w:tblPrEx>
        <w:trPr>
          <w:trHeight w:val="20"/>
        </w:trPr>
        <w:tc>
          <w:tcPr>
            <w:tcW w:w="599" w:type="dxa"/>
            <w:shd w:val="clear" w:color="auto" w:fill="FFFFFF"/>
          </w:tcPr>
          <w:p w14:paraId="2B9A080C" w14:textId="77777777" w:rsidR="00CA00C8" w:rsidRPr="00995019" w:rsidRDefault="00CA00C8" w:rsidP="00F11849">
            <w:pPr>
              <w:spacing w:before="120"/>
              <w:jc w:val="center"/>
              <w:rPr>
                <w:rFonts w:ascii="Arial" w:hAnsi="Arial" w:cs="Arial"/>
                <w:sz w:val="20"/>
              </w:rPr>
            </w:pPr>
            <w:r w:rsidRPr="00995019">
              <w:rPr>
                <w:rFonts w:ascii="Arial" w:hAnsi="Arial" w:cs="Arial"/>
                <w:sz w:val="20"/>
              </w:rPr>
              <w:t>4</w:t>
            </w:r>
          </w:p>
        </w:tc>
        <w:tc>
          <w:tcPr>
            <w:tcW w:w="1539" w:type="dxa"/>
            <w:shd w:val="clear" w:color="auto" w:fill="FFFFFF"/>
          </w:tcPr>
          <w:p w14:paraId="4F338967" w14:textId="77777777" w:rsidR="00CA00C8" w:rsidRPr="00995019" w:rsidRDefault="00CA00C8" w:rsidP="00F11849">
            <w:pPr>
              <w:spacing w:before="120"/>
              <w:jc w:val="center"/>
              <w:rPr>
                <w:rFonts w:ascii="Arial" w:hAnsi="Arial" w:cs="Arial"/>
                <w:sz w:val="20"/>
              </w:rPr>
            </w:pPr>
            <w:r w:rsidRPr="00995019">
              <w:rPr>
                <w:rFonts w:ascii="Arial" w:hAnsi="Arial" w:cs="Arial"/>
                <w:sz w:val="20"/>
              </w:rPr>
              <w:t>Mẫu số 04a/ĐK</w:t>
            </w:r>
          </w:p>
        </w:tc>
        <w:tc>
          <w:tcPr>
            <w:tcW w:w="6213" w:type="dxa"/>
            <w:shd w:val="clear" w:color="auto" w:fill="FFFFFF"/>
          </w:tcPr>
          <w:p w14:paraId="072B147B" w14:textId="77777777" w:rsidR="00CA00C8" w:rsidRPr="00995019" w:rsidRDefault="00CA00C8" w:rsidP="00F11849">
            <w:pPr>
              <w:spacing w:before="120"/>
              <w:rPr>
                <w:rFonts w:ascii="Arial" w:hAnsi="Arial" w:cs="Arial"/>
                <w:sz w:val="20"/>
              </w:rPr>
            </w:pPr>
            <w:r w:rsidRPr="00995019">
              <w:rPr>
                <w:rFonts w:ascii="Arial" w:hAnsi="Arial" w:cs="Arial"/>
                <w:sz w:val="20"/>
              </w:rPr>
              <w:t>Đơn đăng ký, cấp Giấy chứng nhận quyền sử dụng đất, quyền sở hữu nhà ở và tài sản khác gắn liền với đất</w:t>
            </w:r>
          </w:p>
        </w:tc>
      </w:tr>
      <w:tr w:rsidR="00CA00C8" w:rsidRPr="00995019" w14:paraId="0AB73137" w14:textId="77777777" w:rsidTr="00F11849">
        <w:tblPrEx>
          <w:tblCellMar>
            <w:top w:w="0" w:type="dxa"/>
            <w:bottom w:w="0" w:type="dxa"/>
          </w:tblCellMar>
        </w:tblPrEx>
        <w:trPr>
          <w:trHeight w:val="20"/>
        </w:trPr>
        <w:tc>
          <w:tcPr>
            <w:tcW w:w="599" w:type="dxa"/>
            <w:shd w:val="clear" w:color="auto" w:fill="FFFFFF"/>
          </w:tcPr>
          <w:p w14:paraId="6E3BCD9E" w14:textId="77777777" w:rsidR="00CA00C8" w:rsidRPr="00995019" w:rsidRDefault="00CA00C8" w:rsidP="00F11849">
            <w:pPr>
              <w:spacing w:before="120"/>
              <w:jc w:val="center"/>
              <w:rPr>
                <w:rFonts w:ascii="Arial" w:hAnsi="Arial" w:cs="Arial"/>
                <w:sz w:val="20"/>
              </w:rPr>
            </w:pPr>
            <w:r w:rsidRPr="00995019">
              <w:rPr>
                <w:rFonts w:ascii="Arial" w:hAnsi="Arial" w:cs="Arial"/>
                <w:sz w:val="20"/>
              </w:rPr>
              <w:t>5</w:t>
            </w:r>
          </w:p>
        </w:tc>
        <w:tc>
          <w:tcPr>
            <w:tcW w:w="1539" w:type="dxa"/>
            <w:shd w:val="clear" w:color="auto" w:fill="FFFFFF"/>
          </w:tcPr>
          <w:p w14:paraId="074C13B9" w14:textId="77777777" w:rsidR="00CA00C8" w:rsidRPr="00995019" w:rsidRDefault="00CA00C8" w:rsidP="00F11849">
            <w:pPr>
              <w:spacing w:before="120"/>
              <w:jc w:val="center"/>
              <w:rPr>
                <w:rFonts w:ascii="Arial" w:hAnsi="Arial" w:cs="Arial"/>
                <w:sz w:val="20"/>
              </w:rPr>
            </w:pPr>
            <w:r w:rsidRPr="00995019">
              <w:rPr>
                <w:rFonts w:ascii="Arial" w:hAnsi="Arial" w:cs="Arial"/>
                <w:sz w:val="20"/>
              </w:rPr>
              <w:t>Mẫu số 04b/ĐK</w:t>
            </w:r>
          </w:p>
        </w:tc>
        <w:tc>
          <w:tcPr>
            <w:tcW w:w="6213" w:type="dxa"/>
            <w:shd w:val="clear" w:color="auto" w:fill="FFFFFF"/>
          </w:tcPr>
          <w:p w14:paraId="0C9D5449" w14:textId="77777777" w:rsidR="00CA00C8" w:rsidRPr="00995019" w:rsidRDefault="00CA00C8" w:rsidP="00F11849">
            <w:pPr>
              <w:spacing w:before="120"/>
              <w:rPr>
                <w:rFonts w:ascii="Arial" w:hAnsi="Arial" w:cs="Arial"/>
                <w:sz w:val="20"/>
              </w:rPr>
            </w:pPr>
            <w:r w:rsidRPr="00995019">
              <w:rPr>
                <w:rFonts w:ascii="Arial" w:hAnsi="Arial" w:cs="Arial"/>
                <w:sz w:val="20"/>
              </w:rPr>
              <w:t>Danh sách người sử dụng chung thửa đất, chủ sở hữu chung tài sản gắn liền với đất</w:t>
            </w:r>
          </w:p>
        </w:tc>
      </w:tr>
      <w:tr w:rsidR="00CA00C8" w:rsidRPr="00995019" w14:paraId="279B0945" w14:textId="77777777" w:rsidTr="00F11849">
        <w:tblPrEx>
          <w:tblCellMar>
            <w:top w:w="0" w:type="dxa"/>
            <w:bottom w:w="0" w:type="dxa"/>
          </w:tblCellMar>
        </w:tblPrEx>
        <w:trPr>
          <w:trHeight w:val="20"/>
        </w:trPr>
        <w:tc>
          <w:tcPr>
            <w:tcW w:w="599" w:type="dxa"/>
            <w:shd w:val="clear" w:color="auto" w:fill="FFFFFF"/>
          </w:tcPr>
          <w:p w14:paraId="30E7C367" w14:textId="77777777" w:rsidR="00CA00C8" w:rsidRPr="00995019" w:rsidRDefault="00CA00C8" w:rsidP="00F11849">
            <w:pPr>
              <w:spacing w:before="120"/>
              <w:jc w:val="center"/>
              <w:rPr>
                <w:rFonts w:ascii="Arial" w:hAnsi="Arial" w:cs="Arial"/>
                <w:sz w:val="20"/>
              </w:rPr>
            </w:pPr>
            <w:r w:rsidRPr="00995019">
              <w:rPr>
                <w:rFonts w:ascii="Arial" w:hAnsi="Arial" w:cs="Arial"/>
                <w:sz w:val="20"/>
              </w:rPr>
              <w:t>6</w:t>
            </w:r>
          </w:p>
        </w:tc>
        <w:tc>
          <w:tcPr>
            <w:tcW w:w="1539" w:type="dxa"/>
            <w:shd w:val="clear" w:color="auto" w:fill="FFFFFF"/>
          </w:tcPr>
          <w:p w14:paraId="464017A4" w14:textId="77777777" w:rsidR="00CA00C8" w:rsidRPr="00995019" w:rsidRDefault="00CA00C8" w:rsidP="00F11849">
            <w:pPr>
              <w:spacing w:before="120"/>
              <w:jc w:val="center"/>
              <w:rPr>
                <w:rFonts w:ascii="Arial" w:hAnsi="Arial" w:cs="Arial"/>
                <w:sz w:val="20"/>
              </w:rPr>
            </w:pPr>
            <w:r w:rsidRPr="00995019">
              <w:rPr>
                <w:rFonts w:ascii="Arial" w:hAnsi="Arial" w:cs="Arial"/>
                <w:sz w:val="20"/>
              </w:rPr>
              <w:t>Mẫu số 04c/ĐK</w:t>
            </w:r>
          </w:p>
        </w:tc>
        <w:tc>
          <w:tcPr>
            <w:tcW w:w="6213" w:type="dxa"/>
            <w:shd w:val="clear" w:color="auto" w:fill="FFFFFF"/>
          </w:tcPr>
          <w:p w14:paraId="23D7C486" w14:textId="77777777" w:rsidR="00CA00C8" w:rsidRPr="00995019" w:rsidRDefault="00CA00C8" w:rsidP="00F11849">
            <w:pPr>
              <w:spacing w:before="120"/>
              <w:rPr>
                <w:rFonts w:ascii="Arial" w:hAnsi="Arial" w:cs="Arial"/>
                <w:sz w:val="20"/>
              </w:rPr>
            </w:pPr>
            <w:r w:rsidRPr="00995019">
              <w:rPr>
                <w:rFonts w:ascii="Arial" w:hAnsi="Arial" w:cs="Arial"/>
                <w:sz w:val="20"/>
              </w:rPr>
              <w:t>Danh sách các thửa đất nông nghiệp của cùng một người sử dụng, người được giao quản lý đất</w:t>
            </w:r>
          </w:p>
        </w:tc>
      </w:tr>
      <w:tr w:rsidR="00CA00C8" w:rsidRPr="00995019" w14:paraId="324393EF" w14:textId="77777777" w:rsidTr="00F11849">
        <w:tblPrEx>
          <w:tblCellMar>
            <w:top w:w="0" w:type="dxa"/>
            <w:bottom w:w="0" w:type="dxa"/>
          </w:tblCellMar>
        </w:tblPrEx>
        <w:trPr>
          <w:trHeight w:val="20"/>
        </w:trPr>
        <w:tc>
          <w:tcPr>
            <w:tcW w:w="599" w:type="dxa"/>
            <w:shd w:val="clear" w:color="auto" w:fill="FFFFFF"/>
          </w:tcPr>
          <w:p w14:paraId="01BF6593" w14:textId="77777777" w:rsidR="00CA00C8" w:rsidRPr="00995019" w:rsidRDefault="00CA00C8" w:rsidP="00F11849">
            <w:pPr>
              <w:spacing w:before="120"/>
              <w:jc w:val="center"/>
              <w:rPr>
                <w:rFonts w:ascii="Arial" w:hAnsi="Arial" w:cs="Arial"/>
                <w:sz w:val="20"/>
              </w:rPr>
            </w:pPr>
            <w:r w:rsidRPr="00995019">
              <w:rPr>
                <w:rFonts w:ascii="Arial" w:hAnsi="Arial" w:cs="Arial"/>
                <w:sz w:val="20"/>
              </w:rPr>
              <w:t>7</w:t>
            </w:r>
          </w:p>
        </w:tc>
        <w:tc>
          <w:tcPr>
            <w:tcW w:w="1539" w:type="dxa"/>
            <w:shd w:val="clear" w:color="auto" w:fill="FFFFFF"/>
          </w:tcPr>
          <w:p w14:paraId="26A87326" w14:textId="77777777" w:rsidR="00CA00C8" w:rsidRPr="00995019" w:rsidRDefault="00CA00C8" w:rsidP="00F11849">
            <w:pPr>
              <w:spacing w:before="120"/>
              <w:jc w:val="center"/>
              <w:rPr>
                <w:rFonts w:ascii="Arial" w:hAnsi="Arial" w:cs="Arial"/>
                <w:sz w:val="20"/>
              </w:rPr>
            </w:pPr>
            <w:r w:rsidRPr="00995019">
              <w:rPr>
                <w:rFonts w:ascii="Arial" w:hAnsi="Arial" w:cs="Arial"/>
                <w:sz w:val="20"/>
              </w:rPr>
              <w:t>Mẫu số 04d/ĐK</w:t>
            </w:r>
          </w:p>
        </w:tc>
        <w:tc>
          <w:tcPr>
            <w:tcW w:w="6213" w:type="dxa"/>
            <w:shd w:val="clear" w:color="auto" w:fill="FFFFFF"/>
          </w:tcPr>
          <w:p w14:paraId="27563BDF" w14:textId="77777777" w:rsidR="00CA00C8" w:rsidRPr="00995019" w:rsidRDefault="00CA00C8" w:rsidP="00F11849">
            <w:pPr>
              <w:spacing w:before="120"/>
              <w:rPr>
                <w:rFonts w:ascii="Arial" w:hAnsi="Arial" w:cs="Arial"/>
                <w:sz w:val="20"/>
              </w:rPr>
            </w:pPr>
            <w:r w:rsidRPr="00995019">
              <w:rPr>
                <w:rFonts w:ascii="Arial" w:hAnsi="Arial" w:cs="Arial"/>
                <w:sz w:val="20"/>
              </w:rPr>
              <w:t>Danh sách tài sản gắn liền với đất trên cùng một thửa đất</w:t>
            </w:r>
          </w:p>
        </w:tc>
      </w:tr>
      <w:tr w:rsidR="00CA00C8" w:rsidRPr="00995019" w14:paraId="3790767C" w14:textId="77777777" w:rsidTr="00F11849">
        <w:tblPrEx>
          <w:tblCellMar>
            <w:top w:w="0" w:type="dxa"/>
            <w:bottom w:w="0" w:type="dxa"/>
          </w:tblCellMar>
        </w:tblPrEx>
        <w:trPr>
          <w:trHeight w:val="20"/>
        </w:trPr>
        <w:tc>
          <w:tcPr>
            <w:tcW w:w="599" w:type="dxa"/>
            <w:shd w:val="clear" w:color="auto" w:fill="FFFFFF"/>
          </w:tcPr>
          <w:p w14:paraId="658EFAF5" w14:textId="77777777" w:rsidR="00CA00C8" w:rsidRPr="00995019" w:rsidRDefault="00CA00C8" w:rsidP="00F11849">
            <w:pPr>
              <w:spacing w:before="120"/>
              <w:jc w:val="center"/>
              <w:rPr>
                <w:rFonts w:ascii="Arial" w:hAnsi="Arial" w:cs="Arial"/>
                <w:sz w:val="20"/>
              </w:rPr>
            </w:pPr>
            <w:r w:rsidRPr="00995019">
              <w:rPr>
                <w:rFonts w:ascii="Arial" w:hAnsi="Arial" w:cs="Arial"/>
                <w:sz w:val="20"/>
              </w:rPr>
              <w:t>8</w:t>
            </w:r>
          </w:p>
        </w:tc>
        <w:tc>
          <w:tcPr>
            <w:tcW w:w="1539" w:type="dxa"/>
            <w:shd w:val="clear" w:color="auto" w:fill="FFFFFF"/>
          </w:tcPr>
          <w:p w14:paraId="393E7F9E" w14:textId="77777777" w:rsidR="00CA00C8" w:rsidRPr="00995019" w:rsidRDefault="00CA00C8" w:rsidP="00F11849">
            <w:pPr>
              <w:spacing w:before="120"/>
              <w:jc w:val="center"/>
              <w:rPr>
                <w:rFonts w:ascii="Arial" w:hAnsi="Arial" w:cs="Arial"/>
                <w:sz w:val="20"/>
              </w:rPr>
            </w:pPr>
            <w:r w:rsidRPr="00995019">
              <w:rPr>
                <w:rFonts w:ascii="Arial" w:hAnsi="Arial" w:cs="Arial"/>
                <w:sz w:val="20"/>
              </w:rPr>
              <w:t>Mẫu số 05/ĐK</w:t>
            </w:r>
          </w:p>
        </w:tc>
        <w:tc>
          <w:tcPr>
            <w:tcW w:w="6213" w:type="dxa"/>
            <w:shd w:val="clear" w:color="auto" w:fill="FFFFFF"/>
          </w:tcPr>
          <w:p w14:paraId="2DB2987B" w14:textId="77777777" w:rsidR="00CA00C8" w:rsidRPr="00995019" w:rsidRDefault="00CA00C8" w:rsidP="00F11849">
            <w:pPr>
              <w:spacing w:before="120"/>
              <w:rPr>
                <w:rFonts w:ascii="Arial" w:hAnsi="Arial" w:cs="Arial"/>
                <w:sz w:val="20"/>
              </w:rPr>
            </w:pPr>
            <w:r w:rsidRPr="00995019">
              <w:rPr>
                <w:rFonts w:ascii="Arial" w:hAnsi="Arial" w:cs="Arial"/>
                <w:sz w:val="20"/>
              </w:rPr>
              <w:t>Phiếu lấy ý kiến của khu dân cư về nguồn gốc và thời điểm sử dụng đất</w:t>
            </w:r>
          </w:p>
        </w:tc>
      </w:tr>
      <w:tr w:rsidR="00CA00C8" w:rsidRPr="00995019" w14:paraId="0C926ACE" w14:textId="77777777" w:rsidTr="00F11849">
        <w:tblPrEx>
          <w:tblCellMar>
            <w:top w:w="0" w:type="dxa"/>
            <w:bottom w:w="0" w:type="dxa"/>
          </w:tblCellMar>
        </w:tblPrEx>
        <w:trPr>
          <w:trHeight w:val="20"/>
        </w:trPr>
        <w:tc>
          <w:tcPr>
            <w:tcW w:w="599" w:type="dxa"/>
            <w:shd w:val="clear" w:color="auto" w:fill="FFFFFF"/>
          </w:tcPr>
          <w:p w14:paraId="3C1E37AF" w14:textId="77777777" w:rsidR="00CA00C8" w:rsidRPr="00995019" w:rsidRDefault="00CA00C8" w:rsidP="00F11849">
            <w:pPr>
              <w:spacing w:before="120"/>
              <w:jc w:val="center"/>
              <w:rPr>
                <w:rFonts w:ascii="Arial" w:hAnsi="Arial" w:cs="Arial"/>
                <w:sz w:val="20"/>
              </w:rPr>
            </w:pPr>
            <w:r w:rsidRPr="00995019">
              <w:rPr>
                <w:rFonts w:ascii="Arial" w:hAnsi="Arial" w:cs="Arial"/>
                <w:sz w:val="20"/>
              </w:rPr>
              <w:t>9</w:t>
            </w:r>
          </w:p>
        </w:tc>
        <w:tc>
          <w:tcPr>
            <w:tcW w:w="1539" w:type="dxa"/>
            <w:shd w:val="clear" w:color="auto" w:fill="FFFFFF"/>
          </w:tcPr>
          <w:p w14:paraId="6E4AF6BC" w14:textId="77777777" w:rsidR="00CA00C8" w:rsidRPr="00995019" w:rsidRDefault="00CA00C8" w:rsidP="00F11849">
            <w:pPr>
              <w:spacing w:before="120"/>
              <w:jc w:val="center"/>
              <w:rPr>
                <w:rFonts w:ascii="Arial" w:hAnsi="Arial" w:cs="Arial"/>
                <w:sz w:val="20"/>
              </w:rPr>
            </w:pPr>
            <w:r w:rsidRPr="00995019">
              <w:rPr>
                <w:rFonts w:ascii="Arial" w:hAnsi="Arial" w:cs="Arial"/>
                <w:sz w:val="20"/>
              </w:rPr>
              <w:t>Mẫu số 06/ĐK</w:t>
            </w:r>
          </w:p>
        </w:tc>
        <w:tc>
          <w:tcPr>
            <w:tcW w:w="6213" w:type="dxa"/>
            <w:shd w:val="clear" w:color="auto" w:fill="FFFFFF"/>
          </w:tcPr>
          <w:p w14:paraId="4CE8730C" w14:textId="77777777" w:rsidR="00CA00C8" w:rsidRPr="00995019" w:rsidRDefault="00CA00C8" w:rsidP="00F11849">
            <w:pPr>
              <w:spacing w:before="120"/>
              <w:rPr>
                <w:rFonts w:ascii="Arial" w:hAnsi="Arial" w:cs="Arial"/>
                <w:sz w:val="20"/>
              </w:rPr>
            </w:pPr>
            <w:r w:rsidRPr="00995019">
              <w:rPr>
                <w:rFonts w:ascii="Arial" w:hAnsi="Arial" w:cs="Arial"/>
                <w:sz w:val="20"/>
              </w:rPr>
              <w:t>Danh sách công khai kết quả kiểm tra hồ sơ đăng ký, cấp giấy chứng nhận quyền sử dụng đất, quyền sở hữu nhà ở và tài sản khác gắn liền với đất</w:t>
            </w:r>
          </w:p>
        </w:tc>
      </w:tr>
      <w:tr w:rsidR="00CA00C8" w:rsidRPr="00995019" w14:paraId="01940E88" w14:textId="77777777" w:rsidTr="00F11849">
        <w:tblPrEx>
          <w:tblCellMar>
            <w:top w:w="0" w:type="dxa"/>
            <w:bottom w:w="0" w:type="dxa"/>
          </w:tblCellMar>
        </w:tblPrEx>
        <w:trPr>
          <w:trHeight w:val="20"/>
        </w:trPr>
        <w:tc>
          <w:tcPr>
            <w:tcW w:w="599" w:type="dxa"/>
            <w:shd w:val="clear" w:color="auto" w:fill="FFFFFF"/>
          </w:tcPr>
          <w:p w14:paraId="68181356" w14:textId="77777777" w:rsidR="00CA00C8" w:rsidRPr="00995019" w:rsidRDefault="00CA00C8" w:rsidP="00F11849">
            <w:pPr>
              <w:spacing w:before="120"/>
              <w:jc w:val="center"/>
              <w:rPr>
                <w:rFonts w:ascii="Arial" w:hAnsi="Arial" w:cs="Arial"/>
                <w:sz w:val="20"/>
              </w:rPr>
            </w:pPr>
            <w:r w:rsidRPr="00995019">
              <w:rPr>
                <w:rFonts w:ascii="Arial" w:hAnsi="Arial" w:cs="Arial"/>
                <w:sz w:val="20"/>
              </w:rPr>
              <w:t>10</w:t>
            </w:r>
          </w:p>
        </w:tc>
        <w:tc>
          <w:tcPr>
            <w:tcW w:w="1539" w:type="dxa"/>
            <w:shd w:val="clear" w:color="auto" w:fill="FFFFFF"/>
          </w:tcPr>
          <w:p w14:paraId="7EAAB469" w14:textId="77777777" w:rsidR="00CA00C8" w:rsidRPr="00995019" w:rsidRDefault="00CA00C8" w:rsidP="00F11849">
            <w:pPr>
              <w:spacing w:before="120"/>
              <w:jc w:val="center"/>
              <w:rPr>
                <w:rFonts w:ascii="Arial" w:hAnsi="Arial" w:cs="Arial"/>
                <w:sz w:val="20"/>
              </w:rPr>
            </w:pPr>
            <w:r w:rsidRPr="00995019">
              <w:rPr>
                <w:rFonts w:ascii="Arial" w:hAnsi="Arial" w:cs="Arial"/>
                <w:sz w:val="20"/>
              </w:rPr>
              <w:t>Mẫu số 07/ĐK</w:t>
            </w:r>
          </w:p>
        </w:tc>
        <w:tc>
          <w:tcPr>
            <w:tcW w:w="6213" w:type="dxa"/>
            <w:shd w:val="clear" w:color="auto" w:fill="FFFFFF"/>
          </w:tcPr>
          <w:p w14:paraId="75D82F1B" w14:textId="77777777" w:rsidR="00CA00C8" w:rsidRPr="00995019" w:rsidRDefault="00CA00C8" w:rsidP="00F11849">
            <w:pPr>
              <w:spacing w:before="120"/>
              <w:rPr>
                <w:rFonts w:ascii="Arial" w:hAnsi="Arial" w:cs="Arial"/>
                <w:sz w:val="20"/>
              </w:rPr>
            </w:pPr>
            <w:r w:rsidRPr="00995019">
              <w:rPr>
                <w:rFonts w:ascii="Arial" w:hAnsi="Arial" w:cs="Arial"/>
                <w:sz w:val="20"/>
              </w:rPr>
              <w:t>Phiếu lấy ý kiến về việc chứng nhận quyền sở hữu tài sản gắn liền với đất</w:t>
            </w:r>
          </w:p>
        </w:tc>
      </w:tr>
      <w:tr w:rsidR="00CA00C8" w:rsidRPr="00995019" w14:paraId="7F684C5A" w14:textId="77777777" w:rsidTr="00F11849">
        <w:tblPrEx>
          <w:tblCellMar>
            <w:top w:w="0" w:type="dxa"/>
            <w:bottom w:w="0" w:type="dxa"/>
          </w:tblCellMar>
        </w:tblPrEx>
        <w:trPr>
          <w:trHeight w:val="20"/>
        </w:trPr>
        <w:tc>
          <w:tcPr>
            <w:tcW w:w="599" w:type="dxa"/>
            <w:shd w:val="clear" w:color="auto" w:fill="FFFFFF"/>
          </w:tcPr>
          <w:p w14:paraId="27FE244A" w14:textId="77777777" w:rsidR="00CA00C8" w:rsidRPr="00995019" w:rsidRDefault="00CA00C8" w:rsidP="00F11849">
            <w:pPr>
              <w:spacing w:before="120"/>
              <w:jc w:val="center"/>
              <w:rPr>
                <w:rFonts w:ascii="Arial" w:hAnsi="Arial" w:cs="Arial"/>
                <w:sz w:val="20"/>
              </w:rPr>
            </w:pPr>
            <w:r w:rsidRPr="00995019">
              <w:rPr>
                <w:rFonts w:ascii="Arial" w:hAnsi="Arial" w:cs="Arial"/>
                <w:sz w:val="20"/>
              </w:rPr>
              <w:t>11</w:t>
            </w:r>
          </w:p>
        </w:tc>
        <w:tc>
          <w:tcPr>
            <w:tcW w:w="1539" w:type="dxa"/>
            <w:shd w:val="clear" w:color="auto" w:fill="FFFFFF"/>
          </w:tcPr>
          <w:p w14:paraId="5BC2FD27" w14:textId="77777777" w:rsidR="00CA00C8" w:rsidRPr="00995019" w:rsidRDefault="00CA00C8" w:rsidP="00F11849">
            <w:pPr>
              <w:spacing w:before="120"/>
              <w:jc w:val="center"/>
              <w:rPr>
                <w:rFonts w:ascii="Arial" w:hAnsi="Arial" w:cs="Arial"/>
                <w:sz w:val="20"/>
              </w:rPr>
            </w:pPr>
            <w:r w:rsidRPr="00995019">
              <w:rPr>
                <w:rFonts w:ascii="Arial" w:hAnsi="Arial" w:cs="Arial"/>
                <w:sz w:val="20"/>
              </w:rPr>
              <w:t>Mẫu số 08a/ĐK</w:t>
            </w:r>
          </w:p>
        </w:tc>
        <w:tc>
          <w:tcPr>
            <w:tcW w:w="6213" w:type="dxa"/>
            <w:shd w:val="clear" w:color="auto" w:fill="FFFFFF"/>
          </w:tcPr>
          <w:p w14:paraId="6276B771" w14:textId="77777777" w:rsidR="00CA00C8" w:rsidRPr="00995019" w:rsidRDefault="00CA00C8" w:rsidP="00F11849">
            <w:pPr>
              <w:spacing w:before="120"/>
              <w:rPr>
                <w:rFonts w:ascii="Arial" w:hAnsi="Arial" w:cs="Arial"/>
                <w:sz w:val="20"/>
              </w:rPr>
            </w:pPr>
            <w:r w:rsidRPr="00995019">
              <w:rPr>
                <w:rFonts w:ascii="Arial" w:hAnsi="Arial" w:cs="Arial"/>
                <w:sz w:val="20"/>
              </w:rPr>
              <w:t>Báo cáo kết quả rà soát hiện trạng sử dụng đất của tổ chức, cơ sở tôn giáo</w:t>
            </w:r>
          </w:p>
        </w:tc>
      </w:tr>
      <w:tr w:rsidR="00CA00C8" w:rsidRPr="00995019" w14:paraId="4189F26D" w14:textId="77777777" w:rsidTr="00F11849">
        <w:tblPrEx>
          <w:tblCellMar>
            <w:top w:w="0" w:type="dxa"/>
            <w:bottom w:w="0" w:type="dxa"/>
          </w:tblCellMar>
        </w:tblPrEx>
        <w:trPr>
          <w:trHeight w:val="20"/>
        </w:trPr>
        <w:tc>
          <w:tcPr>
            <w:tcW w:w="599" w:type="dxa"/>
            <w:shd w:val="clear" w:color="auto" w:fill="FFFFFF"/>
          </w:tcPr>
          <w:p w14:paraId="5F4624E2" w14:textId="77777777" w:rsidR="00CA00C8" w:rsidRPr="00995019" w:rsidRDefault="00CA00C8" w:rsidP="00F11849">
            <w:pPr>
              <w:spacing w:before="120"/>
              <w:jc w:val="center"/>
              <w:rPr>
                <w:rFonts w:ascii="Arial" w:hAnsi="Arial" w:cs="Arial"/>
                <w:sz w:val="20"/>
              </w:rPr>
            </w:pPr>
            <w:r w:rsidRPr="00995019">
              <w:rPr>
                <w:rFonts w:ascii="Arial" w:hAnsi="Arial" w:cs="Arial"/>
                <w:sz w:val="20"/>
              </w:rPr>
              <w:t>12</w:t>
            </w:r>
          </w:p>
        </w:tc>
        <w:tc>
          <w:tcPr>
            <w:tcW w:w="1539" w:type="dxa"/>
            <w:shd w:val="clear" w:color="auto" w:fill="FFFFFF"/>
          </w:tcPr>
          <w:p w14:paraId="2101EC9D" w14:textId="77777777" w:rsidR="00CA00C8" w:rsidRPr="00995019" w:rsidRDefault="00CA00C8" w:rsidP="00F11849">
            <w:pPr>
              <w:spacing w:before="120"/>
              <w:jc w:val="center"/>
              <w:rPr>
                <w:rFonts w:ascii="Arial" w:hAnsi="Arial" w:cs="Arial"/>
                <w:sz w:val="20"/>
              </w:rPr>
            </w:pPr>
            <w:r w:rsidRPr="00995019">
              <w:rPr>
                <w:rFonts w:ascii="Arial" w:hAnsi="Arial" w:cs="Arial"/>
                <w:sz w:val="20"/>
              </w:rPr>
              <w:t>Mẫu số 08b/ĐK</w:t>
            </w:r>
          </w:p>
        </w:tc>
        <w:tc>
          <w:tcPr>
            <w:tcW w:w="6213" w:type="dxa"/>
            <w:shd w:val="clear" w:color="auto" w:fill="FFFFFF"/>
          </w:tcPr>
          <w:p w14:paraId="61DEF5D6" w14:textId="77777777" w:rsidR="00CA00C8" w:rsidRPr="00995019" w:rsidRDefault="00CA00C8" w:rsidP="00F11849">
            <w:pPr>
              <w:spacing w:before="120"/>
              <w:rPr>
                <w:rFonts w:ascii="Arial" w:hAnsi="Arial" w:cs="Arial"/>
                <w:sz w:val="20"/>
              </w:rPr>
            </w:pPr>
            <w:r w:rsidRPr="00995019">
              <w:rPr>
                <w:rFonts w:ascii="Arial" w:hAnsi="Arial" w:cs="Arial"/>
                <w:sz w:val="20"/>
              </w:rPr>
              <w:t>Thống kê các thửa đất (kèm theo Báo cáo rà soát hiện trạng quản lý, sử dụng đất)</w:t>
            </w:r>
          </w:p>
        </w:tc>
      </w:tr>
      <w:tr w:rsidR="00CA00C8" w:rsidRPr="00995019" w14:paraId="24689256" w14:textId="77777777" w:rsidTr="00F11849">
        <w:tblPrEx>
          <w:tblCellMar>
            <w:top w:w="0" w:type="dxa"/>
            <w:bottom w:w="0" w:type="dxa"/>
          </w:tblCellMar>
        </w:tblPrEx>
        <w:trPr>
          <w:trHeight w:val="20"/>
        </w:trPr>
        <w:tc>
          <w:tcPr>
            <w:tcW w:w="8351" w:type="dxa"/>
            <w:gridSpan w:val="3"/>
            <w:shd w:val="clear" w:color="auto" w:fill="FFFFFF"/>
          </w:tcPr>
          <w:p w14:paraId="642617B6" w14:textId="77777777" w:rsidR="00CA00C8" w:rsidRPr="00995019" w:rsidRDefault="00CA00C8" w:rsidP="00F11849">
            <w:pPr>
              <w:spacing w:before="120"/>
              <w:rPr>
                <w:rFonts w:ascii="Arial" w:hAnsi="Arial" w:cs="Arial"/>
                <w:b/>
                <w:sz w:val="20"/>
              </w:rPr>
            </w:pPr>
            <w:r w:rsidRPr="00995019">
              <w:rPr>
                <w:rFonts w:ascii="Arial" w:hAnsi="Arial" w:cs="Arial"/>
                <w:b/>
                <w:sz w:val="20"/>
              </w:rPr>
              <w:lastRenderedPageBreak/>
              <w:t>III. Mẫu văn bản, giấy tờ áp dụng trong việc thực hiện thủ tục đăng ký biến động về sử dụng đất, tài sản gắn liền với đất</w:t>
            </w:r>
          </w:p>
        </w:tc>
      </w:tr>
      <w:tr w:rsidR="00CA00C8" w:rsidRPr="00995019" w14:paraId="483FBED8" w14:textId="77777777" w:rsidTr="00F11849">
        <w:tblPrEx>
          <w:tblCellMar>
            <w:top w:w="0" w:type="dxa"/>
            <w:bottom w:w="0" w:type="dxa"/>
          </w:tblCellMar>
        </w:tblPrEx>
        <w:trPr>
          <w:trHeight w:val="20"/>
        </w:trPr>
        <w:tc>
          <w:tcPr>
            <w:tcW w:w="599" w:type="dxa"/>
            <w:shd w:val="clear" w:color="auto" w:fill="FFFFFF"/>
          </w:tcPr>
          <w:p w14:paraId="5AC2B253" w14:textId="77777777" w:rsidR="00CA00C8" w:rsidRPr="00995019" w:rsidRDefault="00CA00C8" w:rsidP="00F11849">
            <w:pPr>
              <w:spacing w:before="120"/>
              <w:jc w:val="center"/>
              <w:rPr>
                <w:rFonts w:ascii="Arial" w:hAnsi="Arial" w:cs="Arial"/>
                <w:sz w:val="20"/>
              </w:rPr>
            </w:pPr>
            <w:r w:rsidRPr="00995019">
              <w:rPr>
                <w:rFonts w:ascii="Arial" w:hAnsi="Arial" w:cs="Arial"/>
                <w:sz w:val="20"/>
              </w:rPr>
              <w:t>13</w:t>
            </w:r>
          </w:p>
        </w:tc>
        <w:tc>
          <w:tcPr>
            <w:tcW w:w="1539" w:type="dxa"/>
            <w:shd w:val="clear" w:color="auto" w:fill="FFFFFF"/>
          </w:tcPr>
          <w:p w14:paraId="7A40061F" w14:textId="77777777" w:rsidR="00CA00C8" w:rsidRPr="00995019" w:rsidRDefault="00CA00C8" w:rsidP="00F11849">
            <w:pPr>
              <w:spacing w:before="120"/>
              <w:jc w:val="center"/>
              <w:rPr>
                <w:rFonts w:ascii="Arial" w:hAnsi="Arial" w:cs="Arial"/>
                <w:sz w:val="20"/>
              </w:rPr>
            </w:pPr>
            <w:r w:rsidRPr="00995019">
              <w:rPr>
                <w:rFonts w:ascii="Arial" w:hAnsi="Arial" w:cs="Arial"/>
                <w:sz w:val="20"/>
              </w:rPr>
              <w:t>Mẫu số 09/ĐK</w:t>
            </w:r>
          </w:p>
        </w:tc>
        <w:tc>
          <w:tcPr>
            <w:tcW w:w="6213" w:type="dxa"/>
            <w:shd w:val="clear" w:color="auto" w:fill="FFFFFF"/>
          </w:tcPr>
          <w:p w14:paraId="0537C9A7" w14:textId="77777777" w:rsidR="00CA00C8" w:rsidRPr="00995019" w:rsidRDefault="00CA00C8" w:rsidP="00F11849">
            <w:pPr>
              <w:spacing w:before="120"/>
              <w:rPr>
                <w:rFonts w:ascii="Arial" w:hAnsi="Arial" w:cs="Arial"/>
                <w:sz w:val="20"/>
              </w:rPr>
            </w:pPr>
            <w:r w:rsidRPr="00995019">
              <w:rPr>
                <w:rFonts w:ascii="Arial" w:hAnsi="Arial" w:cs="Arial"/>
                <w:sz w:val="20"/>
              </w:rPr>
              <w:t>Đơn đăng ký biến động đất đai, tài sản gắn liền với đất</w:t>
            </w:r>
          </w:p>
        </w:tc>
      </w:tr>
      <w:tr w:rsidR="00CA00C8" w:rsidRPr="00995019" w14:paraId="16E3E16F" w14:textId="77777777" w:rsidTr="00F11849">
        <w:tblPrEx>
          <w:tblCellMar>
            <w:top w:w="0" w:type="dxa"/>
            <w:bottom w:w="0" w:type="dxa"/>
          </w:tblCellMar>
        </w:tblPrEx>
        <w:trPr>
          <w:trHeight w:val="20"/>
        </w:trPr>
        <w:tc>
          <w:tcPr>
            <w:tcW w:w="599" w:type="dxa"/>
            <w:shd w:val="clear" w:color="auto" w:fill="FFFFFF"/>
          </w:tcPr>
          <w:p w14:paraId="508940A1" w14:textId="77777777" w:rsidR="00CA00C8" w:rsidRPr="00995019" w:rsidRDefault="00CA00C8" w:rsidP="00F11849">
            <w:pPr>
              <w:spacing w:before="120"/>
              <w:jc w:val="center"/>
              <w:rPr>
                <w:rFonts w:ascii="Arial" w:hAnsi="Arial" w:cs="Arial"/>
                <w:sz w:val="20"/>
              </w:rPr>
            </w:pPr>
            <w:r w:rsidRPr="00995019">
              <w:rPr>
                <w:rFonts w:ascii="Arial" w:hAnsi="Arial" w:cs="Arial"/>
                <w:sz w:val="20"/>
              </w:rPr>
              <w:t>14</w:t>
            </w:r>
          </w:p>
        </w:tc>
        <w:tc>
          <w:tcPr>
            <w:tcW w:w="1539" w:type="dxa"/>
            <w:shd w:val="clear" w:color="auto" w:fill="FFFFFF"/>
          </w:tcPr>
          <w:p w14:paraId="3C814A5D" w14:textId="77777777" w:rsidR="00CA00C8" w:rsidRPr="00995019" w:rsidRDefault="00CA00C8" w:rsidP="00F11849">
            <w:pPr>
              <w:spacing w:before="120"/>
              <w:jc w:val="center"/>
              <w:rPr>
                <w:rFonts w:ascii="Arial" w:hAnsi="Arial" w:cs="Arial"/>
                <w:sz w:val="20"/>
              </w:rPr>
            </w:pPr>
            <w:r w:rsidRPr="00995019">
              <w:rPr>
                <w:rFonts w:ascii="Arial" w:hAnsi="Arial" w:cs="Arial"/>
                <w:sz w:val="20"/>
              </w:rPr>
              <w:t>Mẫu số 10/ĐK</w:t>
            </w:r>
          </w:p>
        </w:tc>
        <w:tc>
          <w:tcPr>
            <w:tcW w:w="6213" w:type="dxa"/>
            <w:shd w:val="clear" w:color="auto" w:fill="FFFFFF"/>
          </w:tcPr>
          <w:p w14:paraId="470E9E83" w14:textId="77777777" w:rsidR="00CA00C8" w:rsidRPr="00995019" w:rsidRDefault="00CA00C8" w:rsidP="00F11849">
            <w:pPr>
              <w:spacing w:before="120"/>
              <w:rPr>
                <w:rFonts w:ascii="Arial" w:hAnsi="Arial" w:cs="Arial"/>
                <w:sz w:val="20"/>
              </w:rPr>
            </w:pPr>
            <w:r w:rsidRPr="00995019">
              <w:rPr>
                <w:rFonts w:ascii="Arial" w:hAnsi="Arial" w:cs="Arial"/>
                <w:sz w:val="20"/>
              </w:rPr>
              <w:t>Đơn đề nghị cấp lại, cấp đổi giấy chứng nhận quyền sử dụng đất, quyền sở hữu nhà ở và tài sản khác gắn liền với đất</w:t>
            </w:r>
          </w:p>
        </w:tc>
      </w:tr>
      <w:tr w:rsidR="00CA00C8" w:rsidRPr="00995019" w14:paraId="34D29B81" w14:textId="77777777" w:rsidTr="00F11849">
        <w:tblPrEx>
          <w:tblCellMar>
            <w:top w:w="0" w:type="dxa"/>
            <w:bottom w:w="0" w:type="dxa"/>
          </w:tblCellMar>
        </w:tblPrEx>
        <w:trPr>
          <w:trHeight w:val="20"/>
        </w:trPr>
        <w:tc>
          <w:tcPr>
            <w:tcW w:w="599" w:type="dxa"/>
            <w:shd w:val="clear" w:color="auto" w:fill="FFFFFF"/>
          </w:tcPr>
          <w:p w14:paraId="3F4C0AA2" w14:textId="77777777" w:rsidR="00CA00C8" w:rsidRPr="00995019" w:rsidRDefault="00CA00C8" w:rsidP="00F11849">
            <w:pPr>
              <w:spacing w:before="120"/>
              <w:jc w:val="center"/>
              <w:rPr>
                <w:rFonts w:ascii="Arial" w:hAnsi="Arial" w:cs="Arial"/>
                <w:sz w:val="20"/>
              </w:rPr>
            </w:pPr>
            <w:r w:rsidRPr="00995019">
              <w:rPr>
                <w:rFonts w:ascii="Arial" w:hAnsi="Arial" w:cs="Arial"/>
                <w:sz w:val="20"/>
              </w:rPr>
              <w:t>15</w:t>
            </w:r>
          </w:p>
        </w:tc>
        <w:tc>
          <w:tcPr>
            <w:tcW w:w="1539" w:type="dxa"/>
            <w:shd w:val="clear" w:color="auto" w:fill="FFFFFF"/>
          </w:tcPr>
          <w:p w14:paraId="6340C23D" w14:textId="77777777" w:rsidR="00CA00C8" w:rsidRPr="00995019" w:rsidRDefault="00CA00C8" w:rsidP="00F11849">
            <w:pPr>
              <w:spacing w:before="120"/>
              <w:jc w:val="center"/>
              <w:rPr>
                <w:rFonts w:ascii="Arial" w:hAnsi="Arial" w:cs="Arial"/>
                <w:sz w:val="20"/>
              </w:rPr>
            </w:pPr>
            <w:r w:rsidRPr="00995019">
              <w:rPr>
                <w:rFonts w:ascii="Arial" w:hAnsi="Arial" w:cs="Arial"/>
                <w:sz w:val="20"/>
              </w:rPr>
              <w:t>Mẫu số 11/ĐK</w:t>
            </w:r>
          </w:p>
        </w:tc>
        <w:tc>
          <w:tcPr>
            <w:tcW w:w="6213" w:type="dxa"/>
            <w:shd w:val="clear" w:color="auto" w:fill="FFFFFF"/>
          </w:tcPr>
          <w:p w14:paraId="466892C0" w14:textId="77777777" w:rsidR="00CA00C8" w:rsidRPr="00995019" w:rsidRDefault="00CA00C8" w:rsidP="00F11849">
            <w:pPr>
              <w:spacing w:before="120"/>
              <w:rPr>
                <w:rFonts w:ascii="Arial" w:hAnsi="Arial" w:cs="Arial"/>
                <w:sz w:val="20"/>
              </w:rPr>
            </w:pPr>
            <w:r w:rsidRPr="00995019">
              <w:rPr>
                <w:rFonts w:ascii="Arial" w:hAnsi="Arial" w:cs="Arial"/>
                <w:sz w:val="20"/>
              </w:rPr>
              <w:t>Đơn đề nghị tách thửa đất, hợp thửa đất</w:t>
            </w:r>
          </w:p>
        </w:tc>
      </w:tr>
      <w:tr w:rsidR="00CA00C8" w:rsidRPr="00995019" w14:paraId="4ACE5A9B" w14:textId="77777777" w:rsidTr="00F11849">
        <w:tblPrEx>
          <w:tblCellMar>
            <w:top w:w="0" w:type="dxa"/>
            <w:bottom w:w="0" w:type="dxa"/>
          </w:tblCellMar>
        </w:tblPrEx>
        <w:trPr>
          <w:trHeight w:val="20"/>
        </w:trPr>
        <w:tc>
          <w:tcPr>
            <w:tcW w:w="599" w:type="dxa"/>
            <w:shd w:val="clear" w:color="auto" w:fill="FFFFFF"/>
          </w:tcPr>
          <w:p w14:paraId="0EA46FD8" w14:textId="77777777" w:rsidR="00CA00C8" w:rsidRPr="00995019" w:rsidRDefault="00CA00C8" w:rsidP="00F11849">
            <w:pPr>
              <w:spacing w:before="120"/>
              <w:jc w:val="center"/>
              <w:rPr>
                <w:rFonts w:ascii="Arial" w:hAnsi="Arial" w:cs="Arial"/>
                <w:sz w:val="20"/>
              </w:rPr>
            </w:pPr>
            <w:r w:rsidRPr="00995019">
              <w:rPr>
                <w:rFonts w:ascii="Arial" w:hAnsi="Arial" w:cs="Arial"/>
                <w:sz w:val="20"/>
              </w:rPr>
              <w:t>16</w:t>
            </w:r>
          </w:p>
        </w:tc>
        <w:tc>
          <w:tcPr>
            <w:tcW w:w="1539" w:type="dxa"/>
            <w:shd w:val="clear" w:color="auto" w:fill="FFFFFF"/>
          </w:tcPr>
          <w:p w14:paraId="55636BFD" w14:textId="77777777" w:rsidR="00CA00C8" w:rsidRPr="00995019" w:rsidRDefault="00CA00C8" w:rsidP="00F11849">
            <w:pPr>
              <w:spacing w:before="120"/>
              <w:jc w:val="center"/>
              <w:rPr>
                <w:rFonts w:ascii="Arial" w:hAnsi="Arial" w:cs="Arial"/>
                <w:sz w:val="20"/>
              </w:rPr>
            </w:pPr>
            <w:r w:rsidRPr="00995019">
              <w:rPr>
                <w:rFonts w:ascii="Arial" w:hAnsi="Arial" w:cs="Arial"/>
                <w:sz w:val="20"/>
              </w:rPr>
              <w:t>Mẫu số 12/ĐK</w:t>
            </w:r>
          </w:p>
        </w:tc>
        <w:tc>
          <w:tcPr>
            <w:tcW w:w="6213" w:type="dxa"/>
            <w:shd w:val="clear" w:color="auto" w:fill="FFFFFF"/>
          </w:tcPr>
          <w:p w14:paraId="62329D6D" w14:textId="77777777" w:rsidR="00CA00C8" w:rsidRPr="00995019" w:rsidRDefault="00CA00C8" w:rsidP="00F11849">
            <w:pPr>
              <w:spacing w:before="120"/>
              <w:rPr>
                <w:rFonts w:ascii="Arial" w:hAnsi="Arial" w:cs="Arial"/>
                <w:sz w:val="20"/>
              </w:rPr>
            </w:pPr>
            <w:r w:rsidRPr="00995019">
              <w:rPr>
                <w:rFonts w:ascii="Arial" w:hAnsi="Arial" w:cs="Arial"/>
                <w:sz w:val="20"/>
              </w:rPr>
              <w:t>Thông báo về việc cập nhật, chỉnh lý hồ sơ địa chính</w:t>
            </w:r>
          </w:p>
        </w:tc>
      </w:tr>
      <w:tr w:rsidR="00CA00C8" w:rsidRPr="00995019" w14:paraId="3FE51266" w14:textId="77777777" w:rsidTr="00F11849">
        <w:tblPrEx>
          <w:tblCellMar>
            <w:top w:w="0" w:type="dxa"/>
            <w:bottom w:w="0" w:type="dxa"/>
          </w:tblCellMar>
        </w:tblPrEx>
        <w:trPr>
          <w:trHeight w:val="20"/>
        </w:trPr>
        <w:tc>
          <w:tcPr>
            <w:tcW w:w="599" w:type="dxa"/>
            <w:shd w:val="clear" w:color="auto" w:fill="FFFFFF"/>
          </w:tcPr>
          <w:p w14:paraId="6976B762" w14:textId="77777777" w:rsidR="00CA00C8" w:rsidRPr="00995019" w:rsidRDefault="00CA00C8" w:rsidP="00F11849">
            <w:pPr>
              <w:spacing w:before="120"/>
              <w:jc w:val="center"/>
              <w:rPr>
                <w:rFonts w:ascii="Arial" w:hAnsi="Arial" w:cs="Arial"/>
                <w:sz w:val="20"/>
              </w:rPr>
            </w:pPr>
            <w:r w:rsidRPr="00995019">
              <w:rPr>
                <w:rFonts w:ascii="Arial" w:hAnsi="Arial" w:cs="Arial"/>
                <w:sz w:val="20"/>
              </w:rPr>
              <w:t>17</w:t>
            </w:r>
          </w:p>
        </w:tc>
        <w:tc>
          <w:tcPr>
            <w:tcW w:w="1539" w:type="dxa"/>
            <w:shd w:val="clear" w:color="auto" w:fill="FFFFFF"/>
          </w:tcPr>
          <w:p w14:paraId="0A662AF5" w14:textId="77777777" w:rsidR="00CA00C8" w:rsidRPr="00995019" w:rsidRDefault="00CA00C8" w:rsidP="00F11849">
            <w:pPr>
              <w:spacing w:before="120"/>
              <w:jc w:val="center"/>
              <w:rPr>
                <w:rFonts w:ascii="Arial" w:hAnsi="Arial" w:cs="Arial"/>
                <w:sz w:val="20"/>
              </w:rPr>
            </w:pPr>
            <w:r w:rsidRPr="00995019">
              <w:rPr>
                <w:rFonts w:ascii="Arial" w:hAnsi="Arial" w:cs="Arial"/>
                <w:sz w:val="20"/>
              </w:rPr>
              <w:t>Mẫu số 13/ĐK</w:t>
            </w:r>
          </w:p>
        </w:tc>
        <w:tc>
          <w:tcPr>
            <w:tcW w:w="6213" w:type="dxa"/>
            <w:shd w:val="clear" w:color="auto" w:fill="FFFFFF"/>
          </w:tcPr>
          <w:p w14:paraId="0C8AB241" w14:textId="77777777" w:rsidR="00CA00C8" w:rsidRPr="00995019" w:rsidRDefault="00CA00C8" w:rsidP="00F11849">
            <w:pPr>
              <w:spacing w:before="120"/>
              <w:rPr>
                <w:rFonts w:ascii="Arial" w:hAnsi="Arial" w:cs="Arial"/>
                <w:sz w:val="20"/>
              </w:rPr>
            </w:pPr>
            <w:r w:rsidRPr="00995019">
              <w:rPr>
                <w:rFonts w:ascii="Arial" w:hAnsi="Arial" w:cs="Arial"/>
                <w:sz w:val="20"/>
              </w:rPr>
              <w:t>Quyết định về việc gia hạn sử dụng đất của Ủy ban nhân dân</w:t>
            </w:r>
          </w:p>
        </w:tc>
      </w:tr>
    </w:tbl>
    <w:p w14:paraId="51FFA207" w14:textId="77777777" w:rsidR="00CA00C8" w:rsidRPr="00995019" w:rsidRDefault="00CA00C8" w:rsidP="00CA00C8">
      <w:pPr>
        <w:spacing w:before="120"/>
        <w:rPr>
          <w:rFonts w:ascii="Arial" w:hAnsi="Arial" w:cs="Arial"/>
          <w:sz w:val="20"/>
        </w:rPr>
      </w:pPr>
    </w:p>
    <w:p w14:paraId="56F7D19D" w14:textId="77777777" w:rsidR="00CA00C8" w:rsidRPr="00995019" w:rsidRDefault="00CA00C8" w:rsidP="00CA00C8">
      <w:pPr>
        <w:spacing w:before="120"/>
        <w:jc w:val="right"/>
        <w:outlineLvl w:val="0"/>
        <w:rPr>
          <w:rFonts w:ascii="Arial" w:hAnsi="Arial" w:cs="Arial"/>
          <w:b/>
          <w:sz w:val="20"/>
        </w:rPr>
      </w:pPr>
      <w:bookmarkStart w:id="0" w:name="loai_pl1dk"/>
      <w:r w:rsidRPr="00995019">
        <w:rPr>
          <w:rFonts w:ascii="Arial" w:hAnsi="Arial" w:cs="Arial"/>
          <w:b/>
          <w:sz w:val="20"/>
        </w:rPr>
        <w:t>Mẫu số 01/ĐK</w:t>
      </w:r>
    </w:p>
    <w:tbl>
      <w:tblPr>
        <w:tblW w:w="0" w:type="auto"/>
        <w:tblLook w:val="01E0" w:firstRow="1" w:lastRow="1" w:firstColumn="1" w:lastColumn="1" w:noHBand="0" w:noVBand="0"/>
      </w:tblPr>
      <w:tblGrid>
        <w:gridCol w:w="1809"/>
        <w:gridCol w:w="5086"/>
        <w:gridCol w:w="1596"/>
      </w:tblGrid>
      <w:tr w:rsidR="00CA00C8" w:rsidRPr="00995019" w14:paraId="70C38E1A" w14:textId="77777777" w:rsidTr="00F11849">
        <w:tc>
          <w:tcPr>
            <w:tcW w:w="1805" w:type="dxa"/>
          </w:tcPr>
          <w:bookmarkEnd w:id="0"/>
          <w:p w14:paraId="7C316386" w14:textId="3494B4E1" w:rsidR="00CA00C8" w:rsidRPr="00995019" w:rsidRDefault="00CA00C8" w:rsidP="00F11849">
            <w:pPr>
              <w:spacing w:before="120"/>
              <w:jc w:val="center"/>
              <w:rPr>
                <w:rFonts w:ascii="Arial" w:hAnsi="Arial" w:cs="Arial"/>
                <w:sz w:val="20"/>
              </w:rPr>
            </w:pPr>
            <w:r w:rsidRPr="00995019">
              <w:rPr>
                <w:rFonts w:ascii="Arial" w:hAnsi="Arial" w:cs="Arial"/>
                <w:noProof/>
                <w:sz w:val="20"/>
              </w:rPr>
              <w:drawing>
                <wp:inline distT="0" distB="0" distL="0" distR="0" wp14:anchorId="156868E1" wp14:editId="002207DF">
                  <wp:extent cx="1011555" cy="928370"/>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1555" cy="928370"/>
                          </a:xfrm>
                          <a:prstGeom prst="rect">
                            <a:avLst/>
                          </a:prstGeom>
                          <a:noFill/>
                          <a:ln>
                            <a:noFill/>
                          </a:ln>
                        </pic:spPr>
                      </pic:pic>
                    </a:graphicData>
                  </a:graphic>
                </wp:inline>
              </w:drawing>
            </w:r>
          </w:p>
        </w:tc>
        <w:tc>
          <w:tcPr>
            <w:tcW w:w="5086" w:type="dxa"/>
          </w:tcPr>
          <w:p w14:paraId="0DC416AD" w14:textId="77777777" w:rsidR="00CA00C8" w:rsidRPr="00995019" w:rsidRDefault="00CA00C8" w:rsidP="00F11849">
            <w:pPr>
              <w:spacing w:before="120"/>
              <w:jc w:val="center"/>
              <w:rPr>
                <w:rFonts w:ascii="Arial" w:hAnsi="Arial" w:cs="Arial"/>
                <w:b/>
                <w:szCs w:val="28"/>
              </w:rPr>
            </w:pPr>
            <w:bookmarkStart w:id="1" w:name="loai_pl1dk_name"/>
            <w:r w:rsidRPr="00995019">
              <w:rPr>
                <w:rFonts w:ascii="Arial" w:hAnsi="Arial" w:cs="Arial"/>
                <w:b/>
                <w:szCs w:val="28"/>
              </w:rPr>
              <w:t>SỔ ĐỊA CHÍNH (ĐIỆN TỬ)</w:t>
            </w:r>
          </w:p>
          <w:bookmarkEnd w:id="1"/>
          <w:p w14:paraId="36A69C3A" w14:textId="77777777" w:rsidR="00CA00C8" w:rsidRPr="00995019" w:rsidRDefault="00CA00C8" w:rsidP="00F11849">
            <w:pPr>
              <w:spacing w:before="120"/>
              <w:jc w:val="center"/>
              <w:rPr>
                <w:rFonts w:ascii="Arial" w:hAnsi="Arial" w:cs="Arial"/>
                <w:b/>
                <w:sz w:val="20"/>
              </w:rPr>
            </w:pPr>
            <w:r w:rsidRPr="00995019">
              <w:rPr>
                <w:rFonts w:ascii="Arial" w:hAnsi="Arial" w:cs="Arial"/>
                <w:b/>
                <w:sz w:val="20"/>
              </w:rPr>
              <w:t>PHẦN ĐĂNG KÝ THỬA ĐẤT</w:t>
            </w:r>
          </w:p>
        </w:tc>
        <w:tc>
          <w:tcPr>
            <w:tcW w:w="1596" w:type="dxa"/>
          </w:tcPr>
          <w:p w14:paraId="30C42B72" w14:textId="77777777" w:rsidR="00CA00C8" w:rsidRPr="00995019" w:rsidRDefault="00CA00C8" w:rsidP="00F11849">
            <w:pPr>
              <w:spacing w:before="120"/>
              <w:jc w:val="center"/>
              <w:rPr>
                <w:rFonts w:ascii="Arial" w:hAnsi="Arial" w:cs="Arial"/>
                <w:sz w:val="20"/>
              </w:rPr>
            </w:pPr>
            <w:r w:rsidRPr="00995019">
              <w:rPr>
                <w:rFonts w:ascii="Arial" w:hAnsi="Arial" w:cs="Arial"/>
                <w:sz w:val="20"/>
              </w:rPr>
              <w:t>Chữ ký điện tử</w:t>
            </w:r>
          </w:p>
        </w:tc>
      </w:tr>
    </w:tbl>
    <w:p w14:paraId="192F658C" w14:textId="77777777" w:rsidR="00CA00C8" w:rsidRPr="00995019" w:rsidRDefault="00CA00C8" w:rsidP="00CA00C8">
      <w:pPr>
        <w:spacing w:before="120"/>
        <w:rPr>
          <w:rFonts w:ascii="Arial" w:hAnsi="Arial" w:cs="Arial"/>
          <w:sz w:val="20"/>
        </w:rPr>
      </w:pPr>
    </w:p>
    <w:tbl>
      <w:tblPr>
        <w:tblW w:w="8437" w:type="dxa"/>
        <w:tblLayout w:type="fixed"/>
        <w:tblCellMar>
          <w:left w:w="58" w:type="dxa"/>
          <w:right w:w="58" w:type="dxa"/>
        </w:tblCellMar>
        <w:tblLook w:val="0000" w:firstRow="0" w:lastRow="0" w:firstColumn="0" w:lastColumn="0" w:noHBand="0" w:noVBand="0"/>
      </w:tblPr>
      <w:tblGrid>
        <w:gridCol w:w="628"/>
        <w:gridCol w:w="1539"/>
        <w:gridCol w:w="2280"/>
        <w:gridCol w:w="513"/>
        <w:gridCol w:w="3477"/>
      </w:tblGrid>
      <w:tr w:rsidR="00CA00C8" w:rsidRPr="00995019" w14:paraId="7F3FDD5D" w14:textId="77777777" w:rsidTr="00F11849">
        <w:tblPrEx>
          <w:tblCellMar>
            <w:top w:w="0" w:type="dxa"/>
            <w:bottom w:w="0" w:type="dxa"/>
          </w:tblCellMar>
        </w:tblPrEx>
        <w:trPr>
          <w:trHeight w:val="20"/>
        </w:trPr>
        <w:tc>
          <w:tcPr>
            <w:tcW w:w="4447" w:type="dxa"/>
            <w:gridSpan w:val="3"/>
            <w:tcBorders>
              <w:top w:val="single" w:sz="4" w:space="0" w:color="auto"/>
              <w:left w:val="single" w:sz="4" w:space="0" w:color="auto"/>
              <w:bottom w:val="nil"/>
              <w:right w:val="nil"/>
            </w:tcBorders>
            <w:shd w:val="clear" w:color="auto" w:fill="FFFFFF"/>
          </w:tcPr>
          <w:p w14:paraId="4A576721" w14:textId="77777777" w:rsidR="00CA00C8" w:rsidRPr="00995019" w:rsidRDefault="00CA00C8" w:rsidP="00F11849">
            <w:pPr>
              <w:spacing w:before="120"/>
              <w:rPr>
                <w:rFonts w:ascii="Arial" w:hAnsi="Arial" w:cs="Arial"/>
                <w:b/>
                <w:sz w:val="20"/>
              </w:rPr>
            </w:pPr>
            <w:r w:rsidRPr="00995019">
              <w:rPr>
                <w:rFonts w:ascii="Arial" w:hAnsi="Arial" w:cs="Arial"/>
                <w:b/>
                <w:sz w:val="20"/>
              </w:rPr>
              <w:t>I - Thửa đất</w:t>
            </w:r>
          </w:p>
        </w:tc>
        <w:tc>
          <w:tcPr>
            <w:tcW w:w="513" w:type="dxa"/>
            <w:tcBorders>
              <w:top w:val="single" w:sz="4" w:space="0" w:color="auto"/>
              <w:left w:val="single" w:sz="4" w:space="0" w:color="auto"/>
              <w:bottom w:val="nil"/>
              <w:right w:val="nil"/>
            </w:tcBorders>
            <w:shd w:val="clear" w:color="auto" w:fill="FFFFFF"/>
          </w:tcPr>
          <w:p w14:paraId="161C2A78" w14:textId="77777777" w:rsidR="00CA00C8" w:rsidRPr="00995019" w:rsidRDefault="00CA00C8" w:rsidP="00F11849">
            <w:pPr>
              <w:spacing w:before="120"/>
              <w:rPr>
                <w:rFonts w:ascii="Arial" w:hAnsi="Arial" w:cs="Arial"/>
                <w:sz w:val="20"/>
              </w:rPr>
            </w:pPr>
          </w:p>
        </w:tc>
        <w:tc>
          <w:tcPr>
            <w:tcW w:w="3477" w:type="dxa"/>
            <w:tcBorders>
              <w:top w:val="single" w:sz="4" w:space="0" w:color="auto"/>
              <w:left w:val="single" w:sz="4" w:space="0" w:color="auto"/>
              <w:bottom w:val="nil"/>
              <w:right w:val="single" w:sz="4" w:space="0" w:color="auto"/>
            </w:tcBorders>
            <w:shd w:val="clear" w:color="auto" w:fill="FFFFFF"/>
          </w:tcPr>
          <w:p w14:paraId="5195EA07" w14:textId="77777777" w:rsidR="00CA00C8" w:rsidRPr="00995019" w:rsidRDefault="00CA00C8" w:rsidP="00F11849">
            <w:pPr>
              <w:spacing w:before="120"/>
              <w:rPr>
                <w:rFonts w:ascii="Arial" w:hAnsi="Arial" w:cs="Arial"/>
                <w:sz w:val="20"/>
              </w:rPr>
            </w:pPr>
          </w:p>
        </w:tc>
      </w:tr>
      <w:tr w:rsidR="00CA00C8" w:rsidRPr="00995019" w14:paraId="5F5DF4C3" w14:textId="77777777" w:rsidTr="00F11849">
        <w:tblPrEx>
          <w:tblCellMar>
            <w:top w:w="0" w:type="dxa"/>
            <w:bottom w:w="0" w:type="dxa"/>
          </w:tblCellMar>
        </w:tblPrEx>
        <w:trPr>
          <w:trHeight w:val="20"/>
        </w:trPr>
        <w:tc>
          <w:tcPr>
            <w:tcW w:w="628" w:type="dxa"/>
            <w:tcBorders>
              <w:top w:val="single" w:sz="4" w:space="0" w:color="auto"/>
              <w:left w:val="single" w:sz="4" w:space="0" w:color="auto"/>
              <w:bottom w:val="nil"/>
              <w:right w:val="nil"/>
            </w:tcBorders>
            <w:shd w:val="clear" w:color="auto" w:fill="FFFFFF"/>
          </w:tcPr>
          <w:p w14:paraId="501C3C49" w14:textId="77777777" w:rsidR="00CA00C8" w:rsidRPr="00995019" w:rsidRDefault="00CA00C8" w:rsidP="00F11849">
            <w:pPr>
              <w:spacing w:before="120"/>
              <w:jc w:val="center"/>
              <w:rPr>
                <w:rFonts w:ascii="Arial" w:hAnsi="Arial" w:cs="Arial"/>
                <w:sz w:val="20"/>
              </w:rPr>
            </w:pPr>
            <w:r w:rsidRPr="00995019">
              <w:rPr>
                <w:rFonts w:ascii="Arial" w:hAnsi="Arial" w:cs="Arial"/>
                <w:sz w:val="20"/>
              </w:rPr>
              <w:t>1.1</w:t>
            </w:r>
          </w:p>
        </w:tc>
        <w:tc>
          <w:tcPr>
            <w:tcW w:w="3819" w:type="dxa"/>
            <w:gridSpan w:val="2"/>
            <w:tcBorders>
              <w:top w:val="single" w:sz="4" w:space="0" w:color="auto"/>
              <w:left w:val="single" w:sz="4" w:space="0" w:color="auto"/>
              <w:bottom w:val="nil"/>
              <w:right w:val="nil"/>
            </w:tcBorders>
            <w:shd w:val="clear" w:color="auto" w:fill="FFFFFF"/>
          </w:tcPr>
          <w:p w14:paraId="66418DF7" w14:textId="77777777" w:rsidR="00CA00C8" w:rsidRPr="00995019" w:rsidRDefault="00CA00C8" w:rsidP="00F11849">
            <w:pPr>
              <w:spacing w:before="120"/>
              <w:rPr>
                <w:rFonts w:ascii="Arial" w:hAnsi="Arial" w:cs="Arial"/>
                <w:sz w:val="20"/>
              </w:rPr>
            </w:pPr>
            <w:r w:rsidRPr="00995019">
              <w:rPr>
                <w:rFonts w:ascii="Arial" w:hAnsi="Arial" w:cs="Arial"/>
                <w:sz w:val="20"/>
              </w:rPr>
              <w:t>Số thửa:</w:t>
            </w:r>
          </w:p>
        </w:tc>
        <w:tc>
          <w:tcPr>
            <w:tcW w:w="513" w:type="dxa"/>
            <w:tcBorders>
              <w:top w:val="single" w:sz="4" w:space="0" w:color="auto"/>
              <w:left w:val="single" w:sz="4" w:space="0" w:color="auto"/>
              <w:bottom w:val="nil"/>
              <w:right w:val="nil"/>
            </w:tcBorders>
            <w:shd w:val="clear" w:color="auto" w:fill="FFFFFF"/>
          </w:tcPr>
          <w:p w14:paraId="7BF02793" w14:textId="77777777" w:rsidR="00CA00C8" w:rsidRPr="00995019" w:rsidRDefault="00CA00C8" w:rsidP="00F11849">
            <w:pPr>
              <w:spacing w:before="120"/>
              <w:jc w:val="center"/>
              <w:rPr>
                <w:rFonts w:ascii="Arial" w:hAnsi="Arial" w:cs="Arial"/>
                <w:sz w:val="20"/>
              </w:rPr>
            </w:pPr>
            <w:r w:rsidRPr="00995019">
              <w:rPr>
                <w:rFonts w:ascii="Arial" w:hAnsi="Arial" w:cs="Arial"/>
                <w:sz w:val="20"/>
              </w:rPr>
              <w:t>1.2</w:t>
            </w:r>
          </w:p>
        </w:tc>
        <w:tc>
          <w:tcPr>
            <w:tcW w:w="3477" w:type="dxa"/>
            <w:tcBorders>
              <w:top w:val="single" w:sz="4" w:space="0" w:color="auto"/>
              <w:left w:val="single" w:sz="4" w:space="0" w:color="auto"/>
              <w:bottom w:val="nil"/>
              <w:right w:val="single" w:sz="4" w:space="0" w:color="auto"/>
            </w:tcBorders>
            <w:shd w:val="clear" w:color="auto" w:fill="FFFFFF"/>
          </w:tcPr>
          <w:p w14:paraId="472B335B" w14:textId="77777777" w:rsidR="00CA00C8" w:rsidRPr="00995019" w:rsidRDefault="00CA00C8" w:rsidP="00F11849">
            <w:pPr>
              <w:spacing w:before="120"/>
              <w:rPr>
                <w:rFonts w:ascii="Arial" w:hAnsi="Arial" w:cs="Arial"/>
                <w:sz w:val="20"/>
              </w:rPr>
            </w:pPr>
            <w:r w:rsidRPr="00995019">
              <w:rPr>
                <w:rFonts w:ascii="Arial" w:hAnsi="Arial" w:cs="Arial"/>
                <w:sz w:val="20"/>
              </w:rPr>
              <w:t>Số tờ bản đồ:</w:t>
            </w:r>
          </w:p>
        </w:tc>
      </w:tr>
      <w:tr w:rsidR="00CA00C8" w:rsidRPr="00995019" w14:paraId="1DE5C4D4" w14:textId="77777777" w:rsidTr="00F11849">
        <w:tblPrEx>
          <w:tblCellMar>
            <w:top w:w="0" w:type="dxa"/>
            <w:bottom w:w="0" w:type="dxa"/>
          </w:tblCellMar>
        </w:tblPrEx>
        <w:trPr>
          <w:trHeight w:val="20"/>
        </w:trPr>
        <w:tc>
          <w:tcPr>
            <w:tcW w:w="628" w:type="dxa"/>
            <w:tcBorders>
              <w:top w:val="single" w:sz="4" w:space="0" w:color="auto"/>
              <w:left w:val="single" w:sz="4" w:space="0" w:color="auto"/>
              <w:bottom w:val="nil"/>
              <w:right w:val="nil"/>
            </w:tcBorders>
            <w:shd w:val="clear" w:color="auto" w:fill="FFFFFF"/>
          </w:tcPr>
          <w:p w14:paraId="3283BA5A" w14:textId="77777777" w:rsidR="00CA00C8" w:rsidRPr="00995019" w:rsidRDefault="00CA00C8" w:rsidP="00F11849">
            <w:pPr>
              <w:spacing w:before="120"/>
              <w:jc w:val="center"/>
              <w:rPr>
                <w:rFonts w:ascii="Arial" w:hAnsi="Arial" w:cs="Arial"/>
                <w:sz w:val="20"/>
              </w:rPr>
            </w:pPr>
            <w:r w:rsidRPr="00995019">
              <w:rPr>
                <w:rFonts w:ascii="Arial" w:hAnsi="Arial" w:cs="Arial"/>
                <w:sz w:val="20"/>
              </w:rPr>
              <w:t>1.3</w:t>
            </w:r>
          </w:p>
        </w:tc>
        <w:tc>
          <w:tcPr>
            <w:tcW w:w="3819" w:type="dxa"/>
            <w:gridSpan w:val="2"/>
            <w:tcBorders>
              <w:top w:val="single" w:sz="4" w:space="0" w:color="auto"/>
              <w:left w:val="single" w:sz="4" w:space="0" w:color="auto"/>
              <w:bottom w:val="nil"/>
              <w:right w:val="nil"/>
            </w:tcBorders>
            <w:shd w:val="clear" w:color="auto" w:fill="FFFFFF"/>
          </w:tcPr>
          <w:p w14:paraId="0290DC8D" w14:textId="77777777" w:rsidR="00CA00C8" w:rsidRPr="00995019" w:rsidRDefault="00CA00C8" w:rsidP="00F11849">
            <w:pPr>
              <w:spacing w:before="120"/>
              <w:rPr>
                <w:rFonts w:ascii="Arial" w:hAnsi="Arial" w:cs="Arial"/>
                <w:sz w:val="20"/>
              </w:rPr>
            </w:pPr>
            <w:r w:rsidRPr="00995019">
              <w:rPr>
                <w:rFonts w:ascii="Arial" w:hAnsi="Arial" w:cs="Arial"/>
                <w:sz w:val="20"/>
              </w:rPr>
              <w:t>Địa chỉ thửa đất:</w:t>
            </w:r>
          </w:p>
        </w:tc>
        <w:tc>
          <w:tcPr>
            <w:tcW w:w="513" w:type="dxa"/>
            <w:tcBorders>
              <w:top w:val="single" w:sz="4" w:space="0" w:color="auto"/>
              <w:left w:val="single" w:sz="4" w:space="0" w:color="auto"/>
              <w:bottom w:val="nil"/>
              <w:right w:val="nil"/>
            </w:tcBorders>
            <w:shd w:val="clear" w:color="auto" w:fill="FFFFFF"/>
          </w:tcPr>
          <w:p w14:paraId="0A69B623" w14:textId="77777777" w:rsidR="00CA00C8" w:rsidRPr="00995019" w:rsidRDefault="00CA00C8" w:rsidP="00F11849">
            <w:pPr>
              <w:spacing w:before="120"/>
              <w:rPr>
                <w:rFonts w:ascii="Arial" w:hAnsi="Arial" w:cs="Arial"/>
                <w:sz w:val="20"/>
              </w:rPr>
            </w:pPr>
          </w:p>
        </w:tc>
        <w:tc>
          <w:tcPr>
            <w:tcW w:w="3477" w:type="dxa"/>
            <w:tcBorders>
              <w:top w:val="single" w:sz="4" w:space="0" w:color="auto"/>
              <w:left w:val="single" w:sz="4" w:space="0" w:color="auto"/>
              <w:bottom w:val="nil"/>
              <w:right w:val="single" w:sz="4" w:space="0" w:color="auto"/>
            </w:tcBorders>
            <w:shd w:val="clear" w:color="auto" w:fill="FFFFFF"/>
          </w:tcPr>
          <w:p w14:paraId="147D16F0" w14:textId="77777777" w:rsidR="00CA00C8" w:rsidRPr="00995019" w:rsidRDefault="00CA00C8" w:rsidP="00F11849">
            <w:pPr>
              <w:spacing w:before="120"/>
              <w:rPr>
                <w:rFonts w:ascii="Arial" w:hAnsi="Arial" w:cs="Arial"/>
                <w:sz w:val="20"/>
              </w:rPr>
            </w:pPr>
          </w:p>
        </w:tc>
      </w:tr>
      <w:tr w:rsidR="00CA00C8" w:rsidRPr="00995019" w14:paraId="0E5FD994" w14:textId="77777777" w:rsidTr="00F11849">
        <w:tblPrEx>
          <w:tblCellMar>
            <w:top w:w="0" w:type="dxa"/>
            <w:bottom w:w="0" w:type="dxa"/>
          </w:tblCellMar>
        </w:tblPrEx>
        <w:trPr>
          <w:trHeight w:val="20"/>
        </w:trPr>
        <w:tc>
          <w:tcPr>
            <w:tcW w:w="628" w:type="dxa"/>
            <w:tcBorders>
              <w:top w:val="single" w:sz="4" w:space="0" w:color="auto"/>
              <w:left w:val="single" w:sz="4" w:space="0" w:color="auto"/>
              <w:bottom w:val="nil"/>
              <w:right w:val="nil"/>
            </w:tcBorders>
            <w:shd w:val="clear" w:color="auto" w:fill="FFFFFF"/>
          </w:tcPr>
          <w:p w14:paraId="12BCC6D5" w14:textId="77777777" w:rsidR="00CA00C8" w:rsidRPr="00995019" w:rsidRDefault="00CA00C8" w:rsidP="00F11849">
            <w:pPr>
              <w:spacing w:before="120"/>
              <w:jc w:val="center"/>
              <w:rPr>
                <w:rFonts w:ascii="Arial" w:hAnsi="Arial" w:cs="Arial"/>
                <w:sz w:val="20"/>
              </w:rPr>
            </w:pPr>
            <w:r w:rsidRPr="00995019">
              <w:rPr>
                <w:rFonts w:ascii="Arial" w:hAnsi="Arial" w:cs="Arial"/>
                <w:sz w:val="20"/>
              </w:rPr>
              <w:t>1.4</w:t>
            </w:r>
          </w:p>
        </w:tc>
        <w:tc>
          <w:tcPr>
            <w:tcW w:w="3819" w:type="dxa"/>
            <w:gridSpan w:val="2"/>
            <w:tcBorders>
              <w:top w:val="single" w:sz="4" w:space="0" w:color="auto"/>
              <w:left w:val="single" w:sz="4" w:space="0" w:color="auto"/>
              <w:bottom w:val="nil"/>
              <w:right w:val="nil"/>
            </w:tcBorders>
            <w:shd w:val="clear" w:color="auto" w:fill="FFFFFF"/>
          </w:tcPr>
          <w:p w14:paraId="6F2491FC" w14:textId="77777777" w:rsidR="00CA00C8" w:rsidRPr="00995019" w:rsidRDefault="00CA00C8" w:rsidP="00F11849">
            <w:pPr>
              <w:spacing w:before="120"/>
              <w:rPr>
                <w:rFonts w:ascii="Arial" w:hAnsi="Arial" w:cs="Arial"/>
                <w:sz w:val="20"/>
              </w:rPr>
            </w:pPr>
            <w:r w:rsidRPr="00995019">
              <w:rPr>
                <w:rFonts w:ascii="Arial" w:hAnsi="Arial" w:cs="Arial"/>
                <w:sz w:val="20"/>
              </w:rPr>
              <w:t>Diện tích (m²):</w:t>
            </w:r>
          </w:p>
        </w:tc>
        <w:tc>
          <w:tcPr>
            <w:tcW w:w="513" w:type="dxa"/>
            <w:tcBorders>
              <w:top w:val="single" w:sz="4" w:space="0" w:color="auto"/>
              <w:left w:val="single" w:sz="4" w:space="0" w:color="auto"/>
              <w:bottom w:val="nil"/>
              <w:right w:val="nil"/>
            </w:tcBorders>
            <w:shd w:val="clear" w:color="auto" w:fill="FFFFFF"/>
          </w:tcPr>
          <w:p w14:paraId="6901665F" w14:textId="77777777" w:rsidR="00CA00C8" w:rsidRPr="00995019" w:rsidRDefault="00CA00C8" w:rsidP="00F11849">
            <w:pPr>
              <w:spacing w:before="120"/>
              <w:rPr>
                <w:rFonts w:ascii="Arial" w:hAnsi="Arial" w:cs="Arial"/>
                <w:sz w:val="20"/>
              </w:rPr>
            </w:pPr>
          </w:p>
        </w:tc>
        <w:tc>
          <w:tcPr>
            <w:tcW w:w="3477" w:type="dxa"/>
            <w:tcBorders>
              <w:top w:val="single" w:sz="4" w:space="0" w:color="auto"/>
              <w:left w:val="single" w:sz="4" w:space="0" w:color="auto"/>
              <w:bottom w:val="nil"/>
              <w:right w:val="single" w:sz="4" w:space="0" w:color="auto"/>
            </w:tcBorders>
            <w:shd w:val="clear" w:color="auto" w:fill="FFFFFF"/>
          </w:tcPr>
          <w:p w14:paraId="75C12971" w14:textId="77777777" w:rsidR="00CA00C8" w:rsidRPr="00995019" w:rsidRDefault="00CA00C8" w:rsidP="00F11849">
            <w:pPr>
              <w:spacing w:before="120"/>
              <w:rPr>
                <w:rFonts w:ascii="Arial" w:hAnsi="Arial" w:cs="Arial"/>
                <w:sz w:val="20"/>
              </w:rPr>
            </w:pPr>
          </w:p>
        </w:tc>
      </w:tr>
      <w:tr w:rsidR="00CA00C8" w:rsidRPr="00995019" w14:paraId="72BF6E46" w14:textId="77777777" w:rsidTr="00F11849">
        <w:tblPrEx>
          <w:tblCellMar>
            <w:top w:w="0" w:type="dxa"/>
            <w:bottom w:w="0" w:type="dxa"/>
          </w:tblCellMar>
        </w:tblPrEx>
        <w:trPr>
          <w:trHeight w:val="20"/>
        </w:trPr>
        <w:tc>
          <w:tcPr>
            <w:tcW w:w="628" w:type="dxa"/>
            <w:tcBorders>
              <w:top w:val="single" w:sz="4" w:space="0" w:color="auto"/>
              <w:left w:val="single" w:sz="4" w:space="0" w:color="auto"/>
              <w:bottom w:val="nil"/>
              <w:right w:val="nil"/>
            </w:tcBorders>
            <w:shd w:val="clear" w:color="auto" w:fill="FFFFFF"/>
          </w:tcPr>
          <w:p w14:paraId="0E2AAA42" w14:textId="77777777" w:rsidR="00CA00C8" w:rsidRPr="00995019" w:rsidRDefault="00CA00C8" w:rsidP="00F11849">
            <w:pPr>
              <w:spacing w:before="120"/>
              <w:jc w:val="center"/>
              <w:rPr>
                <w:rFonts w:ascii="Arial" w:hAnsi="Arial" w:cs="Arial"/>
                <w:sz w:val="20"/>
              </w:rPr>
            </w:pPr>
            <w:r w:rsidRPr="00995019">
              <w:rPr>
                <w:rFonts w:ascii="Arial" w:hAnsi="Arial" w:cs="Arial"/>
                <w:sz w:val="20"/>
              </w:rPr>
              <w:t>1.5</w:t>
            </w:r>
          </w:p>
        </w:tc>
        <w:tc>
          <w:tcPr>
            <w:tcW w:w="3819" w:type="dxa"/>
            <w:gridSpan w:val="2"/>
            <w:tcBorders>
              <w:top w:val="single" w:sz="4" w:space="0" w:color="auto"/>
              <w:left w:val="single" w:sz="4" w:space="0" w:color="auto"/>
              <w:bottom w:val="nil"/>
              <w:right w:val="nil"/>
            </w:tcBorders>
            <w:shd w:val="clear" w:color="auto" w:fill="FFFFFF"/>
          </w:tcPr>
          <w:p w14:paraId="15D24EE4" w14:textId="77777777" w:rsidR="00CA00C8" w:rsidRPr="00995019" w:rsidRDefault="00CA00C8" w:rsidP="00F11849">
            <w:pPr>
              <w:spacing w:before="120"/>
              <w:rPr>
                <w:rFonts w:ascii="Arial" w:hAnsi="Arial" w:cs="Arial"/>
                <w:sz w:val="20"/>
              </w:rPr>
            </w:pPr>
            <w:r w:rsidRPr="00995019">
              <w:rPr>
                <w:rFonts w:ascii="Arial" w:hAnsi="Arial" w:cs="Arial"/>
                <w:sz w:val="20"/>
              </w:rPr>
              <w:t>Tài liệu đo đạc sử dụng:</w:t>
            </w:r>
          </w:p>
        </w:tc>
        <w:tc>
          <w:tcPr>
            <w:tcW w:w="513" w:type="dxa"/>
            <w:tcBorders>
              <w:top w:val="single" w:sz="4" w:space="0" w:color="auto"/>
              <w:left w:val="single" w:sz="4" w:space="0" w:color="auto"/>
              <w:bottom w:val="nil"/>
              <w:right w:val="nil"/>
            </w:tcBorders>
            <w:shd w:val="clear" w:color="auto" w:fill="FFFFFF"/>
          </w:tcPr>
          <w:p w14:paraId="40293B0C" w14:textId="77777777" w:rsidR="00CA00C8" w:rsidRPr="00995019" w:rsidRDefault="00CA00C8" w:rsidP="00F11849">
            <w:pPr>
              <w:spacing w:before="120"/>
              <w:rPr>
                <w:rFonts w:ascii="Arial" w:hAnsi="Arial" w:cs="Arial"/>
                <w:sz w:val="20"/>
              </w:rPr>
            </w:pPr>
          </w:p>
        </w:tc>
        <w:tc>
          <w:tcPr>
            <w:tcW w:w="3477" w:type="dxa"/>
            <w:tcBorders>
              <w:top w:val="single" w:sz="4" w:space="0" w:color="auto"/>
              <w:left w:val="single" w:sz="4" w:space="0" w:color="auto"/>
              <w:bottom w:val="nil"/>
              <w:right w:val="single" w:sz="4" w:space="0" w:color="auto"/>
            </w:tcBorders>
            <w:shd w:val="clear" w:color="auto" w:fill="FFFFFF"/>
          </w:tcPr>
          <w:p w14:paraId="08CB1A5F" w14:textId="77777777" w:rsidR="00CA00C8" w:rsidRPr="00995019" w:rsidRDefault="00CA00C8" w:rsidP="00F11849">
            <w:pPr>
              <w:spacing w:before="120"/>
              <w:rPr>
                <w:rFonts w:ascii="Arial" w:hAnsi="Arial" w:cs="Arial"/>
                <w:sz w:val="20"/>
              </w:rPr>
            </w:pPr>
          </w:p>
        </w:tc>
      </w:tr>
      <w:tr w:rsidR="00CA00C8" w:rsidRPr="00995019" w14:paraId="6B4F1BBC" w14:textId="77777777" w:rsidTr="00F11849">
        <w:tblPrEx>
          <w:tblCellMar>
            <w:top w:w="0" w:type="dxa"/>
            <w:bottom w:w="0" w:type="dxa"/>
          </w:tblCellMar>
        </w:tblPrEx>
        <w:trPr>
          <w:trHeight w:val="20"/>
        </w:trPr>
        <w:tc>
          <w:tcPr>
            <w:tcW w:w="8437" w:type="dxa"/>
            <w:gridSpan w:val="5"/>
            <w:tcBorders>
              <w:top w:val="single" w:sz="4" w:space="0" w:color="auto"/>
              <w:left w:val="single" w:sz="4" w:space="0" w:color="auto"/>
              <w:bottom w:val="nil"/>
              <w:right w:val="single" w:sz="4" w:space="0" w:color="auto"/>
            </w:tcBorders>
            <w:shd w:val="clear" w:color="auto" w:fill="FFFFFF"/>
          </w:tcPr>
          <w:p w14:paraId="34F66360" w14:textId="77777777" w:rsidR="00CA00C8" w:rsidRPr="00995019" w:rsidRDefault="00CA00C8" w:rsidP="00F11849">
            <w:pPr>
              <w:spacing w:before="120"/>
              <w:rPr>
                <w:rFonts w:ascii="Arial" w:hAnsi="Arial" w:cs="Arial"/>
                <w:b/>
                <w:sz w:val="20"/>
              </w:rPr>
            </w:pPr>
            <w:r w:rsidRPr="00995019">
              <w:rPr>
                <w:rFonts w:ascii="Arial" w:hAnsi="Arial" w:cs="Arial"/>
                <w:b/>
                <w:sz w:val="20"/>
              </w:rPr>
              <w:t>II - Người sử dụng đất/Người được Nhà nước giao quản lý đất</w:t>
            </w:r>
          </w:p>
        </w:tc>
      </w:tr>
      <w:tr w:rsidR="00CA00C8" w:rsidRPr="00995019" w14:paraId="6396B507" w14:textId="77777777" w:rsidTr="00F11849">
        <w:tblPrEx>
          <w:tblCellMar>
            <w:top w:w="0" w:type="dxa"/>
            <w:bottom w:w="0" w:type="dxa"/>
          </w:tblCellMar>
        </w:tblPrEx>
        <w:trPr>
          <w:trHeight w:val="20"/>
        </w:trPr>
        <w:tc>
          <w:tcPr>
            <w:tcW w:w="628" w:type="dxa"/>
            <w:tcBorders>
              <w:top w:val="single" w:sz="4" w:space="0" w:color="auto"/>
              <w:left w:val="single" w:sz="4" w:space="0" w:color="auto"/>
              <w:bottom w:val="nil"/>
              <w:right w:val="nil"/>
            </w:tcBorders>
            <w:shd w:val="clear" w:color="auto" w:fill="FFFFFF"/>
          </w:tcPr>
          <w:p w14:paraId="54E7EE89" w14:textId="77777777" w:rsidR="00CA00C8" w:rsidRPr="00995019" w:rsidRDefault="00CA00C8" w:rsidP="00F11849">
            <w:pPr>
              <w:spacing w:before="120"/>
              <w:jc w:val="center"/>
              <w:rPr>
                <w:rFonts w:ascii="Arial" w:hAnsi="Arial" w:cs="Arial"/>
                <w:sz w:val="20"/>
              </w:rPr>
            </w:pPr>
            <w:r w:rsidRPr="00995019">
              <w:rPr>
                <w:rFonts w:ascii="Arial" w:hAnsi="Arial" w:cs="Arial"/>
                <w:sz w:val="20"/>
              </w:rPr>
              <w:t>2.1</w:t>
            </w:r>
          </w:p>
        </w:tc>
        <w:tc>
          <w:tcPr>
            <w:tcW w:w="7809" w:type="dxa"/>
            <w:gridSpan w:val="4"/>
            <w:tcBorders>
              <w:top w:val="single" w:sz="4" w:space="0" w:color="auto"/>
              <w:left w:val="single" w:sz="4" w:space="0" w:color="auto"/>
              <w:bottom w:val="nil"/>
              <w:right w:val="single" w:sz="4" w:space="0" w:color="auto"/>
            </w:tcBorders>
            <w:shd w:val="clear" w:color="auto" w:fill="FFFFFF"/>
          </w:tcPr>
          <w:p w14:paraId="60B6E5B2" w14:textId="77777777" w:rsidR="00CA00C8" w:rsidRPr="00995019" w:rsidRDefault="00CA00C8" w:rsidP="00F11849">
            <w:pPr>
              <w:spacing w:before="120"/>
              <w:rPr>
                <w:rFonts w:ascii="Arial" w:hAnsi="Arial" w:cs="Arial"/>
                <w:sz w:val="20"/>
              </w:rPr>
            </w:pPr>
            <w:r w:rsidRPr="00995019">
              <w:rPr>
                <w:rFonts w:ascii="Arial" w:hAnsi="Arial" w:cs="Arial"/>
                <w:sz w:val="20"/>
              </w:rPr>
              <w:t>Người thứ nhất</w:t>
            </w:r>
          </w:p>
        </w:tc>
      </w:tr>
      <w:tr w:rsidR="00CA00C8" w:rsidRPr="00995019" w14:paraId="65F8426D" w14:textId="77777777" w:rsidTr="00F11849">
        <w:tblPrEx>
          <w:tblCellMar>
            <w:top w:w="0" w:type="dxa"/>
            <w:bottom w:w="0" w:type="dxa"/>
          </w:tblCellMar>
        </w:tblPrEx>
        <w:trPr>
          <w:trHeight w:val="20"/>
        </w:trPr>
        <w:tc>
          <w:tcPr>
            <w:tcW w:w="628" w:type="dxa"/>
            <w:tcBorders>
              <w:top w:val="single" w:sz="4" w:space="0" w:color="auto"/>
              <w:left w:val="single" w:sz="4" w:space="0" w:color="auto"/>
              <w:bottom w:val="nil"/>
              <w:right w:val="nil"/>
            </w:tcBorders>
            <w:shd w:val="clear" w:color="auto" w:fill="FFFFFF"/>
          </w:tcPr>
          <w:p w14:paraId="27ABC5CE" w14:textId="77777777" w:rsidR="00CA00C8" w:rsidRPr="00995019" w:rsidRDefault="00CA00C8" w:rsidP="00F11849">
            <w:pPr>
              <w:spacing w:before="120"/>
              <w:rPr>
                <w:rFonts w:ascii="Arial" w:hAnsi="Arial" w:cs="Arial"/>
                <w:sz w:val="20"/>
              </w:rPr>
            </w:pPr>
          </w:p>
        </w:tc>
        <w:tc>
          <w:tcPr>
            <w:tcW w:w="7809" w:type="dxa"/>
            <w:gridSpan w:val="4"/>
            <w:tcBorders>
              <w:top w:val="single" w:sz="4" w:space="0" w:color="auto"/>
              <w:left w:val="single" w:sz="4" w:space="0" w:color="auto"/>
              <w:bottom w:val="nil"/>
              <w:right w:val="single" w:sz="4" w:space="0" w:color="auto"/>
            </w:tcBorders>
            <w:shd w:val="clear" w:color="auto" w:fill="FFFFFF"/>
          </w:tcPr>
          <w:p w14:paraId="03D037C5" w14:textId="77777777" w:rsidR="00CA00C8" w:rsidRPr="00995019" w:rsidRDefault="00CA00C8" w:rsidP="00F11849">
            <w:pPr>
              <w:spacing w:before="120"/>
              <w:rPr>
                <w:rFonts w:ascii="Arial" w:hAnsi="Arial" w:cs="Arial"/>
                <w:sz w:val="20"/>
              </w:rPr>
            </w:pPr>
            <w:r w:rsidRPr="00995019">
              <w:rPr>
                <w:rFonts w:ascii="Arial" w:hAnsi="Arial" w:cs="Arial"/>
                <w:sz w:val="20"/>
              </w:rPr>
              <w:t>- Tên:</w:t>
            </w:r>
          </w:p>
        </w:tc>
      </w:tr>
      <w:tr w:rsidR="00CA00C8" w:rsidRPr="00995019" w14:paraId="1EFBFEC0" w14:textId="77777777" w:rsidTr="00F11849">
        <w:tblPrEx>
          <w:tblCellMar>
            <w:top w:w="0" w:type="dxa"/>
            <w:bottom w:w="0" w:type="dxa"/>
          </w:tblCellMar>
        </w:tblPrEx>
        <w:trPr>
          <w:trHeight w:val="20"/>
        </w:trPr>
        <w:tc>
          <w:tcPr>
            <w:tcW w:w="628" w:type="dxa"/>
            <w:tcBorders>
              <w:top w:val="single" w:sz="4" w:space="0" w:color="auto"/>
              <w:left w:val="single" w:sz="4" w:space="0" w:color="auto"/>
              <w:bottom w:val="nil"/>
              <w:right w:val="nil"/>
            </w:tcBorders>
            <w:shd w:val="clear" w:color="auto" w:fill="FFFFFF"/>
          </w:tcPr>
          <w:p w14:paraId="001942D7" w14:textId="77777777" w:rsidR="00CA00C8" w:rsidRPr="00995019" w:rsidRDefault="00CA00C8" w:rsidP="00F11849">
            <w:pPr>
              <w:spacing w:before="120"/>
              <w:rPr>
                <w:rFonts w:ascii="Arial" w:hAnsi="Arial" w:cs="Arial"/>
                <w:sz w:val="20"/>
              </w:rPr>
            </w:pPr>
          </w:p>
        </w:tc>
        <w:tc>
          <w:tcPr>
            <w:tcW w:w="7809" w:type="dxa"/>
            <w:gridSpan w:val="4"/>
            <w:tcBorders>
              <w:top w:val="single" w:sz="4" w:space="0" w:color="auto"/>
              <w:left w:val="single" w:sz="4" w:space="0" w:color="auto"/>
              <w:bottom w:val="nil"/>
              <w:right w:val="single" w:sz="4" w:space="0" w:color="auto"/>
            </w:tcBorders>
            <w:shd w:val="clear" w:color="auto" w:fill="FFFFFF"/>
          </w:tcPr>
          <w:p w14:paraId="6425F384" w14:textId="77777777" w:rsidR="00CA00C8" w:rsidRPr="00995019" w:rsidRDefault="00CA00C8" w:rsidP="00F11849">
            <w:pPr>
              <w:spacing w:before="120"/>
              <w:rPr>
                <w:rFonts w:ascii="Arial" w:hAnsi="Arial" w:cs="Arial"/>
                <w:sz w:val="20"/>
              </w:rPr>
            </w:pPr>
            <w:r w:rsidRPr="00995019">
              <w:rPr>
                <w:rFonts w:ascii="Arial" w:hAnsi="Arial" w:cs="Arial"/>
                <w:sz w:val="20"/>
              </w:rPr>
              <w:t>- Giấy tờ pháp nhân hoặc nhân thân:</w:t>
            </w:r>
          </w:p>
        </w:tc>
      </w:tr>
      <w:tr w:rsidR="00CA00C8" w:rsidRPr="00995019" w14:paraId="4EAF7313" w14:textId="77777777" w:rsidTr="00F11849">
        <w:tblPrEx>
          <w:tblCellMar>
            <w:top w:w="0" w:type="dxa"/>
            <w:bottom w:w="0" w:type="dxa"/>
          </w:tblCellMar>
        </w:tblPrEx>
        <w:trPr>
          <w:trHeight w:val="20"/>
        </w:trPr>
        <w:tc>
          <w:tcPr>
            <w:tcW w:w="628" w:type="dxa"/>
            <w:tcBorders>
              <w:top w:val="single" w:sz="4" w:space="0" w:color="auto"/>
              <w:left w:val="single" w:sz="4" w:space="0" w:color="auto"/>
              <w:bottom w:val="nil"/>
              <w:right w:val="nil"/>
            </w:tcBorders>
            <w:shd w:val="clear" w:color="auto" w:fill="FFFFFF"/>
          </w:tcPr>
          <w:p w14:paraId="4468CD2A" w14:textId="77777777" w:rsidR="00CA00C8" w:rsidRPr="00995019" w:rsidRDefault="00CA00C8" w:rsidP="00F11849">
            <w:pPr>
              <w:spacing w:before="120"/>
              <w:rPr>
                <w:rFonts w:ascii="Arial" w:hAnsi="Arial" w:cs="Arial"/>
                <w:sz w:val="20"/>
              </w:rPr>
            </w:pPr>
          </w:p>
        </w:tc>
        <w:tc>
          <w:tcPr>
            <w:tcW w:w="7809" w:type="dxa"/>
            <w:gridSpan w:val="4"/>
            <w:tcBorders>
              <w:top w:val="single" w:sz="4" w:space="0" w:color="auto"/>
              <w:left w:val="single" w:sz="4" w:space="0" w:color="auto"/>
              <w:bottom w:val="nil"/>
              <w:right w:val="single" w:sz="4" w:space="0" w:color="auto"/>
            </w:tcBorders>
            <w:shd w:val="clear" w:color="auto" w:fill="FFFFFF"/>
          </w:tcPr>
          <w:p w14:paraId="03938DB1" w14:textId="77777777" w:rsidR="00CA00C8" w:rsidRPr="00995019" w:rsidRDefault="00CA00C8" w:rsidP="00F11849">
            <w:pPr>
              <w:spacing w:before="120"/>
              <w:rPr>
                <w:rFonts w:ascii="Arial" w:hAnsi="Arial" w:cs="Arial"/>
                <w:sz w:val="20"/>
              </w:rPr>
            </w:pPr>
            <w:r w:rsidRPr="00995019">
              <w:rPr>
                <w:rFonts w:ascii="Arial" w:hAnsi="Arial" w:cs="Arial"/>
                <w:sz w:val="20"/>
              </w:rPr>
              <w:t>- Địa chỉ:</w:t>
            </w:r>
          </w:p>
        </w:tc>
      </w:tr>
      <w:tr w:rsidR="00CA00C8" w:rsidRPr="00995019" w14:paraId="6C7C324C" w14:textId="77777777" w:rsidTr="00F11849">
        <w:tblPrEx>
          <w:tblCellMar>
            <w:top w:w="0" w:type="dxa"/>
            <w:bottom w:w="0" w:type="dxa"/>
          </w:tblCellMar>
        </w:tblPrEx>
        <w:trPr>
          <w:trHeight w:val="20"/>
        </w:trPr>
        <w:tc>
          <w:tcPr>
            <w:tcW w:w="628" w:type="dxa"/>
            <w:tcBorders>
              <w:top w:val="single" w:sz="4" w:space="0" w:color="auto"/>
              <w:left w:val="single" w:sz="4" w:space="0" w:color="auto"/>
              <w:bottom w:val="nil"/>
              <w:right w:val="nil"/>
            </w:tcBorders>
            <w:shd w:val="clear" w:color="auto" w:fill="FFFFFF"/>
          </w:tcPr>
          <w:p w14:paraId="3BDE8D73" w14:textId="77777777" w:rsidR="00CA00C8" w:rsidRPr="00995019" w:rsidRDefault="00CA00C8" w:rsidP="00F11849">
            <w:pPr>
              <w:spacing w:before="120"/>
              <w:jc w:val="center"/>
              <w:rPr>
                <w:rFonts w:ascii="Arial" w:hAnsi="Arial" w:cs="Arial"/>
                <w:sz w:val="20"/>
              </w:rPr>
            </w:pPr>
            <w:r w:rsidRPr="00995019">
              <w:rPr>
                <w:rFonts w:ascii="Arial" w:hAnsi="Arial" w:cs="Arial"/>
                <w:sz w:val="20"/>
              </w:rPr>
              <w:t>2.2</w:t>
            </w:r>
          </w:p>
        </w:tc>
        <w:tc>
          <w:tcPr>
            <w:tcW w:w="7809" w:type="dxa"/>
            <w:gridSpan w:val="4"/>
            <w:tcBorders>
              <w:top w:val="single" w:sz="4" w:space="0" w:color="auto"/>
              <w:left w:val="single" w:sz="4" w:space="0" w:color="auto"/>
              <w:bottom w:val="nil"/>
              <w:right w:val="single" w:sz="4" w:space="0" w:color="auto"/>
            </w:tcBorders>
            <w:shd w:val="clear" w:color="auto" w:fill="FFFFFF"/>
          </w:tcPr>
          <w:p w14:paraId="63E53DAE" w14:textId="77777777" w:rsidR="00CA00C8" w:rsidRPr="00995019" w:rsidRDefault="00CA00C8" w:rsidP="00F11849">
            <w:pPr>
              <w:spacing w:before="120"/>
              <w:rPr>
                <w:rFonts w:ascii="Arial" w:hAnsi="Arial" w:cs="Arial"/>
                <w:sz w:val="20"/>
              </w:rPr>
            </w:pPr>
            <w:r w:rsidRPr="00995019">
              <w:rPr>
                <w:rFonts w:ascii="Arial" w:hAnsi="Arial" w:cs="Arial"/>
                <w:sz w:val="20"/>
              </w:rPr>
              <w:t xml:space="preserve">Người thứ hai </w:t>
            </w:r>
            <w:r w:rsidRPr="00995019">
              <w:rPr>
                <w:rFonts w:ascii="Arial" w:hAnsi="Arial" w:cs="Arial"/>
                <w:i/>
                <w:sz w:val="20"/>
              </w:rPr>
              <w:t>(ghi đối với trường hợp có nhiều người cùng sử dụng đất):</w:t>
            </w:r>
          </w:p>
        </w:tc>
      </w:tr>
      <w:tr w:rsidR="00CA00C8" w:rsidRPr="00995019" w14:paraId="39EE66F0" w14:textId="77777777" w:rsidTr="00F11849">
        <w:tblPrEx>
          <w:tblCellMar>
            <w:top w:w="0" w:type="dxa"/>
            <w:bottom w:w="0" w:type="dxa"/>
          </w:tblCellMar>
        </w:tblPrEx>
        <w:trPr>
          <w:trHeight w:val="20"/>
        </w:trPr>
        <w:tc>
          <w:tcPr>
            <w:tcW w:w="8437" w:type="dxa"/>
            <w:gridSpan w:val="5"/>
            <w:tcBorders>
              <w:top w:val="single" w:sz="4" w:space="0" w:color="auto"/>
              <w:left w:val="single" w:sz="4" w:space="0" w:color="auto"/>
              <w:bottom w:val="nil"/>
              <w:right w:val="single" w:sz="4" w:space="0" w:color="auto"/>
            </w:tcBorders>
            <w:shd w:val="clear" w:color="auto" w:fill="FFFFFF"/>
          </w:tcPr>
          <w:p w14:paraId="73A271A3" w14:textId="77777777" w:rsidR="00CA00C8" w:rsidRPr="00995019" w:rsidRDefault="00CA00C8" w:rsidP="00F11849">
            <w:pPr>
              <w:spacing w:before="120"/>
              <w:rPr>
                <w:rFonts w:ascii="Arial" w:hAnsi="Arial" w:cs="Arial"/>
                <w:b/>
                <w:sz w:val="20"/>
              </w:rPr>
            </w:pPr>
            <w:r w:rsidRPr="00995019">
              <w:rPr>
                <w:rFonts w:ascii="Arial" w:hAnsi="Arial" w:cs="Arial"/>
                <w:b/>
                <w:sz w:val="20"/>
              </w:rPr>
              <w:t>III - Quyền sử dụng đất/Quyền quản lý đất</w:t>
            </w:r>
          </w:p>
        </w:tc>
      </w:tr>
      <w:tr w:rsidR="00CA00C8" w:rsidRPr="00995019" w14:paraId="466F2CDC" w14:textId="77777777" w:rsidTr="00F11849">
        <w:tblPrEx>
          <w:tblCellMar>
            <w:top w:w="0" w:type="dxa"/>
            <w:bottom w:w="0" w:type="dxa"/>
          </w:tblCellMar>
        </w:tblPrEx>
        <w:trPr>
          <w:trHeight w:val="20"/>
        </w:trPr>
        <w:tc>
          <w:tcPr>
            <w:tcW w:w="628" w:type="dxa"/>
            <w:tcBorders>
              <w:top w:val="single" w:sz="4" w:space="0" w:color="auto"/>
              <w:left w:val="single" w:sz="4" w:space="0" w:color="auto"/>
              <w:bottom w:val="nil"/>
              <w:right w:val="nil"/>
            </w:tcBorders>
            <w:shd w:val="clear" w:color="auto" w:fill="FFFFFF"/>
          </w:tcPr>
          <w:p w14:paraId="09EFCE3F" w14:textId="77777777" w:rsidR="00CA00C8" w:rsidRPr="00995019" w:rsidRDefault="00CA00C8" w:rsidP="00F11849">
            <w:pPr>
              <w:spacing w:before="120"/>
              <w:jc w:val="center"/>
              <w:rPr>
                <w:rFonts w:ascii="Arial" w:hAnsi="Arial" w:cs="Arial"/>
                <w:sz w:val="20"/>
              </w:rPr>
            </w:pPr>
            <w:r w:rsidRPr="00995019">
              <w:rPr>
                <w:rFonts w:ascii="Arial" w:hAnsi="Arial" w:cs="Arial"/>
                <w:sz w:val="20"/>
              </w:rPr>
              <w:t>3.1</w:t>
            </w:r>
          </w:p>
        </w:tc>
        <w:tc>
          <w:tcPr>
            <w:tcW w:w="7809" w:type="dxa"/>
            <w:gridSpan w:val="4"/>
            <w:tcBorders>
              <w:top w:val="single" w:sz="4" w:space="0" w:color="auto"/>
              <w:left w:val="single" w:sz="4" w:space="0" w:color="auto"/>
              <w:bottom w:val="nil"/>
              <w:right w:val="single" w:sz="4" w:space="0" w:color="auto"/>
            </w:tcBorders>
            <w:shd w:val="clear" w:color="auto" w:fill="FFFFFF"/>
          </w:tcPr>
          <w:p w14:paraId="4FC7FE2F" w14:textId="77777777" w:rsidR="00CA00C8" w:rsidRPr="00995019" w:rsidRDefault="00CA00C8" w:rsidP="00F11849">
            <w:pPr>
              <w:spacing w:before="120"/>
              <w:rPr>
                <w:rFonts w:ascii="Arial" w:hAnsi="Arial" w:cs="Arial"/>
                <w:sz w:val="20"/>
              </w:rPr>
            </w:pPr>
            <w:r w:rsidRPr="00995019">
              <w:rPr>
                <w:rFonts w:ascii="Arial" w:hAnsi="Arial" w:cs="Arial"/>
                <w:sz w:val="20"/>
              </w:rPr>
              <w:t>Hình thức sử dụng:</w:t>
            </w:r>
          </w:p>
        </w:tc>
      </w:tr>
      <w:tr w:rsidR="00CA00C8" w:rsidRPr="00995019" w14:paraId="3C7E0771" w14:textId="77777777" w:rsidTr="00F11849">
        <w:tblPrEx>
          <w:tblCellMar>
            <w:top w:w="0" w:type="dxa"/>
            <w:bottom w:w="0" w:type="dxa"/>
          </w:tblCellMar>
        </w:tblPrEx>
        <w:trPr>
          <w:trHeight w:val="20"/>
        </w:trPr>
        <w:tc>
          <w:tcPr>
            <w:tcW w:w="628" w:type="dxa"/>
            <w:tcBorders>
              <w:top w:val="single" w:sz="4" w:space="0" w:color="auto"/>
              <w:left w:val="single" w:sz="4" w:space="0" w:color="auto"/>
              <w:bottom w:val="nil"/>
              <w:right w:val="nil"/>
            </w:tcBorders>
            <w:shd w:val="clear" w:color="auto" w:fill="FFFFFF"/>
          </w:tcPr>
          <w:p w14:paraId="3218E151" w14:textId="77777777" w:rsidR="00CA00C8" w:rsidRPr="00995019" w:rsidRDefault="00CA00C8" w:rsidP="00F11849">
            <w:pPr>
              <w:spacing w:before="120"/>
              <w:jc w:val="center"/>
              <w:rPr>
                <w:rFonts w:ascii="Arial" w:hAnsi="Arial" w:cs="Arial"/>
                <w:sz w:val="20"/>
              </w:rPr>
            </w:pPr>
            <w:r w:rsidRPr="00995019">
              <w:rPr>
                <w:rFonts w:ascii="Arial" w:hAnsi="Arial" w:cs="Arial"/>
                <w:sz w:val="20"/>
              </w:rPr>
              <w:t>3.2</w:t>
            </w:r>
          </w:p>
        </w:tc>
        <w:tc>
          <w:tcPr>
            <w:tcW w:w="7809" w:type="dxa"/>
            <w:gridSpan w:val="4"/>
            <w:tcBorders>
              <w:top w:val="single" w:sz="4" w:space="0" w:color="auto"/>
              <w:left w:val="single" w:sz="4" w:space="0" w:color="auto"/>
              <w:bottom w:val="nil"/>
              <w:right w:val="single" w:sz="4" w:space="0" w:color="auto"/>
            </w:tcBorders>
            <w:shd w:val="clear" w:color="auto" w:fill="FFFFFF"/>
          </w:tcPr>
          <w:p w14:paraId="7F88C1C1" w14:textId="77777777" w:rsidR="00CA00C8" w:rsidRPr="00995019" w:rsidRDefault="00CA00C8" w:rsidP="00F11849">
            <w:pPr>
              <w:spacing w:before="120"/>
              <w:rPr>
                <w:rFonts w:ascii="Arial" w:hAnsi="Arial" w:cs="Arial"/>
                <w:sz w:val="20"/>
              </w:rPr>
            </w:pPr>
            <w:r w:rsidRPr="00995019">
              <w:rPr>
                <w:rFonts w:ascii="Arial" w:hAnsi="Arial" w:cs="Arial"/>
                <w:sz w:val="20"/>
              </w:rPr>
              <w:t>Loại đất:</w:t>
            </w:r>
          </w:p>
        </w:tc>
      </w:tr>
      <w:tr w:rsidR="00CA00C8" w:rsidRPr="00995019" w14:paraId="7FC6B0E4" w14:textId="77777777" w:rsidTr="00F11849">
        <w:tblPrEx>
          <w:tblCellMar>
            <w:top w:w="0" w:type="dxa"/>
            <w:bottom w:w="0" w:type="dxa"/>
          </w:tblCellMar>
        </w:tblPrEx>
        <w:trPr>
          <w:trHeight w:val="20"/>
        </w:trPr>
        <w:tc>
          <w:tcPr>
            <w:tcW w:w="628" w:type="dxa"/>
            <w:tcBorders>
              <w:top w:val="single" w:sz="4" w:space="0" w:color="auto"/>
              <w:left w:val="single" w:sz="4" w:space="0" w:color="auto"/>
              <w:bottom w:val="nil"/>
              <w:right w:val="nil"/>
            </w:tcBorders>
            <w:shd w:val="clear" w:color="auto" w:fill="FFFFFF"/>
          </w:tcPr>
          <w:p w14:paraId="49F05D7B" w14:textId="77777777" w:rsidR="00CA00C8" w:rsidRPr="00995019" w:rsidRDefault="00CA00C8" w:rsidP="00F11849">
            <w:pPr>
              <w:spacing w:before="120"/>
              <w:jc w:val="center"/>
              <w:rPr>
                <w:rFonts w:ascii="Arial" w:hAnsi="Arial" w:cs="Arial"/>
                <w:sz w:val="20"/>
              </w:rPr>
            </w:pPr>
            <w:r w:rsidRPr="00995019">
              <w:rPr>
                <w:rFonts w:ascii="Arial" w:hAnsi="Arial" w:cs="Arial"/>
                <w:sz w:val="20"/>
              </w:rPr>
              <w:t>3.3</w:t>
            </w:r>
          </w:p>
        </w:tc>
        <w:tc>
          <w:tcPr>
            <w:tcW w:w="7809" w:type="dxa"/>
            <w:gridSpan w:val="4"/>
            <w:tcBorders>
              <w:top w:val="single" w:sz="4" w:space="0" w:color="auto"/>
              <w:left w:val="single" w:sz="4" w:space="0" w:color="auto"/>
              <w:bottom w:val="nil"/>
              <w:right w:val="single" w:sz="4" w:space="0" w:color="auto"/>
            </w:tcBorders>
            <w:shd w:val="clear" w:color="auto" w:fill="FFFFFF"/>
          </w:tcPr>
          <w:p w14:paraId="253F12F3" w14:textId="77777777" w:rsidR="00CA00C8" w:rsidRPr="00995019" w:rsidRDefault="00CA00C8" w:rsidP="00F11849">
            <w:pPr>
              <w:spacing w:before="120"/>
              <w:rPr>
                <w:rFonts w:ascii="Arial" w:hAnsi="Arial" w:cs="Arial"/>
                <w:sz w:val="20"/>
              </w:rPr>
            </w:pPr>
            <w:r w:rsidRPr="00995019">
              <w:rPr>
                <w:rFonts w:ascii="Arial" w:hAnsi="Arial" w:cs="Arial"/>
                <w:sz w:val="20"/>
              </w:rPr>
              <w:t>Thời hạn sử dụng:</w:t>
            </w:r>
          </w:p>
        </w:tc>
      </w:tr>
      <w:tr w:rsidR="00CA00C8" w:rsidRPr="00995019" w14:paraId="6A8E831B" w14:textId="77777777" w:rsidTr="00F11849">
        <w:tblPrEx>
          <w:tblCellMar>
            <w:top w:w="0" w:type="dxa"/>
            <w:bottom w:w="0" w:type="dxa"/>
          </w:tblCellMar>
        </w:tblPrEx>
        <w:trPr>
          <w:trHeight w:val="20"/>
        </w:trPr>
        <w:tc>
          <w:tcPr>
            <w:tcW w:w="628" w:type="dxa"/>
            <w:tcBorders>
              <w:top w:val="single" w:sz="4" w:space="0" w:color="auto"/>
              <w:left w:val="single" w:sz="4" w:space="0" w:color="auto"/>
              <w:bottom w:val="nil"/>
              <w:right w:val="nil"/>
            </w:tcBorders>
            <w:shd w:val="clear" w:color="auto" w:fill="FFFFFF"/>
          </w:tcPr>
          <w:p w14:paraId="047D1903" w14:textId="77777777" w:rsidR="00CA00C8" w:rsidRPr="00995019" w:rsidRDefault="00CA00C8" w:rsidP="00F11849">
            <w:pPr>
              <w:spacing w:before="120"/>
              <w:jc w:val="center"/>
              <w:rPr>
                <w:rFonts w:ascii="Arial" w:hAnsi="Arial" w:cs="Arial"/>
                <w:sz w:val="20"/>
              </w:rPr>
            </w:pPr>
            <w:r w:rsidRPr="00995019">
              <w:rPr>
                <w:rFonts w:ascii="Arial" w:hAnsi="Arial" w:cs="Arial"/>
                <w:sz w:val="20"/>
              </w:rPr>
              <w:t>3.4</w:t>
            </w:r>
          </w:p>
        </w:tc>
        <w:tc>
          <w:tcPr>
            <w:tcW w:w="7809" w:type="dxa"/>
            <w:gridSpan w:val="4"/>
            <w:tcBorders>
              <w:top w:val="single" w:sz="4" w:space="0" w:color="auto"/>
              <w:left w:val="single" w:sz="4" w:space="0" w:color="auto"/>
              <w:bottom w:val="nil"/>
              <w:right w:val="single" w:sz="4" w:space="0" w:color="auto"/>
            </w:tcBorders>
            <w:shd w:val="clear" w:color="auto" w:fill="FFFFFF"/>
          </w:tcPr>
          <w:p w14:paraId="4E353712" w14:textId="77777777" w:rsidR="00CA00C8" w:rsidRPr="00995019" w:rsidRDefault="00CA00C8" w:rsidP="00F11849">
            <w:pPr>
              <w:spacing w:before="120"/>
              <w:rPr>
                <w:rFonts w:ascii="Arial" w:hAnsi="Arial" w:cs="Arial"/>
                <w:sz w:val="20"/>
              </w:rPr>
            </w:pPr>
            <w:r w:rsidRPr="00995019">
              <w:rPr>
                <w:rFonts w:ascii="Arial" w:hAnsi="Arial" w:cs="Arial"/>
                <w:sz w:val="20"/>
              </w:rPr>
              <w:t>Nguồn gốc sử dụng:                                              Mã:</w:t>
            </w:r>
          </w:p>
        </w:tc>
      </w:tr>
      <w:tr w:rsidR="00CA00C8" w:rsidRPr="00995019" w14:paraId="29AECCF0" w14:textId="77777777" w:rsidTr="00F11849">
        <w:tblPrEx>
          <w:tblCellMar>
            <w:top w:w="0" w:type="dxa"/>
            <w:bottom w:w="0" w:type="dxa"/>
          </w:tblCellMar>
        </w:tblPrEx>
        <w:trPr>
          <w:trHeight w:val="20"/>
        </w:trPr>
        <w:tc>
          <w:tcPr>
            <w:tcW w:w="628" w:type="dxa"/>
            <w:tcBorders>
              <w:top w:val="single" w:sz="4" w:space="0" w:color="auto"/>
              <w:left w:val="single" w:sz="4" w:space="0" w:color="auto"/>
              <w:bottom w:val="nil"/>
              <w:right w:val="nil"/>
            </w:tcBorders>
            <w:shd w:val="clear" w:color="auto" w:fill="FFFFFF"/>
          </w:tcPr>
          <w:p w14:paraId="78488D47" w14:textId="77777777" w:rsidR="00CA00C8" w:rsidRPr="00995019" w:rsidRDefault="00CA00C8" w:rsidP="00F11849">
            <w:pPr>
              <w:spacing w:before="120"/>
              <w:jc w:val="center"/>
              <w:rPr>
                <w:rFonts w:ascii="Arial" w:hAnsi="Arial" w:cs="Arial"/>
                <w:sz w:val="20"/>
              </w:rPr>
            </w:pPr>
            <w:r w:rsidRPr="00995019">
              <w:rPr>
                <w:rFonts w:ascii="Arial" w:hAnsi="Arial" w:cs="Arial"/>
                <w:sz w:val="20"/>
              </w:rPr>
              <w:lastRenderedPageBreak/>
              <w:t>3.5</w:t>
            </w:r>
          </w:p>
        </w:tc>
        <w:tc>
          <w:tcPr>
            <w:tcW w:w="7809" w:type="dxa"/>
            <w:gridSpan w:val="4"/>
            <w:tcBorders>
              <w:top w:val="single" w:sz="4" w:space="0" w:color="auto"/>
              <w:left w:val="single" w:sz="4" w:space="0" w:color="auto"/>
              <w:bottom w:val="nil"/>
              <w:right w:val="single" w:sz="4" w:space="0" w:color="auto"/>
            </w:tcBorders>
            <w:shd w:val="clear" w:color="auto" w:fill="FFFFFF"/>
          </w:tcPr>
          <w:p w14:paraId="1260E145" w14:textId="77777777" w:rsidR="00CA00C8" w:rsidRPr="00995019" w:rsidRDefault="00CA00C8" w:rsidP="00F11849">
            <w:pPr>
              <w:spacing w:before="120"/>
              <w:rPr>
                <w:rFonts w:ascii="Arial" w:hAnsi="Arial" w:cs="Arial"/>
                <w:sz w:val="20"/>
              </w:rPr>
            </w:pPr>
            <w:r w:rsidRPr="00995019">
              <w:rPr>
                <w:rFonts w:ascii="Arial" w:hAnsi="Arial" w:cs="Arial"/>
                <w:sz w:val="20"/>
              </w:rPr>
              <w:t>Nghĩa vụ tài chính:</w:t>
            </w:r>
          </w:p>
        </w:tc>
      </w:tr>
      <w:tr w:rsidR="00CA00C8" w:rsidRPr="00995019" w14:paraId="1B8347EB" w14:textId="77777777" w:rsidTr="00F11849">
        <w:tblPrEx>
          <w:tblCellMar>
            <w:top w:w="0" w:type="dxa"/>
            <w:bottom w:w="0" w:type="dxa"/>
          </w:tblCellMar>
        </w:tblPrEx>
        <w:trPr>
          <w:trHeight w:val="20"/>
        </w:trPr>
        <w:tc>
          <w:tcPr>
            <w:tcW w:w="628" w:type="dxa"/>
            <w:tcBorders>
              <w:top w:val="single" w:sz="4" w:space="0" w:color="auto"/>
              <w:left w:val="single" w:sz="4" w:space="0" w:color="auto"/>
              <w:bottom w:val="nil"/>
              <w:right w:val="nil"/>
            </w:tcBorders>
            <w:shd w:val="clear" w:color="auto" w:fill="FFFFFF"/>
          </w:tcPr>
          <w:p w14:paraId="31F8E7DC" w14:textId="77777777" w:rsidR="00CA00C8" w:rsidRPr="00995019" w:rsidRDefault="00CA00C8" w:rsidP="00F11849">
            <w:pPr>
              <w:spacing w:before="120"/>
              <w:jc w:val="center"/>
              <w:rPr>
                <w:rFonts w:ascii="Arial" w:hAnsi="Arial" w:cs="Arial"/>
                <w:sz w:val="20"/>
              </w:rPr>
            </w:pPr>
            <w:r w:rsidRPr="00995019">
              <w:rPr>
                <w:rFonts w:ascii="Arial" w:hAnsi="Arial" w:cs="Arial"/>
                <w:sz w:val="20"/>
              </w:rPr>
              <w:t>3.6</w:t>
            </w:r>
          </w:p>
        </w:tc>
        <w:tc>
          <w:tcPr>
            <w:tcW w:w="7809" w:type="dxa"/>
            <w:gridSpan w:val="4"/>
            <w:tcBorders>
              <w:top w:val="single" w:sz="4" w:space="0" w:color="auto"/>
              <w:left w:val="single" w:sz="4" w:space="0" w:color="auto"/>
              <w:bottom w:val="nil"/>
              <w:right w:val="single" w:sz="4" w:space="0" w:color="auto"/>
            </w:tcBorders>
            <w:shd w:val="clear" w:color="auto" w:fill="FFFFFF"/>
          </w:tcPr>
          <w:p w14:paraId="34E3A024" w14:textId="77777777" w:rsidR="00CA00C8" w:rsidRPr="00995019" w:rsidRDefault="00CA00C8" w:rsidP="00F11849">
            <w:pPr>
              <w:spacing w:before="120"/>
              <w:rPr>
                <w:rFonts w:ascii="Arial" w:hAnsi="Arial" w:cs="Arial"/>
                <w:sz w:val="20"/>
              </w:rPr>
            </w:pPr>
            <w:r w:rsidRPr="00995019">
              <w:rPr>
                <w:rFonts w:ascii="Arial" w:hAnsi="Arial" w:cs="Arial"/>
                <w:sz w:val="20"/>
              </w:rPr>
              <w:t>Hạn chế sử dụng:</w:t>
            </w:r>
          </w:p>
        </w:tc>
      </w:tr>
      <w:tr w:rsidR="00CA00C8" w:rsidRPr="00995019" w14:paraId="4D127FF1" w14:textId="77777777" w:rsidTr="00F11849">
        <w:tblPrEx>
          <w:tblCellMar>
            <w:top w:w="0" w:type="dxa"/>
            <w:bottom w:w="0" w:type="dxa"/>
          </w:tblCellMar>
        </w:tblPrEx>
        <w:trPr>
          <w:trHeight w:val="20"/>
        </w:trPr>
        <w:tc>
          <w:tcPr>
            <w:tcW w:w="628" w:type="dxa"/>
            <w:tcBorders>
              <w:top w:val="single" w:sz="4" w:space="0" w:color="auto"/>
              <w:left w:val="single" w:sz="4" w:space="0" w:color="auto"/>
              <w:bottom w:val="single" w:sz="4" w:space="0" w:color="auto"/>
              <w:right w:val="nil"/>
            </w:tcBorders>
            <w:shd w:val="clear" w:color="auto" w:fill="FFFFFF"/>
          </w:tcPr>
          <w:p w14:paraId="166AB6C0" w14:textId="77777777" w:rsidR="00CA00C8" w:rsidRPr="00995019" w:rsidRDefault="00CA00C8" w:rsidP="00F11849">
            <w:pPr>
              <w:spacing w:before="120"/>
              <w:jc w:val="center"/>
              <w:rPr>
                <w:rFonts w:ascii="Arial" w:hAnsi="Arial" w:cs="Arial"/>
                <w:sz w:val="20"/>
              </w:rPr>
            </w:pPr>
            <w:r w:rsidRPr="00995019">
              <w:rPr>
                <w:rFonts w:ascii="Arial" w:hAnsi="Arial" w:cs="Arial"/>
                <w:sz w:val="20"/>
              </w:rPr>
              <w:t>3.7</w:t>
            </w:r>
          </w:p>
        </w:tc>
        <w:tc>
          <w:tcPr>
            <w:tcW w:w="7809" w:type="dxa"/>
            <w:gridSpan w:val="4"/>
            <w:tcBorders>
              <w:top w:val="single" w:sz="4" w:space="0" w:color="auto"/>
              <w:left w:val="single" w:sz="4" w:space="0" w:color="auto"/>
              <w:bottom w:val="single" w:sz="4" w:space="0" w:color="auto"/>
              <w:right w:val="single" w:sz="4" w:space="0" w:color="auto"/>
            </w:tcBorders>
            <w:shd w:val="clear" w:color="auto" w:fill="FFFFFF"/>
          </w:tcPr>
          <w:p w14:paraId="16F195F4" w14:textId="77777777" w:rsidR="00CA00C8" w:rsidRPr="00995019" w:rsidRDefault="00CA00C8" w:rsidP="00F11849">
            <w:pPr>
              <w:spacing w:before="120"/>
              <w:rPr>
                <w:rFonts w:ascii="Arial" w:hAnsi="Arial" w:cs="Arial"/>
                <w:sz w:val="20"/>
              </w:rPr>
            </w:pPr>
            <w:r w:rsidRPr="00995019">
              <w:rPr>
                <w:rFonts w:ascii="Arial" w:hAnsi="Arial" w:cs="Arial"/>
                <w:sz w:val="20"/>
              </w:rPr>
              <w:t>Quyền sử dụng hạn chế đối với thửa đất liền kề:</w:t>
            </w:r>
          </w:p>
        </w:tc>
      </w:tr>
      <w:tr w:rsidR="00CA00C8" w:rsidRPr="00995019" w14:paraId="2BC72C4A" w14:textId="77777777" w:rsidTr="00F11849">
        <w:tblPrEx>
          <w:tblCellMar>
            <w:top w:w="0" w:type="dxa"/>
            <w:bottom w:w="0" w:type="dxa"/>
          </w:tblCellMar>
        </w:tblPrEx>
        <w:trPr>
          <w:trHeight w:val="20"/>
        </w:trPr>
        <w:tc>
          <w:tcPr>
            <w:tcW w:w="8437" w:type="dxa"/>
            <w:gridSpan w:val="5"/>
            <w:tcBorders>
              <w:top w:val="single" w:sz="4" w:space="0" w:color="auto"/>
              <w:left w:val="single" w:sz="4" w:space="0" w:color="auto"/>
              <w:bottom w:val="single" w:sz="4" w:space="0" w:color="auto"/>
              <w:right w:val="single" w:sz="4" w:space="0" w:color="auto"/>
            </w:tcBorders>
            <w:shd w:val="clear" w:color="auto" w:fill="FFFFFF"/>
          </w:tcPr>
          <w:p w14:paraId="59C31345" w14:textId="77777777" w:rsidR="00CA00C8" w:rsidRPr="00995019" w:rsidRDefault="00CA00C8" w:rsidP="00F11849">
            <w:pPr>
              <w:spacing w:before="120"/>
              <w:rPr>
                <w:rFonts w:ascii="Arial" w:hAnsi="Arial" w:cs="Arial"/>
                <w:b/>
                <w:sz w:val="20"/>
              </w:rPr>
            </w:pPr>
            <w:r w:rsidRPr="00995019">
              <w:rPr>
                <w:rFonts w:ascii="Arial" w:hAnsi="Arial" w:cs="Arial"/>
                <w:b/>
                <w:sz w:val="20"/>
              </w:rPr>
              <w:t>IV - Tài sản gắn liền với đất</w:t>
            </w:r>
          </w:p>
        </w:tc>
      </w:tr>
      <w:tr w:rsidR="00CA00C8" w:rsidRPr="00995019" w14:paraId="510B2A48" w14:textId="77777777" w:rsidTr="00F11849">
        <w:tblPrEx>
          <w:tblCellMar>
            <w:top w:w="0" w:type="dxa"/>
            <w:bottom w:w="0" w:type="dxa"/>
          </w:tblCellMar>
        </w:tblPrEx>
        <w:trPr>
          <w:trHeight w:val="20"/>
        </w:trPr>
        <w:tc>
          <w:tcPr>
            <w:tcW w:w="628" w:type="dxa"/>
            <w:tcBorders>
              <w:top w:val="single" w:sz="4" w:space="0" w:color="auto"/>
              <w:left w:val="single" w:sz="4" w:space="0" w:color="auto"/>
              <w:bottom w:val="single" w:sz="4" w:space="0" w:color="auto"/>
              <w:right w:val="nil"/>
            </w:tcBorders>
            <w:shd w:val="clear" w:color="auto" w:fill="FFFFFF"/>
          </w:tcPr>
          <w:p w14:paraId="12FACDC8" w14:textId="77777777" w:rsidR="00CA00C8" w:rsidRPr="00995019" w:rsidRDefault="00CA00C8" w:rsidP="00F11849">
            <w:pPr>
              <w:spacing w:before="120"/>
              <w:jc w:val="center"/>
              <w:rPr>
                <w:rFonts w:ascii="Arial" w:hAnsi="Arial" w:cs="Arial"/>
                <w:sz w:val="20"/>
              </w:rPr>
            </w:pPr>
            <w:r w:rsidRPr="00995019">
              <w:rPr>
                <w:rFonts w:ascii="Arial" w:hAnsi="Arial" w:cs="Arial"/>
                <w:sz w:val="20"/>
              </w:rPr>
              <w:t>4.1</w:t>
            </w:r>
          </w:p>
        </w:tc>
        <w:tc>
          <w:tcPr>
            <w:tcW w:w="7809" w:type="dxa"/>
            <w:gridSpan w:val="4"/>
            <w:tcBorders>
              <w:top w:val="single" w:sz="4" w:space="0" w:color="auto"/>
              <w:left w:val="single" w:sz="4" w:space="0" w:color="auto"/>
              <w:bottom w:val="single" w:sz="4" w:space="0" w:color="auto"/>
              <w:right w:val="single" w:sz="4" w:space="0" w:color="auto"/>
            </w:tcBorders>
            <w:shd w:val="clear" w:color="auto" w:fill="FFFFFF"/>
          </w:tcPr>
          <w:p w14:paraId="3AB51C4B" w14:textId="77777777" w:rsidR="00CA00C8" w:rsidRPr="00995019" w:rsidRDefault="00CA00C8" w:rsidP="00F11849">
            <w:pPr>
              <w:spacing w:before="120"/>
              <w:rPr>
                <w:rFonts w:ascii="Arial" w:hAnsi="Arial" w:cs="Arial"/>
                <w:sz w:val="20"/>
              </w:rPr>
            </w:pPr>
            <w:r w:rsidRPr="00995019">
              <w:rPr>
                <w:rFonts w:ascii="Arial" w:hAnsi="Arial" w:cs="Arial"/>
                <w:sz w:val="20"/>
              </w:rPr>
              <w:t>Tài sản thứ nhất:</w:t>
            </w:r>
          </w:p>
        </w:tc>
      </w:tr>
      <w:tr w:rsidR="00CA00C8" w:rsidRPr="00995019" w14:paraId="474507EA" w14:textId="77777777" w:rsidTr="00F11849">
        <w:tblPrEx>
          <w:tblCellMar>
            <w:top w:w="0" w:type="dxa"/>
            <w:bottom w:w="0" w:type="dxa"/>
          </w:tblCellMar>
        </w:tblPrEx>
        <w:trPr>
          <w:trHeight w:val="20"/>
        </w:trPr>
        <w:tc>
          <w:tcPr>
            <w:tcW w:w="628" w:type="dxa"/>
            <w:tcBorders>
              <w:top w:val="single" w:sz="4" w:space="0" w:color="auto"/>
              <w:left w:val="single" w:sz="4" w:space="0" w:color="auto"/>
              <w:bottom w:val="single" w:sz="4" w:space="0" w:color="auto"/>
              <w:right w:val="nil"/>
            </w:tcBorders>
            <w:shd w:val="clear" w:color="auto" w:fill="FFFFFF"/>
          </w:tcPr>
          <w:p w14:paraId="3461FF79" w14:textId="77777777" w:rsidR="00CA00C8" w:rsidRPr="00995019" w:rsidRDefault="00CA00C8" w:rsidP="00F11849">
            <w:pPr>
              <w:spacing w:before="120"/>
              <w:jc w:val="center"/>
              <w:rPr>
                <w:rFonts w:ascii="Arial" w:hAnsi="Arial" w:cs="Arial"/>
                <w:sz w:val="20"/>
              </w:rPr>
            </w:pPr>
            <w:r w:rsidRPr="00995019">
              <w:rPr>
                <w:rFonts w:ascii="Arial" w:hAnsi="Arial" w:cs="Arial"/>
                <w:sz w:val="20"/>
              </w:rPr>
              <w:t>a)</w:t>
            </w:r>
          </w:p>
        </w:tc>
        <w:tc>
          <w:tcPr>
            <w:tcW w:w="7809" w:type="dxa"/>
            <w:gridSpan w:val="4"/>
            <w:tcBorders>
              <w:top w:val="single" w:sz="4" w:space="0" w:color="auto"/>
              <w:left w:val="single" w:sz="4" w:space="0" w:color="auto"/>
              <w:bottom w:val="single" w:sz="4" w:space="0" w:color="auto"/>
              <w:right w:val="single" w:sz="4" w:space="0" w:color="auto"/>
            </w:tcBorders>
            <w:shd w:val="clear" w:color="auto" w:fill="FFFFFF"/>
          </w:tcPr>
          <w:p w14:paraId="2E928D57" w14:textId="77777777" w:rsidR="00CA00C8" w:rsidRPr="00995019" w:rsidRDefault="00CA00C8" w:rsidP="00F11849">
            <w:pPr>
              <w:spacing w:before="120"/>
              <w:rPr>
                <w:rFonts w:ascii="Arial" w:hAnsi="Arial" w:cs="Arial"/>
                <w:sz w:val="20"/>
              </w:rPr>
            </w:pPr>
            <w:r w:rsidRPr="00995019">
              <w:rPr>
                <w:rFonts w:ascii="Arial" w:hAnsi="Arial" w:cs="Arial"/>
                <w:sz w:val="20"/>
              </w:rPr>
              <w:t>Đặc điểm của tài sản:</w:t>
            </w:r>
          </w:p>
        </w:tc>
      </w:tr>
      <w:tr w:rsidR="00CA00C8" w:rsidRPr="00995019" w14:paraId="7B080244" w14:textId="77777777" w:rsidTr="00F11849">
        <w:tblPrEx>
          <w:tblCellMar>
            <w:top w:w="0" w:type="dxa"/>
            <w:bottom w:w="0" w:type="dxa"/>
          </w:tblCellMar>
        </w:tblPrEx>
        <w:trPr>
          <w:trHeight w:val="20"/>
        </w:trPr>
        <w:tc>
          <w:tcPr>
            <w:tcW w:w="628" w:type="dxa"/>
            <w:tcBorders>
              <w:top w:val="single" w:sz="4" w:space="0" w:color="auto"/>
              <w:left w:val="single" w:sz="4" w:space="0" w:color="auto"/>
              <w:bottom w:val="single" w:sz="4" w:space="0" w:color="auto"/>
              <w:right w:val="nil"/>
            </w:tcBorders>
            <w:shd w:val="clear" w:color="auto" w:fill="FFFFFF"/>
          </w:tcPr>
          <w:p w14:paraId="3E4D7686" w14:textId="77777777" w:rsidR="00CA00C8" w:rsidRPr="00995019" w:rsidRDefault="00CA00C8" w:rsidP="00F11849">
            <w:pPr>
              <w:spacing w:before="120"/>
              <w:jc w:val="center"/>
              <w:rPr>
                <w:rFonts w:ascii="Arial" w:hAnsi="Arial" w:cs="Arial"/>
                <w:sz w:val="20"/>
              </w:rPr>
            </w:pPr>
            <w:r w:rsidRPr="00995019">
              <w:rPr>
                <w:rFonts w:ascii="Arial" w:hAnsi="Arial" w:cs="Arial"/>
                <w:sz w:val="20"/>
              </w:rPr>
              <w:t>b)</w:t>
            </w:r>
          </w:p>
        </w:tc>
        <w:tc>
          <w:tcPr>
            <w:tcW w:w="7809" w:type="dxa"/>
            <w:gridSpan w:val="4"/>
            <w:tcBorders>
              <w:top w:val="single" w:sz="4" w:space="0" w:color="auto"/>
              <w:left w:val="single" w:sz="4" w:space="0" w:color="auto"/>
              <w:bottom w:val="single" w:sz="4" w:space="0" w:color="auto"/>
              <w:right w:val="single" w:sz="4" w:space="0" w:color="auto"/>
            </w:tcBorders>
            <w:shd w:val="clear" w:color="auto" w:fill="FFFFFF"/>
          </w:tcPr>
          <w:p w14:paraId="3CC8B657" w14:textId="77777777" w:rsidR="00CA00C8" w:rsidRPr="00995019" w:rsidRDefault="00CA00C8" w:rsidP="00F11849">
            <w:pPr>
              <w:spacing w:before="120"/>
              <w:rPr>
                <w:rFonts w:ascii="Arial" w:hAnsi="Arial" w:cs="Arial"/>
                <w:sz w:val="20"/>
              </w:rPr>
            </w:pPr>
            <w:r w:rsidRPr="00995019">
              <w:rPr>
                <w:rFonts w:ascii="Arial" w:hAnsi="Arial" w:cs="Arial"/>
                <w:sz w:val="20"/>
              </w:rPr>
              <w:t>Chủ sở hữu:</w:t>
            </w:r>
          </w:p>
        </w:tc>
      </w:tr>
      <w:tr w:rsidR="00CA00C8" w:rsidRPr="00995019" w14:paraId="2BB6A501" w14:textId="77777777" w:rsidTr="00F11849">
        <w:tblPrEx>
          <w:tblCellMar>
            <w:top w:w="0" w:type="dxa"/>
            <w:bottom w:w="0" w:type="dxa"/>
          </w:tblCellMar>
        </w:tblPrEx>
        <w:trPr>
          <w:trHeight w:val="20"/>
        </w:trPr>
        <w:tc>
          <w:tcPr>
            <w:tcW w:w="628" w:type="dxa"/>
            <w:tcBorders>
              <w:top w:val="single" w:sz="4" w:space="0" w:color="auto"/>
              <w:left w:val="single" w:sz="4" w:space="0" w:color="auto"/>
              <w:bottom w:val="single" w:sz="4" w:space="0" w:color="auto"/>
              <w:right w:val="nil"/>
            </w:tcBorders>
            <w:shd w:val="clear" w:color="auto" w:fill="FFFFFF"/>
          </w:tcPr>
          <w:p w14:paraId="7D4BE2A9" w14:textId="77777777" w:rsidR="00CA00C8" w:rsidRPr="00995019" w:rsidRDefault="00CA00C8" w:rsidP="00F11849">
            <w:pPr>
              <w:spacing w:before="120"/>
              <w:jc w:val="center"/>
              <w:rPr>
                <w:rFonts w:ascii="Arial" w:hAnsi="Arial" w:cs="Arial"/>
                <w:sz w:val="20"/>
              </w:rPr>
            </w:pPr>
          </w:p>
        </w:tc>
        <w:tc>
          <w:tcPr>
            <w:tcW w:w="7809" w:type="dxa"/>
            <w:gridSpan w:val="4"/>
            <w:tcBorders>
              <w:top w:val="single" w:sz="4" w:space="0" w:color="auto"/>
              <w:left w:val="single" w:sz="4" w:space="0" w:color="auto"/>
              <w:bottom w:val="single" w:sz="4" w:space="0" w:color="auto"/>
              <w:right w:val="single" w:sz="4" w:space="0" w:color="auto"/>
            </w:tcBorders>
            <w:shd w:val="clear" w:color="auto" w:fill="FFFFFF"/>
          </w:tcPr>
          <w:p w14:paraId="63436641" w14:textId="77777777" w:rsidR="00CA00C8" w:rsidRPr="00995019" w:rsidRDefault="00CA00C8" w:rsidP="00F11849">
            <w:pPr>
              <w:spacing w:before="120"/>
              <w:rPr>
                <w:rFonts w:ascii="Arial" w:hAnsi="Arial" w:cs="Arial"/>
                <w:sz w:val="20"/>
              </w:rPr>
            </w:pPr>
            <w:r w:rsidRPr="00995019">
              <w:rPr>
                <w:rFonts w:ascii="Arial" w:hAnsi="Arial" w:cs="Arial"/>
                <w:sz w:val="20"/>
              </w:rPr>
              <w:t>Hình thức sở hữu:</w:t>
            </w:r>
          </w:p>
        </w:tc>
      </w:tr>
      <w:tr w:rsidR="00CA00C8" w:rsidRPr="00995019" w14:paraId="1CD335A7" w14:textId="77777777" w:rsidTr="00F11849">
        <w:tblPrEx>
          <w:tblCellMar>
            <w:top w:w="0" w:type="dxa"/>
            <w:bottom w:w="0" w:type="dxa"/>
          </w:tblCellMar>
        </w:tblPrEx>
        <w:trPr>
          <w:trHeight w:val="20"/>
        </w:trPr>
        <w:tc>
          <w:tcPr>
            <w:tcW w:w="628" w:type="dxa"/>
            <w:tcBorders>
              <w:top w:val="single" w:sz="4" w:space="0" w:color="auto"/>
              <w:left w:val="single" w:sz="4" w:space="0" w:color="auto"/>
              <w:bottom w:val="single" w:sz="4" w:space="0" w:color="auto"/>
              <w:right w:val="nil"/>
            </w:tcBorders>
            <w:shd w:val="clear" w:color="auto" w:fill="FFFFFF"/>
          </w:tcPr>
          <w:p w14:paraId="18E4E597" w14:textId="77777777" w:rsidR="00CA00C8" w:rsidRPr="00995019" w:rsidRDefault="00CA00C8" w:rsidP="00F11849">
            <w:pPr>
              <w:spacing w:before="120"/>
              <w:jc w:val="center"/>
              <w:rPr>
                <w:rFonts w:ascii="Arial" w:hAnsi="Arial" w:cs="Arial"/>
                <w:sz w:val="20"/>
              </w:rPr>
            </w:pPr>
          </w:p>
        </w:tc>
        <w:tc>
          <w:tcPr>
            <w:tcW w:w="7809" w:type="dxa"/>
            <w:gridSpan w:val="4"/>
            <w:tcBorders>
              <w:top w:val="single" w:sz="4" w:space="0" w:color="auto"/>
              <w:left w:val="single" w:sz="4" w:space="0" w:color="auto"/>
              <w:bottom w:val="single" w:sz="4" w:space="0" w:color="auto"/>
              <w:right w:val="single" w:sz="4" w:space="0" w:color="auto"/>
            </w:tcBorders>
            <w:shd w:val="clear" w:color="auto" w:fill="FFFFFF"/>
          </w:tcPr>
          <w:p w14:paraId="20489D9C" w14:textId="77777777" w:rsidR="00CA00C8" w:rsidRPr="00995019" w:rsidRDefault="00CA00C8" w:rsidP="00F11849">
            <w:pPr>
              <w:spacing w:before="120"/>
              <w:rPr>
                <w:rFonts w:ascii="Arial" w:hAnsi="Arial" w:cs="Arial"/>
                <w:sz w:val="20"/>
              </w:rPr>
            </w:pPr>
            <w:r w:rsidRPr="00995019">
              <w:rPr>
                <w:rFonts w:ascii="Arial" w:hAnsi="Arial" w:cs="Arial"/>
                <w:sz w:val="20"/>
              </w:rPr>
              <w:t>Thời hạn sở hữu:</w:t>
            </w:r>
          </w:p>
        </w:tc>
      </w:tr>
      <w:tr w:rsidR="00CA00C8" w:rsidRPr="00995019" w14:paraId="59DEEFA5" w14:textId="77777777" w:rsidTr="00F11849">
        <w:tblPrEx>
          <w:tblCellMar>
            <w:top w:w="0" w:type="dxa"/>
            <w:bottom w:w="0" w:type="dxa"/>
          </w:tblCellMar>
        </w:tblPrEx>
        <w:trPr>
          <w:trHeight w:val="20"/>
        </w:trPr>
        <w:tc>
          <w:tcPr>
            <w:tcW w:w="628" w:type="dxa"/>
            <w:tcBorders>
              <w:top w:val="single" w:sz="4" w:space="0" w:color="auto"/>
              <w:left w:val="single" w:sz="4" w:space="0" w:color="auto"/>
              <w:bottom w:val="single" w:sz="4" w:space="0" w:color="auto"/>
              <w:right w:val="nil"/>
            </w:tcBorders>
            <w:shd w:val="clear" w:color="auto" w:fill="FFFFFF"/>
          </w:tcPr>
          <w:p w14:paraId="6DBE022F" w14:textId="77777777" w:rsidR="00CA00C8" w:rsidRPr="00995019" w:rsidRDefault="00CA00C8" w:rsidP="00F11849">
            <w:pPr>
              <w:spacing w:before="120"/>
              <w:jc w:val="center"/>
              <w:rPr>
                <w:rFonts w:ascii="Arial" w:hAnsi="Arial" w:cs="Arial"/>
                <w:sz w:val="20"/>
              </w:rPr>
            </w:pPr>
            <w:r w:rsidRPr="00995019">
              <w:rPr>
                <w:rFonts w:ascii="Arial" w:hAnsi="Arial" w:cs="Arial"/>
                <w:sz w:val="20"/>
              </w:rPr>
              <w:t>c)</w:t>
            </w:r>
          </w:p>
        </w:tc>
        <w:tc>
          <w:tcPr>
            <w:tcW w:w="7809" w:type="dxa"/>
            <w:gridSpan w:val="4"/>
            <w:tcBorders>
              <w:top w:val="single" w:sz="4" w:space="0" w:color="auto"/>
              <w:left w:val="single" w:sz="4" w:space="0" w:color="auto"/>
              <w:bottom w:val="single" w:sz="4" w:space="0" w:color="auto"/>
              <w:right w:val="single" w:sz="4" w:space="0" w:color="auto"/>
            </w:tcBorders>
            <w:shd w:val="clear" w:color="auto" w:fill="FFFFFF"/>
          </w:tcPr>
          <w:p w14:paraId="2D66BFF5" w14:textId="77777777" w:rsidR="00CA00C8" w:rsidRPr="00995019" w:rsidRDefault="00CA00C8" w:rsidP="00F11849">
            <w:pPr>
              <w:spacing w:before="120"/>
              <w:rPr>
                <w:rFonts w:ascii="Arial" w:hAnsi="Arial" w:cs="Arial"/>
                <w:sz w:val="20"/>
              </w:rPr>
            </w:pPr>
            <w:r w:rsidRPr="00995019">
              <w:rPr>
                <w:rFonts w:ascii="Arial" w:hAnsi="Arial" w:cs="Arial"/>
                <w:sz w:val="20"/>
              </w:rPr>
              <w:t>Chủ sở hữu thứ hai:</w:t>
            </w:r>
          </w:p>
        </w:tc>
      </w:tr>
      <w:tr w:rsidR="00CA00C8" w:rsidRPr="00995019" w14:paraId="285F3377" w14:textId="77777777" w:rsidTr="00F11849">
        <w:tblPrEx>
          <w:tblCellMar>
            <w:top w:w="0" w:type="dxa"/>
            <w:bottom w:w="0" w:type="dxa"/>
          </w:tblCellMar>
        </w:tblPrEx>
        <w:trPr>
          <w:trHeight w:val="20"/>
        </w:trPr>
        <w:tc>
          <w:tcPr>
            <w:tcW w:w="628" w:type="dxa"/>
            <w:tcBorders>
              <w:top w:val="single" w:sz="4" w:space="0" w:color="auto"/>
              <w:left w:val="single" w:sz="4" w:space="0" w:color="auto"/>
              <w:bottom w:val="single" w:sz="4" w:space="0" w:color="auto"/>
              <w:right w:val="nil"/>
            </w:tcBorders>
            <w:shd w:val="clear" w:color="auto" w:fill="FFFFFF"/>
          </w:tcPr>
          <w:p w14:paraId="589C7E62" w14:textId="77777777" w:rsidR="00CA00C8" w:rsidRPr="00995019" w:rsidRDefault="00CA00C8" w:rsidP="00F11849">
            <w:pPr>
              <w:spacing w:before="120"/>
              <w:jc w:val="center"/>
              <w:rPr>
                <w:rFonts w:ascii="Arial" w:hAnsi="Arial" w:cs="Arial"/>
                <w:sz w:val="20"/>
              </w:rPr>
            </w:pPr>
            <w:r w:rsidRPr="00995019">
              <w:rPr>
                <w:rFonts w:ascii="Arial" w:hAnsi="Arial" w:cs="Arial"/>
                <w:sz w:val="20"/>
              </w:rPr>
              <w:t>4.2</w:t>
            </w:r>
          </w:p>
        </w:tc>
        <w:tc>
          <w:tcPr>
            <w:tcW w:w="7809" w:type="dxa"/>
            <w:gridSpan w:val="4"/>
            <w:tcBorders>
              <w:top w:val="single" w:sz="4" w:space="0" w:color="auto"/>
              <w:left w:val="single" w:sz="4" w:space="0" w:color="auto"/>
              <w:bottom w:val="single" w:sz="4" w:space="0" w:color="auto"/>
              <w:right w:val="single" w:sz="4" w:space="0" w:color="auto"/>
            </w:tcBorders>
            <w:shd w:val="clear" w:color="auto" w:fill="FFFFFF"/>
          </w:tcPr>
          <w:p w14:paraId="06A94F98" w14:textId="77777777" w:rsidR="00CA00C8" w:rsidRPr="00995019" w:rsidRDefault="00CA00C8" w:rsidP="00F11849">
            <w:pPr>
              <w:spacing w:before="120"/>
              <w:rPr>
                <w:rFonts w:ascii="Arial" w:hAnsi="Arial" w:cs="Arial"/>
                <w:sz w:val="20"/>
              </w:rPr>
            </w:pPr>
            <w:r w:rsidRPr="00995019">
              <w:rPr>
                <w:rFonts w:ascii="Arial" w:hAnsi="Arial" w:cs="Arial"/>
                <w:sz w:val="20"/>
              </w:rPr>
              <w:t xml:space="preserve">Tài sản thứ hai </w:t>
            </w:r>
            <w:r w:rsidRPr="00995019">
              <w:rPr>
                <w:rFonts w:ascii="Arial" w:hAnsi="Arial" w:cs="Arial"/>
                <w:i/>
                <w:sz w:val="20"/>
              </w:rPr>
              <w:t>(ghi đối với trường hợp có nhiều tài sản):</w:t>
            </w:r>
          </w:p>
        </w:tc>
      </w:tr>
      <w:tr w:rsidR="00CA00C8" w:rsidRPr="00995019" w14:paraId="0A47B137" w14:textId="77777777" w:rsidTr="00F11849">
        <w:tblPrEx>
          <w:tblCellMar>
            <w:top w:w="0" w:type="dxa"/>
            <w:bottom w:w="0" w:type="dxa"/>
          </w:tblCellMar>
        </w:tblPrEx>
        <w:trPr>
          <w:trHeight w:val="20"/>
        </w:trPr>
        <w:tc>
          <w:tcPr>
            <w:tcW w:w="8437" w:type="dxa"/>
            <w:gridSpan w:val="5"/>
            <w:tcBorders>
              <w:top w:val="single" w:sz="4" w:space="0" w:color="auto"/>
              <w:left w:val="single" w:sz="4" w:space="0" w:color="auto"/>
              <w:bottom w:val="single" w:sz="4" w:space="0" w:color="auto"/>
              <w:right w:val="single" w:sz="4" w:space="0" w:color="auto"/>
            </w:tcBorders>
            <w:shd w:val="clear" w:color="auto" w:fill="FFFFFF"/>
          </w:tcPr>
          <w:p w14:paraId="67462D60" w14:textId="77777777" w:rsidR="00CA00C8" w:rsidRPr="00995019" w:rsidRDefault="00CA00C8" w:rsidP="00F11849">
            <w:pPr>
              <w:spacing w:before="120"/>
              <w:rPr>
                <w:rFonts w:ascii="Arial" w:hAnsi="Arial" w:cs="Arial"/>
                <w:b/>
                <w:sz w:val="20"/>
              </w:rPr>
            </w:pPr>
            <w:r w:rsidRPr="00995019">
              <w:rPr>
                <w:rFonts w:ascii="Arial" w:hAnsi="Arial" w:cs="Arial"/>
                <w:b/>
                <w:sz w:val="20"/>
              </w:rPr>
              <w:t>V - Tình trạng pháp lý về quyền sử dụng đất, quyền sở hữu tài sản gắn liền với đất</w:t>
            </w:r>
          </w:p>
        </w:tc>
      </w:tr>
      <w:tr w:rsidR="00CA00C8" w:rsidRPr="00995019" w14:paraId="2AC61A97" w14:textId="77777777" w:rsidTr="00F11849">
        <w:tblPrEx>
          <w:tblCellMar>
            <w:top w:w="0" w:type="dxa"/>
            <w:bottom w:w="0" w:type="dxa"/>
          </w:tblCellMar>
        </w:tblPrEx>
        <w:trPr>
          <w:trHeight w:val="20"/>
        </w:trPr>
        <w:tc>
          <w:tcPr>
            <w:tcW w:w="628" w:type="dxa"/>
            <w:tcBorders>
              <w:top w:val="single" w:sz="4" w:space="0" w:color="auto"/>
              <w:left w:val="single" w:sz="4" w:space="0" w:color="auto"/>
              <w:bottom w:val="single" w:sz="4" w:space="0" w:color="auto"/>
              <w:right w:val="nil"/>
            </w:tcBorders>
            <w:shd w:val="clear" w:color="auto" w:fill="FFFFFF"/>
          </w:tcPr>
          <w:p w14:paraId="7B664FB0" w14:textId="77777777" w:rsidR="00CA00C8" w:rsidRPr="00995019" w:rsidRDefault="00CA00C8" w:rsidP="00F11849">
            <w:pPr>
              <w:spacing w:before="120"/>
              <w:jc w:val="center"/>
              <w:rPr>
                <w:rFonts w:ascii="Arial" w:hAnsi="Arial" w:cs="Arial"/>
                <w:sz w:val="20"/>
              </w:rPr>
            </w:pPr>
            <w:r w:rsidRPr="00995019">
              <w:rPr>
                <w:rFonts w:ascii="Arial" w:hAnsi="Arial" w:cs="Arial"/>
                <w:sz w:val="20"/>
              </w:rPr>
              <w:t>5.1</w:t>
            </w:r>
          </w:p>
        </w:tc>
        <w:tc>
          <w:tcPr>
            <w:tcW w:w="7809" w:type="dxa"/>
            <w:gridSpan w:val="4"/>
            <w:tcBorders>
              <w:top w:val="single" w:sz="4" w:space="0" w:color="auto"/>
              <w:left w:val="single" w:sz="4" w:space="0" w:color="auto"/>
              <w:bottom w:val="single" w:sz="4" w:space="0" w:color="auto"/>
              <w:right w:val="single" w:sz="4" w:space="0" w:color="auto"/>
            </w:tcBorders>
            <w:shd w:val="clear" w:color="auto" w:fill="FFFFFF"/>
          </w:tcPr>
          <w:p w14:paraId="1F0C026F" w14:textId="77777777" w:rsidR="00CA00C8" w:rsidRPr="00995019" w:rsidRDefault="00CA00C8" w:rsidP="00F11849">
            <w:pPr>
              <w:spacing w:before="120"/>
              <w:rPr>
                <w:rFonts w:ascii="Arial" w:hAnsi="Arial" w:cs="Arial"/>
                <w:sz w:val="20"/>
              </w:rPr>
            </w:pPr>
            <w:r w:rsidRPr="00995019">
              <w:rPr>
                <w:rFonts w:ascii="Arial" w:hAnsi="Arial" w:cs="Arial"/>
                <w:sz w:val="20"/>
              </w:rPr>
              <w:t>Thời điểm nhận hồ sơ đăng ký lần đầu: ngày …/.../…</w:t>
            </w:r>
          </w:p>
        </w:tc>
      </w:tr>
      <w:tr w:rsidR="00CA00C8" w:rsidRPr="00995019" w14:paraId="6547CFCD" w14:textId="77777777" w:rsidTr="00F11849">
        <w:tblPrEx>
          <w:tblCellMar>
            <w:top w:w="0" w:type="dxa"/>
            <w:bottom w:w="0" w:type="dxa"/>
          </w:tblCellMar>
        </w:tblPrEx>
        <w:trPr>
          <w:trHeight w:val="20"/>
        </w:trPr>
        <w:tc>
          <w:tcPr>
            <w:tcW w:w="628" w:type="dxa"/>
            <w:tcBorders>
              <w:top w:val="single" w:sz="4" w:space="0" w:color="auto"/>
              <w:left w:val="single" w:sz="4" w:space="0" w:color="auto"/>
              <w:bottom w:val="single" w:sz="4" w:space="0" w:color="auto"/>
              <w:right w:val="nil"/>
            </w:tcBorders>
            <w:shd w:val="clear" w:color="auto" w:fill="FFFFFF"/>
          </w:tcPr>
          <w:p w14:paraId="0CF6EA86" w14:textId="77777777" w:rsidR="00CA00C8" w:rsidRPr="00995019" w:rsidRDefault="00CA00C8" w:rsidP="00F11849">
            <w:pPr>
              <w:spacing w:before="120"/>
              <w:jc w:val="center"/>
              <w:rPr>
                <w:rFonts w:ascii="Arial" w:hAnsi="Arial" w:cs="Arial"/>
                <w:sz w:val="20"/>
              </w:rPr>
            </w:pPr>
            <w:r w:rsidRPr="00995019">
              <w:rPr>
                <w:rFonts w:ascii="Arial" w:hAnsi="Arial" w:cs="Arial"/>
                <w:sz w:val="20"/>
              </w:rPr>
              <w:t>5.2</w:t>
            </w:r>
          </w:p>
        </w:tc>
        <w:tc>
          <w:tcPr>
            <w:tcW w:w="7809" w:type="dxa"/>
            <w:gridSpan w:val="4"/>
            <w:tcBorders>
              <w:top w:val="single" w:sz="4" w:space="0" w:color="auto"/>
              <w:left w:val="single" w:sz="4" w:space="0" w:color="auto"/>
              <w:bottom w:val="single" w:sz="4" w:space="0" w:color="auto"/>
              <w:right w:val="single" w:sz="4" w:space="0" w:color="auto"/>
            </w:tcBorders>
            <w:shd w:val="clear" w:color="auto" w:fill="FFFFFF"/>
          </w:tcPr>
          <w:p w14:paraId="778FDE15" w14:textId="77777777" w:rsidR="00CA00C8" w:rsidRPr="00995019" w:rsidRDefault="00CA00C8" w:rsidP="00F11849">
            <w:pPr>
              <w:spacing w:before="120"/>
              <w:rPr>
                <w:rFonts w:ascii="Arial" w:hAnsi="Arial" w:cs="Arial"/>
                <w:sz w:val="20"/>
              </w:rPr>
            </w:pPr>
            <w:r w:rsidRPr="00995019">
              <w:rPr>
                <w:rFonts w:ascii="Arial" w:hAnsi="Arial" w:cs="Arial"/>
                <w:sz w:val="20"/>
              </w:rPr>
              <w:t>Thời điểm đăng ký vào sổ địa chính: ngày …/.../…</w:t>
            </w:r>
          </w:p>
        </w:tc>
      </w:tr>
      <w:tr w:rsidR="00CA00C8" w:rsidRPr="00995019" w14:paraId="132E3983" w14:textId="77777777" w:rsidTr="00F11849">
        <w:tblPrEx>
          <w:tblCellMar>
            <w:top w:w="0" w:type="dxa"/>
            <w:bottom w:w="0" w:type="dxa"/>
          </w:tblCellMar>
        </w:tblPrEx>
        <w:trPr>
          <w:trHeight w:val="20"/>
        </w:trPr>
        <w:tc>
          <w:tcPr>
            <w:tcW w:w="628" w:type="dxa"/>
            <w:tcBorders>
              <w:top w:val="single" w:sz="4" w:space="0" w:color="auto"/>
              <w:left w:val="single" w:sz="4" w:space="0" w:color="auto"/>
              <w:bottom w:val="single" w:sz="4" w:space="0" w:color="auto"/>
              <w:right w:val="nil"/>
            </w:tcBorders>
            <w:shd w:val="clear" w:color="auto" w:fill="FFFFFF"/>
          </w:tcPr>
          <w:p w14:paraId="0EFBD533" w14:textId="77777777" w:rsidR="00CA00C8" w:rsidRPr="00995019" w:rsidRDefault="00CA00C8" w:rsidP="00F11849">
            <w:pPr>
              <w:spacing w:before="120"/>
              <w:jc w:val="center"/>
              <w:rPr>
                <w:rFonts w:ascii="Arial" w:hAnsi="Arial" w:cs="Arial"/>
                <w:sz w:val="20"/>
              </w:rPr>
            </w:pPr>
            <w:r w:rsidRPr="00995019">
              <w:rPr>
                <w:rFonts w:ascii="Arial" w:hAnsi="Arial" w:cs="Arial"/>
                <w:sz w:val="20"/>
              </w:rPr>
              <w:t>5.3</w:t>
            </w:r>
          </w:p>
        </w:tc>
        <w:tc>
          <w:tcPr>
            <w:tcW w:w="7809" w:type="dxa"/>
            <w:gridSpan w:val="4"/>
            <w:tcBorders>
              <w:top w:val="single" w:sz="4" w:space="0" w:color="auto"/>
              <w:left w:val="single" w:sz="4" w:space="0" w:color="auto"/>
              <w:bottom w:val="single" w:sz="4" w:space="0" w:color="auto"/>
              <w:right w:val="single" w:sz="4" w:space="0" w:color="auto"/>
            </w:tcBorders>
            <w:shd w:val="clear" w:color="auto" w:fill="FFFFFF"/>
          </w:tcPr>
          <w:p w14:paraId="6E2EC451" w14:textId="77777777" w:rsidR="00CA00C8" w:rsidRPr="00995019" w:rsidRDefault="00CA00C8" w:rsidP="00F11849">
            <w:pPr>
              <w:spacing w:before="120"/>
              <w:rPr>
                <w:rFonts w:ascii="Arial" w:hAnsi="Arial" w:cs="Arial"/>
                <w:sz w:val="20"/>
              </w:rPr>
            </w:pPr>
            <w:r w:rsidRPr="00995019">
              <w:rPr>
                <w:rFonts w:ascii="Arial" w:hAnsi="Arial" w:cs="Arial"/>
                <w:sz w:val="20"/>
              </w:rPr>
              <w:t>Giấy tờ về nguồn gốc sử dụng, sở hữu:</w:t>
            </w:r>
          </w:p>
        </w:tc>
      </w:tr>
      <w:tr w:rsidR="00CA00C8" w:rsidRPr="00995019" w14:paraId="70AE321F" w14:textId="77777777" w:rsidTr="00F11849">
        <w:tblPrEx>
          <w:tblCellMar>
            <w:top w:w="0" w:type="dxa"/>
            <w:bottom w:w="0" w:type="dxa"/>
          </w:tblCellMar>
        </w:tblPrEx>
        <w:trPr>
          <w:trHeight w:val="20"/>
        </w:trPr>
        <w:tc>
          <w:tcPr>
            <w:tcW w:w="628" w:type="dxa"/>
            <w:tcBorders>
              <w:top w:val="single" w:sz="4" w:space="0" w:color="auto"/>
              <w:left w:val="single" w:sz="4" w:space="0" w:color="auto"/>
              <w:bottom w:val="single" w:sz="4" w:space="0" w:color="auto"/>
              <w:right w:val="nil"/>
            </w:tcBorders>
            <w:shd w:val="clear" w:color="auto" w:fill="FFFFFF"/>
          </w:tcPr>
          <w:p w14:paraId="6F610139" w14:textId="77777777" w:rsidR="00CA00C8" w:rsidRPr="00995019" w:rsidRDefault="00CA00C8" w:rsidP="00F11849">
            <w:pPr>
              <w:spacing w:before="120"/>
              <w:jc w:val="center"/>
              <w:rPr>
                <w:rFonts w:ascii="Arial" w:hAnsi="Arial" w:cs="Arial"/>
                <w:sz w:val="20"/>
              </w:rPr>
            </w:pPr>
            <w:r w:rsidRPr="00995019">
              <w:rPr>
                <w:rFonts w:ascii="Arial" w:hAnsi="Arial" w:cs="Arial"/>
                <w:sz w:val="20"/>
              </w:rPr>
              <w:t>5.4</w:t>
            </w:r>
          </w:p>
        </w:tc>
        <w:tc>
          <w:tcPr>
            <w:tcW w:w="7809" w:type="dxa"/>
            <w:gridSpan w:val="4"/>
            <w:tcBorders>
              <w:top w:val="single" w:sz="4" w:space="0" w:color="auto"/>
              <w:left w:val="single" w:sz="4" w:space="0" w:color="auto"/>
              <w:bottom w:val="single" w:sz="4" w:space="0" w:color="auto"/>
              <w:right w:val="single" w:sz="4" w:space="0" w:color="auto"/>
            </w:tcBorders>
            <w:shd w:val="clear" w:color="auto" w:fill="FFFFFF"/>
          </w:tcPr>
          <w:p w14:paraId="7778CF1B" w14:textId="77777777" w:rsidR="00CA00C8" w:rsidRPr="00995019" w:rsidRDefault="00CA00C8" w:rsidP="00F11849">
            <w:pPr>
              <w:spacing w:before="120"/>
              <w:rPr>
                <w:rFonts w:ascii="Arial" w:hAnsi="Arial" w:cs="Arial"/>
                <w:sz w:val="20"/>
              </w:rPr>
            </w:pPr>
            <w:r w:rsidRPr="00995019">
              <w:rPr>
                <w:rFonts w:ascii="Arial" w:hAnsi="Arial" w:cs="Arial"/>
                <w:sz w:val="20"/>
              </w:rPr>
              <w:t>Giấy chứng nhận: Số seri:                               , Số vào sổ cấp GCN:</w:t>
            </w:r>
          </w:p>
        </w:tc>
      </w:tr>
      <w:tr w:rsidR="00CA00C8" w:rsidRPr="00995019" w14:paraId="754B358B" w14:textId="77777777" w:rsidTr="00F11849">
        <w:tblPrEx>
          <w:tblCellMar>
            <w:top w:w="0" w:type="dxa"/>
            <w:bottom w:w="0" w:type="dxa"/>
          </w:tblCellMar>
        </w:tblPrEx>
        <w:trPr>
          <w:trHeight w:val="20"/>
        </w:trPr>
        <w:tc>
          <w:tcPr>
            <w:tcW w:w="628" w:type="dxa"/>
            <w:tcBorders>
              <w:top w:val="single" w:sz="4" w:space="0" w:color="auto"/>
              <w:left w:val="single" w:sz="4" w:space="0" w:color="auto"/>
              <w:bottom w:val="single" w:sz="4" w:space="0" w:color="auto"/>
              <w:right w:val="nil"/>
            </w:tcBorders>
            <w:shd w:val="clear" w:color="auto" w:fill="FFFFFF"/>
          </w:tcPr>
          <w:p w14:paraId="65C5BE14" w14:textId="77777777" w:rsidR="00CA00C8" w:rsidRPr="00995019" w:rsidRDefault="00CA00C8" w:rsidP="00F11849">
            <w:pPr>
              <w:spacing w:before="120"/>
              <w:jc w:val="center"/>
              <w:rPr>
                <w:rFonts w:ascii="Arial" w:hAnsi="Arial" w:cs="Arial"/>
                <w:sz w:val="20"/>
              </w:rPr>
            </w:pPr>
            <w:r w:rsidRPr="00995019">
              <w:rPr>
                <w:rFonts w:ascii="Arial" w:hAnsi="Arial" w:cs="Arial"/>
                <w:sz w:val="20"/>
              </w:rPr>
              <w:t>5.5</w:t>
            </w:r>
          </w:p>
        </w:tc>
        <w:tc>
          <w:tcPr>
            <w:tcW w:w="7809" w:type="dxa"/>
            <w:gridSpan w:val="4"/>
            <w:tcBorders>
              <w:top w:val="single" w:sz="4" w:space="0" w:color="auto"/>
              <w:left w:val="single" w:sz="4" w:space="0" w:color="auto"/>
              <w:bottom w:val="single" w:sz="4" w:space="0" w:color="auto"/>
              <w:right w:val="single" w:sz="4" w:space="0" w:color="auto"/>
            </w:tcBorders>
            <w:shd w:val="clear" w:color="auto" w:fill="FFFFFF"/>
          </w:tcPr>
          <w:p w14:paraId="6E19F7FA" w14:textId="77777777" w:rsidR="00CA00C8" w:rsidRPr="00995019" w:rsidRDefault="00CA00C8" w:rsidP="00F11849">
            <w:pPr>
              <w:spacing w:before="120"/>
              <w:rPr>
                <w:rFonts w:ascii="Arial" w:hAnsi="Arial" w:cs="Arial"/>
                <w:sz w:val="20"/>
              </w:rPr>
            </w:pPr>
            <w:r w:rsidRPr="00995019">
              <w:rPr>
                <w:rFonts w:ascii="Arial" w:hAnsi="Arial" w:cs="Arial"/>
                <w:sz w:val="20"/>
              </w:rPr>
              <w:t>Hồ sơ thủ tục đăng ký số:</w:t>
            </w:r>
          </w:p>
        </w:tc>
      </w:tr>
      <w:tr w:rsidR="00CA00C8" w:rsidRPr="00995019" w14:paraId="213A7244" w14:textId="77777777" w:rsidTr="00F11849">
        <w:tblPrEx>
          <w:tblCellMar>
            <w:top w:w="0" w:type="dxa"/>
            <w:bottom w:w="0" w:type="dxa"/>
          </w:tblCellMar>
        </w:tblPrEx>
        <w:trPr>
          <w:trHeight w:val="20"/>
        </w:trPr>
        <w:tc>
          <w:tcPr>
            <w:tcW w:w="8437" w:type="dxa"/>
            <w:gridSpan w:val="5"/>
            <w:tcBorders>
              <w:top w:val="single" w:sz="4" w:space="0" w:color="auto"/>
              <w:left w:val="single" w:sz="4" w:space="0" w:color="auto"/>
              <w:bottom w:val="single" w:sz="4" w:space="0" w:color="auto"/>
              <w:right w:val="single" w:sz="4" w:space="0" w:color="auto"/>
            </w:tcBorders>
            <w:shd w:val="clear" w:color="auto" w:fill="FFFFFF"/>
          </w:tcPr>
          <w:p w14:paraId="6151FBEC" w14:textId="77777777" w:rsidR="00CA00C8" w:rsidRPr="00995019" w:rsidRDefault="00CA00C8" w:rsidP="00F11849">
            <w:pPr>
              <w:spacing w:before="120"/>
              <w:rPr>
                <w:rFonts w:ascii="Arial" w:hAnsi="Arial" w:cs="Arial"/>
                <w:b/>
                <w:sz w:val="20"/>
              </w:rPr>
            </w:pPr>
            <w:r w:rsidRPr="00995019">
              <w:rPr>
                <w:rFonts w:ascii="Arial" w:hAnsi="Arial" w:cs="Arial"/>
                <w:b/>
                <w:sz w:val="20"/>
              </w:rPr>
              <w:t>VI - Thay đổi về sử dụng đất, sở hữu tài sản gắn liền với đất</w:t>
            </w:r>
          </w:p>
        </w:tc>
      </w:tr>
      <w:tr w:rsidR="00CA00C8" w:rsidRPr="00995019" w14:paraId="0E1DF41B" w14:textId="77777777" w:rsidTr="00F11849">
        <w:tblPrEx>
          <w:tblCellMar>
            <w:top w:w="0" w:type="dxa"/>
            <w:bottom w:w="0" w:type="dxa"/>
          </w:tblCellMar>
        </w:tblPrEx>
        <w:trPr>
          <w:trHeight w:val="20"/>
        </w:trPr>
        <w:tc>
          <w:tcPr>
            <w:tcW w:w="2167" w:type="dxa"/>
            <w:gridSpan w:val="2"/>
            <w:tcBorders>
              <w:top w:val="single" w:sz="4" w:space="0" w:color="auto"/>
              <w:left w:val="single" w:sz="4" w:space="0" w:color="auto"/>
              <w:bottom w:val="single" w:sz="4" w:space="0" w:color="auto"/>
              <w:right w:val="single" w:sz="4" w:space="0" w:color="auto"/>
            </w:tcBorders>
            <w:shd w:val="clear" w:color="auto" w:fill="FFFFFF"/>
          </w:tcPr>
          <w:p w14:paraId="5A3E52E6" w14:textId="77777777" w:rsidR="00CA00C8" w:rsidRPr="00995019" w:rsidRDefault="00CA00C8" w:rsidP="00F11849">
            <w:pPr>
              <w:spacing w:before="120"/>
              <w:jc w:val="center"/>
              <w:rPr>
                <w:rFonts w:ascii="Arial" w:hAnsi="Arial" w:cs="Arial"/>
                <w:sz w:val="20"/>
              </w:rPr>
            </w:pPr>
            <w:r w:rsidRPr="00995019">
              <w:rPr>
                <w:rFonts w:ascii="Arial" w:hAnsi="Arial" w:cs="Arial"/>
                <w:sz w:val="20"/>
              </w:rPr>
              <w:t>Thời điểm đăng ký</w:t>
            </w:r>
          </w:p>
        </w:tc>
        <w:tc>
          <w:tcPr>
            <w:tcW w:w="6270" w:type="dxa"/>
            <w:gridSpan w:val="3"/>
            <w:tcBorders>
              <w:top w:val="single" w:sz="4" w:space="0" w:color="auto"/>
              <w:left w:val="single" w:sz="4" w:space="0" w:color="auto"/>
              <w:bottom w:val="single" w:sz="4" w:space="0" w:color="auto"/>
              <w:right w:val="single" w:sz="4" w:space="0" w:color="auto"/>
            </w:tcBorders>
            <w:shd w:val="clear" w:color="auto" w:fill="FFFFFF"/>
          </w:tcPr>
          <w:p w14:paraId="23FF243D" w14:textId="77777777" w:rsidR="00CA00C8" w:rsidRPr="00995019" w:rsidRDefault="00CA00C8" w:rsidP="00F11849">
            <w:pPr>
              <w:spacing w:before="120"/>
              <w:jc w:val="center"/>
              <w:rPr>
                <w:rFonts w:ascii="Arial" w:hAnsi="Arial" w:cs="Arial"/>
                <w:sz w:val="20"/>
              </w:rPr>
            </w:pPr>
            <w:r w:rsidRPr="00995019">
              <w:rPr>
                <w:rFonts w:ascii="Arial" w:hAnsi="Arial" w:cs="Arial"/>
                <w:sz w:val="20"/>
              </w:rPr>
              <w:t>Nội dung thay đổi và cơ sở pháp lý</w:t>
            </w:r>
          </w:p>
        </w:tc>
      </w:tr>
      <w:tr w:rsidR="00CA00C8" w:rsidRPr="00995019" w14:paraId="4CE294B2" w14:textId="77777777" w:rsidTr="00F11849">
        <w:tblPrEx>
          <w:tblCellMar>
            <w:top w:w="0" w:type="dxa"/>
            <w:bottom w:w="0" w:type="dxa"/>
          </w:tblCellMar>
        </w:tblPrEx>
        <w:trPr>
          <w:trHeight w:val="20"/>
        </w:trPr>
        <w:tc>
          <w:tcPr>
            <w:tcW w:w="2167" w:type="dxa"/>
            <w:gridSpan w:val="2"/>
            <w:tcBorders>
              <w:top w:val="single" w:sz="4" w:space="0" w:color="auto"/>
              <w:left w:val="single" w:sz="4" w:space="0" w:color="auto"/>
              <w:bottom w:val="single" w:sz="4" w:space="0" w:color="auto"/>
              <w:right w:val="single" w:sz="4" w:space="0" w:color="auto"/>
            </w:tcBorders>
            <w:shd w:val="clear" w:color="auto" w:fill="FFFFFF"/>
          </w:tcPr>
          <w:p w14:paraId="2E2A6F46" w14:textId="77777777" w:rsidR="00CA00C8" w:rsidRPr="00995019" w:rsidRDefault="00CA00C8" w:rsidP="00F11849">
            <w:pPr>
              <w:spacing w:before="120"/>
              <w:jc w:val="center"/>
              <w:rPr>
                <w:rFonts w:ascii="Arial" w:hAnsi="Arial" w:cs="Arial"/>
                <w:sz w:val="20"/>
              </w:rPr>
            </w:pPr>
          </w:p>
        </w:tc>
        <w:tc>
          <w:tcPr>
            <w:tcW w:w="6270" w:type="dxa"/>
            <w:gridSpan w:val="3"/>
            <w:tcBorders>
              <w:top w:val="single" w:sz="4" w:space="0" w:color="auto"/>
              <w:left w:val="single" w:sz="4" w:space="0" w:color="auto"/>
              <w:bottom w:val="single" w:sz="4" w:space="0" w:color="auto"/>
              <w:right w:val="single" w:sz="4" w:space="0" w:color="auto"/>
            </w:tcBorders>
            <w:shd w:val="clear" w:color="auto" w:fill="FFFFFF"/>
          </w:tcPr>
          <w:p w14:paraId="2CFBA480" w14:textId="77777777" w:rsidR="00CA00C8" w:rsidRPr="00995019" w:rsidRDefault="00CA00C8" w:rsidP="00F11849">
            <w:pPr>
              <w:spacing w:before="120"/>
              <w:jc w:val="center"/>
              <w:rPr>
                <w:rFonts w:ascii="Arial" w:hAnsi="Arial" w:cs="Arial"/>
                <w:sz w:val="20"/>
              </w:rPr>
            </w:pPr>
          </w:p>
        </w:tc>
      </w:tr>
      <w:tr w:rsidR="00CA00C8" w:rsidRPr="00995019" w14:paraId="000B4C9F" w14:textId="77777777" w:rsidTr="00F11849">
        <w:tblPrEx>
          <w:tblCellMar>
            <w:top w:w="0" w:type="dxa"/>
            <w:bottom w:w="0" w:type="dxa"/>
          </w:tblCellMar>
        </w:tblPrEx>
        <w:trPr>
          <w:trHeight w:val="20"/>
        </w:trPr>
        <w:tc>
          <w:tcPr>
            <w:tcW w:w="2167" w:type="dxa"/>
            <w:gridSpan w:val="2"/>
            <w:tcBorders>
              <w:top w:val="single" w:sz="4" w:space="0" w:color="auto"/>
              <w:left w:val="single" w:sz="4" w:space="0" w:color="auto"/>
              <w:bottom w:val="single" w:sz="4" w:space="0" w:color="auto"/>
              <w:right w:val="single" w:sz="4" w:space="0" w:color="auto"/>
            </w:tcBorders>
            <w:shd w:val="clear" w:color="auto" w:fill="FFFFFF"/>
          </w:tcPr>
          <w:p w14:paraId="2B6F5478" w14:textId="77777777" w:rsidR="00CA00C8" w:rsidRPr="00995019" w:rsidRDefault="00CA00C8" w:rsidP="00F11849">
            <w:pPr>
              <w:spacing w:before="120"/>
              <w:jc w:val="center"/>
              <w:rPr>
                <w:rFonts w:ascii="Arial" w:hAnsi="Arial" w:cs="Arial"/>
                <w:sz w:val="20"/>
              </w:rPr>
            </w:pPr>
          </w:p>
        </w:tc>
        <w:tc>
          <w:tcPr>
            <w:tcW w:w="6270" w:type="dxa"/>
            <w:gridSpan w:val="3"/>
            <w:tcBorders>
              <w:top w:val="single" w:sz="4" w:space="0" w:color="auto"/>
              <w:left w:val="single" w:sz="4" w:space="0" w:color="auto"/>
              <w:bottom w:val="single" w:sz="4" w:space="0" w:color="auto"/>
              <w:right w:val="single" w:sz="4" w:space="0" w:color="auto"/>
            </w:tcBorders>
            <w:shd w:val="clear" w:color="auto" w:fill="FFFFFF"/>
          </w:tcPr>
          <w:p w14:paraId="69085755" w14:textId="77777777" w:rsidR="00CA00C8" w:rsidRPr="00995019" w:rsidRDefault="00CA00C8" w:rsidP="00F11849">
            <w:pPr>
              <w:spacing w:before="120"/>
              <w:jc w:val="center"/>
              <w:rPr>
                <w:rFonts w:ascii="Arial" w:hAnsi="Arial" w:cs="Arial"/>
                <w:sz w:val="20"/>
              </w:rPr>
            </w:pPr>
          </w:p>
        </w:tc>
      </w:tr>
    </w:tbl>
    <w:p w14:paraId="4C872316" w14:textId="77777777" w:rsidR="00CA00C8" w:rsidRPr="00995019" w:rsidRDefault="00CA00C8" w:rsidP="00CA00C8">
      <w:pPr>
        <w:spacing w:before="120"/>
        <w:rPr>
          <w:rFonts w:ascii="Arial" w:hAnsi="Arial" w:cs="Arial"/>
          <w:sz w:val="20"/>
        </w:rPr>
      </w:pPr>
    </w:p>
    <w:tbl>
      <w:tblPr>
        <w:tblW w:w="8430" w:type="dxa"/>
        <w:tblLook w:val="01E0" w:firstRow="1" w:lastRow="1" w:firstColumn="1" w:lastColumn="1" w:noHBand="0" w:noVBand="0"/>
      </w:tblPr>
      <w:tblGrid>
        <w:gridCol w:w="1809"/>
        <w:gridCol w:w="4969"/>
        <w:gridCol w:w="1652"/>
      </w:tblGrid>
      <w:tr w:rsidR="00CA00C8" w:rsidRPr="00995019" w14:paraId="1A894976" w14:textId="77777777" w:rsidTr="00F11849">
        <w:tc>
          <w:tcPr>
            <w:tcW w:w="1805" w:type="dxa"/>
          </w:tcPr>
          <w:p w14:paraId="7759ED17" w14:textId="46D27585" w:rsidR="00CA00C8" w:rsidRPr="00995019" w:rsidRDefault="00CA00C8" w:rsidP="00F11849">
            <w:pPr>
              <w:spacing w:before="120"/>
              <w:jc w:val="center"/>
              <w:rPr>
                <w:rFonts w:ascii="Arial" w:hAnsi="Arial" w:cs="Arial"/>
                <w:sz w:val="20"/>
              </w:rPr>
            </w:pPr>
            <w:r w:rsidRPr="00995019">
              <w:rPr>
                <w:rFonts w:ascii="Arial" w:hAnsi="Arial" w:cs="Arial"/>
                <w:noProof/>
                <w:sz w:val="20"/>
              </w:rPr>
              <w:drawing>
                <wp:inline distT="0" distB="0" distL="0" distR="0" wp14:anchorId="618C2F64" wp14:editId="041C2560">
                  <wp:extent cx="1011555" cy="92837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1555" cy="928370"/>
                          </a:xfrm>
                          <a:prstGeom prst="rect">
                            <a:avLst/>
                          </a:prstGeom>
                          <a:noFill/>
                          <a:ln>
                            <a:noFill/>
                          </a:ln>
                        </pic:spPr>
                      </pic:pic>
                    </a:graphicData>
                  </a:graphic>
                </wp:inline>
              </w:drawing>
            </w:r>
          </w:p>
        </w:tc>
        <w:tc>
          <w:tcPr>
            <w:tcW w:w="4972" w:type="dxa"/>
          </w:tcPr>
          <w:p w14:paraId="4FE97AA0" w14:textId="77777777" w:rsidR="00CA00C8" w:rsidRPr="00995019" w:rsidRDefault="00CA00C8" w:rsidP="00F11849">
            <w:pPr>
              <w:spacing w:before="120"/>
              <w:jc w:val="center"/>
              <w:rPr>
                <w:rFonts w:ascii="Arial" w:hAnsi="Arial" w:cs="Arial"/>
                <w:b/>
              </w:rPr>
            </w:pPr>
            <w:r w:rsidRPr="00995019">
              <w:rPr>
                <w:rFonts w:ascii="Arial" w:hAnsi="Arial" w:cs="Arial"/>
                <w:b/>
              </w:rPr>
              <w:t>SỔ ĐỊA CHÍNH (ĐIỆN TỬ)</w:t>
            </w:r>
          </w:p>
          <w:p w14:paraId="4B121BEC" w14:textId="77777777" w:rsidR="00CA00C8" w:rsidRPr="00995019" w:rsidRDefault="00CA00C8" w:rsidP="00F11849">
            <w:pPr>
              <w:spacing w:before="120"/>
              <w:jc w:val="center"/>
              <w:rPr>
                <w:rFonts w:ascii="Arial" w:hAnsi="Arial" w:cs="Arial"/>
                <w:b/>
                <w:sz w:val="20"/>
              </w:rPr>
            </w:pPr>
            <w:r w:rsidRPr="00995019">
              <w:rPr>
                <w:rFonts w:ascii="Arial" w:hAnsi="Arial" w:cs="Arial"/>
                <w:b/>
                <w:sz w:val="20"/>
              </w:rPr>
              <w:t>PHẦN ĐĂNG KÝ CĂN HỘ, VĂN PHÒNG, CƠ SỞ DỊCH VỤ - THƯƠNG MẠI TRONG NHÀ CHUNG CƯ, NHÀ HỖN HỢP</w:t>
            </w:r>
          </w:p>
        </w:tc>
        <w:tc>
          <w:tcPr>
            <w:tcW w:w="1653" w:type="dxa"/>
          </w:tcPr>
          <w:p w14:paraId="10C617BC" w14:textId="77777777" w:rsidR="00CA00C8" w:rsidRPr="00995019" w:rsidRDefault="00CA00C8" w:rsidP="00F11849">
            <w:pPr>
              <w:spacing w:before="120"/>
              <w:jc w:val="center"/>
              <w:rPr>
                <w:rFonts w:ascii="Arial" w:hAnsi="Arial" w:cs="Arial"/>
                <w:sz w:val="20"/>
              </w:rPr>
            </w:pPr>
            <w:r w:rsidRPr="00995019">
              <w:rPr>
                <w:rFonts w:ascii="Arial" w:hAnsi="Arial" w:cs="Arial"/>
                <w:sz w:val="20"/>
              </w:rPr>
              <w:t>Chữ ký điện tử</w:t>
            </w:r>
          </w:p>
        </w:tc>
      </w:tr>
    </w:tbl>
    <w:p w14:paraId="1FD3F642" w14:textId="77777777" w:rsidR="00CA00C8" w:rsidRPr="00995019" w:rsidRDefault="00CA00C8" w:rsidP="00CA00C8">
      <w:pPr>
        <w:spacing w:before="120"/>
        <w:jc w:val="center"/>
        <w:rPr>
          <w:rFonts w:ascii="Arial" w:hAnsi="Arial" w:cs="Arial"/>
          <w:sz w:val="20"/>
        </w:rPr>
      </w:pPr>
    </w:p>
    <w:tbl>
      <w:tblPr>
        <w:tblW w:w="0" w:type="auto"/>
        <w:tblLayout w:type="fixed"/>
        <w:tblCellMar>
          <w:left w:w="58" w:type="dxa"/>
          <w:right w:w="58" w:type="dxa"/>
        </w:tblCellMar>
        <w:tblLook w:val="0000" w:firstRow="0" w:lastRow="0" w:firstColumn="0" w:lastColumn="0" w:noHBand="0" w:noVBand="0"/>
      </w:tblPr>
      <w:tblGrid>
        <w:gridCol w:w="685"/>
        <w:gridCol w:w="1574"/>
        <w:gridCol w:w="6121"/>
      </w:tblGrid>
      <w:tr w:rsidR="00CA00C8" w:rsidRPr="00995019" w14:paraId="50657935" w14:textId="77777777" w:rsidTr="00F11849">
        <w:tblPrEx>
          <w:tblCellMar>
            <w:top w:w="0" w:type="dxa"/>
            <w:bottom w:w="0" w:type="dxa"/>
          </w:tblCellMar>
        </w:tblPrEx>
        <w:trPr>
          <w:trHeight w:val="20"/>
        </w:trPr>
        <w:tc>
          <w:tcPr>
            <w:tcW w:w="8380" w:type="dxa"/>
            <w:gridSpan w:val="3"/>
            <w:tcBorders>
              <w:top w:val="single" w:sz="4" w:space="0" w:color="auto"/>
              <w:left w:val="single" w:sz="4" w:space="0" w:color="auto"/>
              <w:bottom w:val="nil"/>
              <w:right w:val="single" w:sz="4" w:space="0" w:color="auto"/>
            </w:tcBorders>
            <w:shd w:val="clear" w:color="auto" w:fill="FFFFFF"/>
          </w:tcPr>
          <w:p w14:paraId="219AF2E8" w14:textId="77777777" w:rsidR="00CA00C8" w:rsidRPr="00995019" w:rsidRDefault="00CA00C8" w:rsidP="00F11849">
            <w:pPr>
              <w:spacing w:before="120"/>
              <w:rPr>
                <w:rFonts w:ascii="Arial" w:hAnsi="Arial" w:cs="Arial"/>
                <w:b/>
                <w:sz w:val="20"/>
              </w:rPr>
            </w:pPr>
            <w:r w:rsidRPr="00995019">
              <w:rPr>
                <w:rFonts w:ascii="Arial" w:hAnsi="Arial" w:cs="Arial"/>
                <w:b/>
                <w:sz w:val="20"/>
              </w:rPr>
              <w:t>I - Tên tài sản:</w:t>
            </w:r>
          </w:p>
        </w:tc>
      </w:tr>
      <w:tr w:rsidR="00CA00C8" w:rsidRPr="00995019" w14:paraId="5C6FFFF8" w14:textId="77777777" w:rsidTr="00F11849">
        <w:tblPrEx>
          <w:tblCellMar>
            <w:top w:w="0" w:type="dxa"/>
            <w:bottom w:w="0" w:type="dxa"/>
          </w:tblCellMar>
        </w:tblPrEx>
        <w:trPr>
          <w:trHeight w:val="20"/>
        </w:trPr>
        <w:tc>
          <w:tcPr>
            <w:tcW w:w="8380" w:type="dxa"/>
            <w:gridSpan w:val="3"/>
            <w:tcBorders>
              <w:top w:val="single" w:sz="4" w:space="0" w:color="auto"/>
              <w:left w:val="single" w:sz="4" w:space="0" w:color="auto"/>
              <w:bottom w:val="nil"/>
              <w:right w:val="single" w:sz="4" w:space="0" w:color="auto"/>
            </w:tcBorders>
            <w:shd w:val="clear" w:color="auto" w:fill="FFFFFF"/>
          </w:tcPr>
          <w:p w14:paraId="5FE7D8AB" w14:textId="77777777" w:rsidR="00CA00C8" w:rsidRPr="00995019" w:rsidRDefault="00CA00C8" w:rsidP="00F11849">
            <w:pPr>
              <w:spacing w:before="120"/>
              <w:rPr>
                <w:rFonts w:ascii="Arial" w:hAnsi="Arial" w:cs="Arial"/>
                <w:sz w:val="20"/>
              </w:rPr>
            </w:pPr>
          </w:p>
        </w:tc>
      </w:tr>
      <w:tr w:rsidR="00CA00C8" w:rsidRPr="00995019" w14:paraId="71557E93" w14:textId="77777777" w:rsidTr="00F11849">
        <w:tblPrEx>
          <w:tblCellMar>
            <w:top w:w="0" w:type="dxa"/>
            <w:bottom w:w="0" w:type="dxa"/>
          </w:tblCellMar>
        </w:tblPrEx>
        <w:trPr>
          <w:trHeight w:val="20"/>
        </w:trPr>
        <w:tc>
          <w:tcPr>
            <w:tcW w:w="8380" w:type="dxa"/>
            <w:gridSpan w:val="3"/>
            <w:tcBorders>
              <w:top w:val="single" w:sz="4" w:space="0" w:color="auto"/>
              <w:left w:val="single" w:sz="4" w:space="0" w:color="auto"/>
              <w:bottom w:val="nil"/>
              <w:right w:val="single" w:sz="4" w:space="0" w:color="auto"/>
            </w:tcBorders>
            <w:shd w:val="clear" w:color="auto" w:fill="FFFFFF"/>
          </w:tcPr>
          <w:p w14:paraId="4FBBC3DB" w14:textId="77777777" w:rsidR="00CA00C8" w:rsidRPr="00995019" w:rsidRDefault="00CA00C8" w:rsidP="00F11849">
            <w:pPr>
              <w:spacing w:before="120"/>
              <w:rPr>
                <w:rFonts w:ascii="Arial" w:hAnsi="Arial" w:cs="Arial"/>
                <w:b/>
                <w:sz w:val="20"/>
              </w:rPr>
            </w:pPr>
            <w:r w:rsidRPr="00995019">
              <w:rPr>
                <w:rFonts w:ascii="Arial" w:hAnsi="Arial" w:cs="Arial"/>
                <w:b/>
                <w:sz w:val="20"/>
              </w:rPr>
              <w:lastRenderedPageBreak/>
              <w:t>II - Thuộc nhà chung cư:</w:t>
            </w:r>
          </w:p>
        </w:tc>
      </w:tr>
      <w:tr w:rsidR="00CA00C8" w:rsidRPr="00995019" w14:paraId="4350249C" w14:textId="77777777" w:rsidTr="00F11849">
        <w:tblPrEx>
          <w:tblCellMar>
            <w:top w:w="0" w:type="dxa"/>
            <w:bottom w:w="0" w:type="dxa"/>
          </w:tblCellMar>
        </w:tblPrEx>
        <w:trPr>
          <w:trHeight w:val="20"/>
        </w:trPr>
        <w:tc>
          <w:tcPr>
            <w:tcW w:w="8380" w:type="dxa"/>
            <w:gridSpan w:val="3"/>
            <w:tcBorders>
              <w:top w:val="single" w:sz="4" w:space="0" w:color="auto"/>
              <w:left w:val="single" w:sz="4" w:space="0" w:color="auto"/>
              <w:bottom w:val="nil"/>
              <w:right w:val="single" w:sz="4" w:space="0" w:color="auto"/>
            </w:tcBorders>
            <w:shd w:val="clear" w:color="auto" w:fill="FFFFFF"/>
          </w:tcPr>
          <w:p w14:paraId="77E5BB52" w14:textId="77777777" w:rsidR="00CA00C8" w:rsidRPr="00995019" w:rsidRDefault="00CA00C8" w:rsidP="00F11849">
            <w:pPr>
              <w:spacing w:before="120"/>
              <w:rPr>
                <w:rFonts w:ascii="Arial" w:hAnsi="Arial" w:cs="Arial"/>
                <w:sz w:val="20"/>
              </w:rPr>
            </w:pPr>
          </w:p>
        </w:tc>
      </w:tr>
      <w:tr w:rsidR="00CA00C8" w:rsidRPr="00995019" w14:paraId="3A992FEA" w14:textId="77777777" w:rsidTr="00F11849">
        <w:tblPrEx>
          <w:tblCellMar>
            <w:top w:w="0" w:type="dxa"/>
            <w:bottom w:w="0" w:type="dxa"/>
          </w:tblCellMar>
        </w:tblPrEx>
        <w:trPr>
          <w:trHeight w:val="20"/>
        </w:trPr>
        <w:tc>
          <w:tcPr>
            <w:tcW w:w="8380" w:type="dxa"/>
            <w:gridSpan w:val="3"/>
            <w:tcBorders>
              <w:top w:val="single" w:sz="4" w:space="0" w:color="auto"/>
              <w:left w:val="single" w:sz="4" w:space="0" w:color="auto"/>
              <w:bottom w:val="nil"/>
              <w:right w:val="single" w:sz="4" w:space="0" w:color="auto"/>
            </w:tcBorders>
            <w:shd w:val="clear" w:color="auto" w:fill="FFFFFF"/>
          </w:tcPr>
          <w:p w14:paraId="74995D32" w14:textId="77777777" w:rsidR="00CA00C8" w:rsidRPr="00995019" w:rsidRDefault="00CA00C8" w:rsidP="00F11849">
            <w:pPr>
              <w:spacing w:before="120"/>
              <w:rPr>
                <w:rFonts w:ascii="Arial" w:hAnsi="Arial" w:cs="Arial"/>
                <w:b/>
                <w:sz w:val="20"/>
              </w:rPr>
            </w:pPr>
            <w:r w:rsidRPr="00995019">
              <w:rPr>
                <w:rFonts w:ascii="Arial" w:hAnsi="Arial" w:cs="Arial"/>
                <w:b/>
                <w:sz w:val="20"/>
              </w:rPr>
              <w:t>III - Chủ sở hữu:</w:t>
            </w:r>
          </w:p>
        </w:tc>
      </w:tr>
      <w:tr w:rsidR="00CA00C8" w:rsidRPr="00995019" w14:paraId="49A5D4C0" w14:textId="77777777" w:rsidTr="00F11849">
        <w:tblPrEx>
          <w:tblCellMar>
            <w:top w:w="0" w:type="dxa"/>
            <w:bottom w:w="0" w:type="dxa"/>
          </w:tblCellMar>
        </w:tblPrEx>
        <w:trPr>
          <w:trHeight w:val="20"/>
        </w:trPr>
        <w:tc>
          <w:tcPr>
            <w:tcW w:w="685" w:type="dxa"/>
            <w:tcBorders>
              <w:top w:val="single" w:sz="4" w:space="0" w:color="auto"/>
              <w:left w:val="single" w:sz="4" w:space="0" w:color="auto"/>
              <w:bottom w:val="nil"/>
              <w:right w:val="nil"/>
            </w:tcBorders>
            <w:shd w:val="clear" w:color="auto" w:fill="FFFFFF"/>
          </w:tcPr>
          <w:p w14:paraId="21CFFB74" w14:textId="77777777" w:rsidR="00CA00C8" w:rsidRPr="00995019" w:rsidRDefault="00CA00C8" w:rsidP="00F11849">
            <w:pPr>
              <w:spacing w:before="120"/>
              <w:jc w:val="center"/>
              <w:rPr>
                <w:rFonts w:ascii="Arial" w:hAnsi="Arial" w:cs="Arial"/>
                <w:sz w:val="20"/>
              </w:rPr>
            </w:pPr>
            <w:r w:rsidRPr="00995019">
              <w:rPr>
                <w:rFonts w:ascii="Arial" w:hAnsi="Arial" w:cs="Arial"/>
                <w:sz w:val="20"/>
              </w:rPr>
              <w:t>3.1</w:t>
            </w:r>
          </w:p>
        </w:tc>
        <w:tc>
          <w:tcPr>
            <w:tcW w:w="7695" w:type="dxa"/>
            <w:gridSpan w:val="2"/>
            <w:tcBorders>
              <w:top w:val="single" w:sz="4" w:space="0" w:color="auto"/>
              <w:left w:val="single" w:sz="4" w:space="0" w:color="auto"/>
              <w:bottom w:val="nil"/>
              <w:right w:val="single" w:sz="4" w:space="0" w:color="auto"/>
            </w:tcBorders>
            <w:shd w:val="clear" w:color="auto" w:fill="FFFFFF"/>
          </w:tcPr>
          <w:p w14:paraId="42EE43A4" w14:textId="77777777" w:rsidR="00CA00C8" w:rsidRPr="00995019" w:rsidRDefault="00CA00C8" w:rsidP="00F11849">
            <w:pPr>
              <w:spacing w:before="120"/>
              <w:rPr>
                <w:rFonts w:ascii="Arial" w:hAnsi="Arial" w:cs="Arial"/>
                <w:sz w:val="20"/>
              </w:rPr>
            </w:pPr>
            <w:r w:rsidRPr="00995019">
              <w:rPr>
                <w:rFonts w:ascii="Arial" w:hAnsi="Arial" w:cs="Arial"/>
                <w:sz w:val="20"/>
              </w:rPr>
              <w:t>Chủ sở hữu thứ nhất:</w:t>
            </w:r>
          </w:p>
        </w:tc>
      </w:tr>
      <w:tr w:rsidR="00CA00C8" w:rsidRPr="00995019" w14:paraId="7F0AF5F7" w14:textId="77777777" w:rsidTr="00F11849">
        <w:tblPrEx>
          <w:tblCellMar>
            <w:top w:w="0" w:type="dxa"/>
            <w:bottom w:w="0" w:type="dxa"/>
          </w:tblCellMar>
        </w:tblPrEx>
        <w:trPr>
          <w:trHeight w:val="20"/>
        </w:trPr>
        <w:tc>
          <w:tcPr>
            <w:tcW w:w="685" w:type="dxa"/>
            <w:tcBorders>
              <w:top w:val="single" w:sz="4" w:space="0" w:color="auto"/>
              <w:left w:val="single" w:sz="4" w:space="0" w:color="auto"/>
              <w:bottom w:val="nil"/>
              <w:right w:val="nil"/>
            </w:tcBorders>
            <w:shd w:val="clear" w:color="auto" w:fill="FFFFFF"/>
          </w:tcPr>
          <w:p w14:paraId="79DFB259" w14:textId="77777777" w:rsidR="00CA00C8" w:rsidRPr="00995019" w:rsidRDefault="00CA00C8" w:rsidP="00F11849">
            <w:pPr>
              <w:spacing w:before="120"/>
              <w:jc w:val="center"/>
              <w:rPr>
                <w:rFonts w:ascii="Arial" w:hAnsi="Arial" w:cs="Arial"/>
                <w:sz w:val="20"/>
              </w:rPr>
            </w:pPr>
          </w:p>
        </w:tc>
        <w:tc>
          <w:tcPr>
            <w:tcW w:w="7695" w:type="dxa"/>
            <w:gridSpan w:val="2"/>
            <w:tcBorders>
              <w:top w:val="single" w:sz="4" w:space="0" w:color="auto"/>
              <w:left w:val="single" w:sz="4" w:space="0" w:color="auto"/>
              <w:bottom w:val="nil"/>
              <w:right w:val="single" w:sz="4" w:space="0" w:color="auto"/>
            </w:tcBorders>
            <w:shd w:val="clear" w:color="auto" w:fill="FFFFFF"/>
          </w:tcPr>
          <w:p w14:paraId="15C9F00E" w14:textId="77777777" w:rsidR="00CA00C8" w:rsidRPr="00995019" w:rsidRDefault="00CA00C8" w:rsidP="00F11849">
            <w:pPr>
              <w:spacing w:before="120"/>
              <w:rPr>
                <w:rFonts w:ascii="Arial" w:hAnsi="Arial" w:cs="Arial"/>
                <w:sz w:val="20"/>
              </w:rPr>
            </w:pPr>
            <w:r w:rsidRPr="00995019">
              <w:rPr>
                <w:rFonts w:ascii="Arial" w:hAnsi="Arial" w:cs="Arial"/>
                <w:sz w:val="20"/>
              </w:rPr>
              <w:t>- Tên:</w:t>
            </w:r>
          </w:p>
        </w:tc>
      </w:tr>
      <w:tr w:rsidR="00CA00C8" w:rsidRPr="00995019" w14:paraId="2F2ED850" w14:textId="77777777" w:rsidTr="00F11849">
        <w:tblPrEx>
          <w:tblCellMar>
            <w:top w:w="0" w:type="dxa"/>
            <w:bottom w:w="0" w:type="dxa"/>
          </w:tblCellMar>
        </w:tblPrEx>
        <w:trPr>
          <w:trHeight w:val="20"/>
        </w:trPr>
        <w:tc>
          <w:tcPr>
            <w:tcW w:w="685" w:type="dxa"/>
            <w:tcBorders>
              <w:top w:val="single" w:sz="4" w:space="0" w:color="auto"/>
              <w:left w:val="single" w:sz="4" w:space="0" w:color="auto"/>
              <w:bottom w:val="nil"/>
              <w:right w:val="nil"/>
            </w:tcBorders>
            <w:shd w:val="clear" w:color="auto" w:fill="FFFFFF"/>
          </w:tcPr>
          <w:p w14:paraId="628AFD5D" w14:textId="77777777" w:rsidR="00CA00C8" w:rsidRPr="00995019" w:rsidRDefault="00CA00C8" w:rsidP="00F11849">
            <w:pPr>
              <w:spacing w:before="120"/>
              <w:jc w:val="center"/>
              <w:rPr>
                <w:rFonts w:ascii="Arial" w:hAnsi="Arial" w:cs="Arial"/>
                <w:sz w:val="20"/>
              </w:rPr>
            </w:pPr>
          </w:p>
        </w:tc>
        <w:tc>
          <w:tcPr>
            <w:tcW w:w="7695" w:type="dxa"/>
            <w:gridSpan w:val="2"/>
            <w:tcBorders>
              <w:top w:val="single" w:sz="4" w:space="0" w:color="auto"/>
              <w:left w:val="single" w:sz="4" w:space="0" w:color="auto"/>
              <w:bottom w:val="nil"/>
              <w:right w:val="single" w:sz="4" w:space="0" w:color="auto"/>
            </w:tcBorders>
            <w:shd w:val="clear" w:color="auto" w:fill="FFFFFF"/>
          </w:tcPr>
          <w:p w14:paraId="0926C3B6" w14:textId="77777777" w:rsidR="00CA00C8" w:rsidRPr="00995019" w:rsidRDefault="00CA00C8" w:rsidP="00F11849">
            <w:pPr>
              <w:spacing w:before="120"/>
              <w:rPr>
                <w:rFonts w:ascii="Arial" w:hAnsi="Arial" w:cs="Arial"/>
                <w:sz w:val="20"/>
              </w:rPr>
            </w:pPr>
            <w:r w:rsidRPr="00995019">
              <w:rPr>
                <w:rFonts w:ascii="Arial" w:hAnsi="Arial" w:cs="Arial"/>
                <w:sz w:val="20"/>
              </w:rPr>
              <w:t>- Giấy tờ pháp nhân hoặc nhân thân:</w:t>
            </w:r>
          </w:p>
        </w:tc>
      </w:tr>
      <w:tr w:rsidR="00CA00C8" w:rsidRPr="00995019" w14:paraId="360A5374" w14:textId="77777777" w:rsidTr="00F11849">
        <w:tblPrEx>
          <w:tblCellMar>
            <w:top w:w="0" w:type="dxa"/>
            <w:bottom w:w="0" w:type="dxa"/>
          </w:tblCellMar>
        </w:tblPrEx>
        <w:trPr>
          <w:trHeight w:val="20"/>
        </w:trPr>
        <w:tc>
          <w:tcPr>
            <w:tcW w:w="685" w:type="dxa"/>
            <w:tcBorders>
              <w:top w:val="single" w:sz="4" w:space="0" w:color="auto"/>
              <w:left w:val="single" w:sz="4" w:space="0" w:color="auto"/>
              <w:bottom w:val="nil"/>
              <w:right w:val="nil"/>
            </w:tcBorders>
            <w:shd w:val="clear" w:color="auto" w:fill="FFFFFF"/>
          </w:tcPr>
          <w:p w14:paraId="332D3B92" w14:textId="77777777" w:rsidR="00CA00C8" w:rsidRPr="00995019" w:rsidRDefault="00CA00C8" w:rsidP="00F11849">
            <w:pPr>
              <w:spacing w:before="120"/>
              <w:jc w:val="center"/>
              <w:rPr>
                <w:rFonts w:ascii="Arial" w:hAnsi="Arial" w:cs="Arial"/>
                <w:sz w:val="20"/>
              </w:rPr>
            </w:pPr>
          </w:p>
        </w:tc>
        <w:tc>
          <w:tcPr>
            <w:tcW w:w="7695" w:type="dxa"/>
            <w:gridSpan w:val="2"/>
            <w:tcBorders>
              <w:top w:val="single" w:sz="4" w:space="0" w:color="auto"/>
              <w:left w:val="single" w:sz="4" w:space="0" w:color="auto"/>
              <w:bottom w:val="nil"/>
              <w:right w:val="single" w:sz="4" w:space="0" w:color="auto"/>
            </w:tcBorders>
            <w:shd w:val="clear" w:color="auto" w:fill="FFFFFF"/>
          </w:tcPr>
          <w:p w14:paraId="695326F4" w14:textId="77777777" w:rsidR="00CA00C8" w:rsidRPr="00995019" w:rsidRDefault="00CA00C8" w:rsidP="00F11849">
            <w:pPr>
              <w:spacing w:before="120"/>
              <w:rPr>
                <w:rFonts w:ascii="Arial" w:hAnsi="Arial" w:cs="Arial"/>
                <w:sz w:val="20"/>
              </w:rPr>
            </w:pPr>
            <w:r w:rsidRPr="00995019">
              <w:rPr>
                <w:rFonts w:ascii="Arial" w:hAnsi="Arial" w:cs="Arial"/>
                <w:sz w:val="20"/>
              </w:rPr>
              <w:t>- Địa chỉ:</w:t>
            </w:r>
          </w:p>
        </w:tc>
      </w:tr>
      <w:tr w:rsidR="00CA00C8" w:rsidRPr="00995019" w14:paraId="553236FF" w14:textId="77777777" w:rsidTr="00F11849">
        <w:tblPrEx>
          <w:tblCellMar>
            <w:top w:w="0" w:type="dxa"/>
            <w:bottom w:w="0" w:type="dxa"/>
          </w:tblCellMar>
        </w:tblPrEx>
        <w:trPr>
          <w:trHeight w:val="20"/>
        </w:trPr>
        <w:tc>
          <w:tcPr>
            <w:tcW w:w="685" w:type="dxa"/>
            <w:tcBorders>
              <w:top w:val="single" w:sz="4" w:space="0" w:color="auto"/>
              <w:left w:val="single" w:sz="4" w:space="0" w:color="auto"/>
              <w:bottom w:val="nil"/>
              <w:right w:val="nil"/>
            </w:tcBorders>
            <w:shd w:val="clear" w:color="auto" w:fill="FFFFFF"/>
          </w:tcPr>
          <w:p w14:paraId="453069CC" w14:textId="77777777" w:rsidR="00CA00C8" w:rsidRPr="00995019" w:rsidRDefault="00CA00C8" w:rsidP="00F11849">
            <w:pPr>
              <w:spacing w:before="120"/>
              <w:jc w:val="center"/>
              <w:rPr>
                <w:rFonts w:ascii="Arial" w:hAnsi="Arial" w:cs="Arial"/>
                <w:sz w:val="20"/>
              </w:rPr>
            </w:pPr>
            <w:r w:rsidRPr="00995019">
              <w:rPr>
                <w:rFonts w:ascii="Arial" w:hAnsi="Arial" w:cs="Arial"/>
                <w:sz w:val="20"/>
              </w:rPr>
              <w:t>3.2</w:t>
            </w:r>
          </w:p>
        </w:tc>
        <w:tc>
          <w:tcPr>
            <w:tcW w:w="7695" w:type="dxa"/>
            <w:gridSpan w:val="2"/>
            <w:tcBorders>
              <w:top w:val="single" w:sz="4" w:space="0" w:color="auto"/>
              <w:left w:val="single" w:sz="4" w:space="0" w:color="auto"/>
              <w:bottom w:val="nil"/>
              <w:right w:val="single" w:sz="4" w:space="0" w:color="auto"/>
            </w:tcBorders>
            <w:shd w:val="clear" w:color="auto" w:fill="FFFFFF"/>
          </w:tcPr>
          <w:p w14:paraId="6D579D16" w14:textId="77777777" w:rsidR="00CA00C8" w:rsidRPr="00995019" w:rsidRDefault="00CA00C8" w:rsidP="00F11849">
            <w:pPr>
              <w:spacing w:before="120"/>
              <w:rPr>
                <w:rFonts w:ascii="Arial" w:hAnsi="Arial" w:cs="Arial"/>
                <w:sz w:val="20"/>
              </w:rPr>
            </w:pPr>
            <w:r w:rsidRPr="00995019">
              <w:rPr>
                <w:rFonts w:ascii="Arial" w:hAnsi="Arial" w:cs="Arial"/>
                <w:sz w:val="20"/>
              </w:rPr>
              <w:t>Chủ sở hữu thứ hai:</w:t>
            </w:r>
          </w:p>
        </w:tc>
      </w:tr>
      <w:tr w:rsidR="00CA00C8" w:rsidRPr="00995019" w14:paraId="54B4A932" w14:textId="77777777" w:rsidTr="00F11849">
        <w:tblPrEx>
          <w:tblCellMar>
            <w:top w:w="0" w:type="dxa"/>
            <w:bottom w:w="0" w:type="dxa"/>
          </w:tblCellMar>
        </w:tblPrEx>
        <w:trPr>
          <w:trHeight w:val="20"/>
        </w:trPr>
        <w:tc>
          <w:tcPr>
            <w:tcW w:w="8380" w:type="dxa"/>
            <w:gridSpan w:val="3"/>
            <w:tcBorders>
              <w:top w:val="single" w:sz="4" w:space="0" w:color="auto"/>
              <w:left w:val="single" w:sz="4" w:space="0" w:color="auto"/>
              <w:bottom w:val="nil"/>
              <w:right w:val="single" w:sz="4" w:space="0" w:color="auto"/>
            </w:tcBorders>
            <w:shd w:val="clear" w:color="auto" w:fill="FFFFFF"/>
          </w:tcPr>
          <w:p w14:paraId="0274C4F5" w14:textId="77777777" w:rsidR="00CA00C8" w:rsidRPr="00995019" w:rsidRDefault="00CA00C8" w:rsidP="00F11849">
            <w:pPr>
              <w:spacing w:before="120"/>
              <w:rPr>
                <w:rFonts w:ascii="Arial" w:hAnsi="Arial" w:cs="Arial"/>
                <w:b/>
                <w:sz w:val="20"/>
              </w:rPr>
            </w:pPr>
            <w:r w:rsidRPr="00995019">
              <w:rPr>
                <w:rFonts w:ascii="Arial" w:hAnsi="Arial" w:cs="Arial"/>
                <w:b/>
                <w:sz w:val="20"/>
              </w:rPr>
              <w:t>IV - Diện tích sàn căn hộ:</w:t>
            </w:r>
          </w:p>
        </w:tc>
      </w:tr>
      <w:tr w:rsidR="00CA00C8" w:rsidRPr="00995019" w14:paraId="6EC007D0" w14:textId="77777777" w:rsidTr="00F11849">
        <w:tblPrEx>
          <w:tblCellMar>
            <w:top w:w="0" w:type="dxa"/>
            <w:bottom w:w="0" w:type="dxa"/>
          </w:tblCellMar>
        </w:tblPrEx>
        <w:trPr>
          <w:trHeight w:val="20"/>
        </w:trPr>
        <w:tc>
          <w:tcPr>
            <w:tcW w:w="8380" w:type="dxa"/>
            <w:gridSpan w:val="3"/>
            <w:tcBorders>
              <w:top w:val="single" w:sz="4" w:space="0" w:color="auto"/>
              <w:left w:val="single" w:sz="4" w:space="0" w:color="auto"/>
              <w:bottom w:val="nil"/>
              <w:right w:val="single" w:sz="4" w:space="0" w:color="auto"/>
            </w:tcBorders>
            <w:shd w:val="clear" w:color="auto" w:fill="FFFFFF"/>
          </w:tcPr>
          <w:p w14:paraId="31CBB3DE" w14:textId="77777777" w:rsidR="00CA00C8" w:rsidRPr="00995019" w:rsidRDefault="00CA00C8" w:rsidP="00F11849">
            <w:pPr>
              <w:spacing w:before="120"/>
              <w:rPr>
                <w:rFonts w:ascii="Arial" w:hAnsi="Arial" w:cs="Arial"/>
                <w:b/>
                <w:sz w:val="20"/>
              </w:rPr>
            </w:pPr>
            <w:r w:rsidRPr="00995019">
              <w:rPr>
                <w:rFonts w:ascii="Arial" w:hAnsi="Arial" w:cs="Arial"/>
                <w:b/>
                <w:sz w:val="20"/>
              </w:rPr>
              <w:t>V - Hình thức sở hữu căn hộ:</w:t>
            </w:r>
          </w:p>
        </w:tc>
      </w:tr>
      <w:tr w:rsidR="00CA00C8" w:rsidRPr="00995019" w14:paraId="7AB67876" w14:textId="77777777" w:rsidTr="00F11849">
        <w:tblPrEx>
          <w:tblCellMar>
            <w:top w:w="0" w:type="dxa"/>
            <w:bottom w:w="0" w:type="dxa"/>
          </w:tblCellMar>
        </w:tblPrEx>
        <w:trPr>
          <w:trHeight w:val="20"/>
        </w:trPr>
        <w:tc>
          <w:tcPr>
            <w:tcW w:w="8380" w:type="dxa"/>
            <w:gridSpan w:val="3"/>
            <w:tcBorders>
              <w:top w:val="single" w:sz="4" w:space="0" w:color="auto"/>
              <w:left w:val="single" w:sz="4" w:space="0" w:color="auto"/>
              <w:bottom w:val="nil"/>
              <w:right w:val="single" w:sz="4" w:space="0" w:color="auto"/>
            </w:tcBorders>
            <w:shd w:val="clear" w:color="auto" w:fill="FFFFFF"/>
          </w:tcPr>
          <w:p w14:paraId="57F8B14B" w14:textId="77777777" w:rsidR="00CA00C8" w:rsidRPr="00995019" w:rsidRDefault="00CA00C8" w:rsidP="00F11849">
            <w:pPr>
              <w:spacing w:before="120"/>
              <w:rPr>
                <w:rFonts w:ascii="Arial" w:hAnsi="Arial" w:cs="Arial"/>
                <w:b/>
                <w:sz w:val="20"/>
              </w:rPr>
            </w:pPr>
            <w:r w:rsidRPr="00995019">
              <w:rPr>
                <w:rFonts w:ascii="Arial" w:hAnsi="Arial" w:cs="Arial"/>
                <w:b/>
                <w:sz w:val="20"/>
              </w:rPr>
              <w:t>VI - Hạng mục được sở hữu chung ngoài căn hộ:</w:t>
            </w:r>
          </w:p>
        </w:tc>
      </w:tr>
      <w:tr w:rsidR="00CA00C8" w:rsidRPr="00995019" w14:paraId="1C27E28F" w14:textId="77777777" w:rsidTr="00F11849">
        <w:tblPrEx>
          <w:tblCellMar>
            <w:top w:w="0" w:type="dxa"/>
            <w:bottom w:w="0" w:type="dxa"/>
          </w:tblCellMar>
        </w:tblPrEx>
        <w:trPr>
          <w:trHeight w:val="20"/>
        </w:trPr>
        <w:tc>
          <w:tcPr>
            <w:tcW w:w="8380" w:type="dxa"/>
            <w:gridSpan w:val="3"/>
            <w:tcBorders>
              <w:top w:val="single" w:sz="4" w:space="0" w:color="auto"/>
              <w:left w:val="single" w:sz="4" w:space="0" w:color="auto"/>
              <w:bottom w:val="nil"/>
              <w:right w:val="single" w:sz="4" w:space="0" w:color="auto"/>
            </w:tcBorders>
            <w:shd w:val="clear" w:color="auto" w:fill="FFFFFF"/>
          </w:tcPr>
          <w:p w14:paraId="45384E7D" w14:textId="77777777" w:rsidR="00CA00C8" w:rsidRPr="00995019" w:rsidRDefault="00CA00C8" w:rsidP="00F11849">
            <w:pPr>
              <w:spacing w:before="120"/>
              <w:rPr>
                <w:rFonts w:ascii="Arial" w:hAnsi="Arial" w:cs="Arial"/>
                <w:b/>
                <w:sz w:val="20"/>
              </w:rPr>
            </w:pPr>
            <w:r w:rsidRPr="00995019">
              <w:rPr>
                <w:rFonts w:ascii="Arial" w:hAnsi="Arial" w:cs="Arial"/>
                <w:b/>
                <w:sz w:val="20"/>
              </w:rPr>
              <w:t>VII - Thời hạn sở hữu:</w:t>
            </w:r>
          </w:p>
        </w:tc>
      </w:tr>
      <w:tr w:rsidR="00CA00C8" w:rsidRPr="00995019" w14:paraId="36B286CF" w14:textId="77777777" w:rsidTr="00F11849">
        <w:tblPrEx>
          <w:tblCellMar>
            <w:top w:w="0" w:type="dxa"/>
            <w:bottom w:w="0" w:type="dxa"/>
          </w:tblCellMar>
        </w:tblPrEx>
        <w:trPr>
          <w:trHeight w:val="20"/>
        </w:trPr>
        <w:tc>
          <w:tcPr>
            <w:tcW w:w="8380" w:type="dxa"/>
            <w:gridSpan w:val="3"/>
            <w:tcBorders>
              <w:top w:val="single" w:sz="4" w:space="0" w:color="auto"/>
              <w:left w:val="single" w:sz="4" w:space="0" w:color="auto"/>
              <w:bottom w:val="nil"/>
              <w:right w:val="single" w:sz="4" w:space="0" w:color="auto"/>
            </w:tcBorders>
            <w:shd w:val="clear" w:color="auto" w:fill="FFFFFF"/>
          </w:tcPr>
          <w:p w14:paraId="412B56ED" w14:textId="77777777" w:rsidR="00CA00C8" w:rsidRPr="00995019" w:rsidRDefault="00CA00C8" w:rsidP="00F11849">
            <w:pPr>
              <w:spacing w:before="120"/>
              <w:rPr>
                <w:rFonts w:ascii="Arial" w:hAnsi="Arial" w:cs="Arial"/>
                <w:b/>
                <w:sz w:val="20"/>
              </w:rPr>
            </w:pPr>
            <w:r w:rsidRPr="00995019">
              <w:rPr>
                <w:rFonts w:ascii="Arial" w:hAnsi="Arial" w:cs="Arial"/>
                <w:b/>
                <w:sz w:val="20"/>
              </w:rPr>
              <w:t>VIII - Quyền sử dụng đất chung:</w:t>
            </w:r>
          </w:p>
        </w:tc>
      </w:tr>
      <w:tr w:rsidR="00CA00C8" w:rsidRPr="00995019" w14:paraId="163D6E2F" w14:textId="77777777" w:rsidTr="00F11849">
        <w:tblPrEx>
          <w:tblCellMar>
            <w:top w:w="0" w:type="dxa"/>
            <w:bottom w:w="0" w:type="dxa"/>
          </w:tblCellMar>
        </w:tblPrEx>
        <w:trPr>
          <w:trHeight w:val="20"/>
        </w:trPr>
        <w:tc>
          <w:tcPr>
            <w:tcW w:w="685" w:type="dxa"/>
            <w:tcBorders>
              <w:top w:val="single" w:sz="4" w:space="0" w:color="auto"/>
              <w:left w:val="single" w:sz="4" w:space="0" w:color="auto"/>
              <w:bottom w:val="nil"/>
              <w:right w:val="nil"/>
            </w:tcBorders>
            <w:shd w:val="clear" w:color="auto" w:fill="FFFFFF"/>
          </w:tcPr>
          <w:p w14:paraId="79EA7C53" w14:textId="77777777" w:rsidR="00CA00C8" w:rsidRPr="00995019" w:rsidRDefault="00CA00C8" w:rsidP="00F11849">
            <w:pPr>
              <w:spacing w:before="120"/>
              <w:jc w:val="center"/>
              <w:rPr>
                <w:rFonts w:ascii="Arial" w:hAnsi="Arial" w:cs="Arial"/>
                <w:sz w:val="20"/>
              </w:rPr>
            </w:pPr>
            <w:r w:rsidRPr="00995019">
              <w:rPr>
                <w:rFonts w:ascii="Arial" w:hAnsi="Arial" w:cs="Arial"/>
                <w:sz w:val="20"/>
              </w:rPr>
              <w:t>8.1</w:t>
            </w:r>
          </w:p>
        </w:tc>
        <w:tc>
          <w:tcPr>
            <w:tcW w:w="7695" w:type="dxa"/>
            <w:gridSpan w:val="2"/>
            <w:tcBorders>
              <w:top w:val="single" w:sz="4" w:space="0" w:color="auto"/>
              <w:left w:val="single" w:sz="4" w:space="0" w:color="auto"/>
              <w:bottom w:val="nil"/>
              <w:right w:val="single" w:sz="4" w:space="0" w:color="auto"/>
            </w:tcBorders>
            <w:shd w:val="clear" w:color="auto" w:fill="FFFFFF"/>
          </w:tcPr>
          <w:p w14:paraId="33B08725" w14:textId="77777777" w:rsidR="00CA00C8" w:rsidRPr="00995019" w:rsidRDefault="00CA00C8" w:rsidP="00F11849">
            <w:pPr>
              <w:spacing w:before="120"/>
              <w:rPr>
                <w:rFonts w:ascii="Arial" w:hAnsi="Arial" w:cs="Arial"/>
                <w:sz w:val="20"/>
              </w:rPr>
            </w:pPr>
            <w:r w:rsidRPr="00995019">
              <w:rPr>
                <w:rFonts w:ascii="Arial" w:hAnsi="Arial" w:cs="Arial"/>
                <w:sz w:val="20"/>
              </w:rPr>
              <w:t>Số thứ tự thửa:</w:t>
            </w:r>
          </w:p>
        </w:tc>
      </w:tr>
      <w:tr w:rsidR="00CA00C8" w:rsidRPr="00995019" w14:paraId="5417E754" w14:textId="77777777" w:rsidTr="00F11849">
        <w:tblPrEx>
          <w:tblCellMar>
            <w:top w:w="0" w:type="dxa"/>
            <w:bottom w:w="0" w:type="dxa"/>
          </w:tblCellMar>
        </w:tblPrEx>
        <w:trPr>
          <w:trHeight w:val="20"/>
        </w:trPr>
        <w:tc>
          <w:tcPr>
            <w:tcW w:w="685" w:type="dxa"/>
            <w:tcBorders>
              <w:top w:val="single" w:sz="4" w:space="0" w:color="auto"/>
              <w:left w:val="single" w:sz="4" w:space="0" w:color="auto"/>
              <w:bottom w:val="nil"/>
              <w:right w:val="nil"/>
            </w:tcBorders>
            <w:shd w:val="clear" w:color="auto" w:fill="FFFFFF"/>
          </w:tcPr>
          <w:p w14:paraId="4DB8CF73" w14:textId="77777777" w:rsidR="00CA00C8" w:rsidRPr="00995019" w:rsidRDefault="00CA00C8" w:rsidP="00F11849">
            <w:pPr>
              <w:spacing w:before="120"/>
              <w:jc w:val="center"/>
              <w:rPr>
                <w:rFonts w:ascii="Arial" w:hAnsi="Arial" w:cs="Arial"/>
                <w:sz w:val="20"/>
              </w:rPr>
            </w:pPr>
            <w:r w:rsidRPr="00995019">
              <w:rPr>
                <w:rFonts w:ascii="Arial" w:hAnsi="Arial" w:cs="Arial"/>
                <w:sz w:val="20"/>
              </w:rPr>
              <w:t>8.2</w:t>
            </w:r>
          </w:p>
        </w:tc>
        <w:tc>
          <w:tcPr>
            <w:tcW w:w="7695" w:type="dxa"/>
            <w:gridSpan w:val="2"/>
            <w:tcBorders>
              <w:top w:val="single" w:sz="4" w:space="0" w:color="auto"/>
              <w:left w:val="single" w:sz="4" w:space="0" w:color="auto"/>
              <w:bottom w:val="nil"/>
              <w:right w:val="single" w:sz="4" w:space="0" w:color="auto"/>
            </w:tcBorders>
            <w:shd w:val="clear" w:color="auto" w:fill="FFFFFF"/>
          </w:tcPr>
          <w:p w14:paraId="45FB4877" w14:textId="77777777" w:rsidR="00CA00C8" w:rsidRPr="00995019" w:rsidRDefault="00CA00C8" w:rsidP="00F11849">
            <w:pPr>
              <w:spacing w:before="120"/>
              <w:rPr>
                <w:rFonts w:ascii="Arial" w:hAnsi="Arial" w:cs="Arial"/>
                <w:sz w:val="20"/>
              </w:rPr>
            </w:pPr>
            <w:r w:rsidRPr="00995019">
              <w:rPr>
                <w:rFonts w:ascii="Arial" w:hAnsi="Arial" w:cs="Arial"/>
                <w:sz w:val="20"/>
              </w:rPr>
              <w:t>Số thứ tự tờ bản đồ:</w:t>
            </w:r>
          </w:p>
        </w:tc>
      </w:tr>
      <w:tr w:rsidR="00CA00C8" w:rsidRPr="00995019" w14:paraId="02307AF5" w14:textId="77777777" w:rsidTr="00F11849">
        <w:tblPrEx>
          <w:tblCellMar>
            <w:top w:w="0" w:type="dxa"/>
            <w:bottom w:w="0" w:type="dxa"/>
          </w:tblCellMar>
        </w:tblPrEx>
        <w:trPr>
          <w:trHeight w:val="20"/>
        </w:trPr>
        <w:tc>
          <w:tcPr>
            <w:tcW w:w="685" w:type="dxa"/>
            <w:tcBorders>
              <w:top w:val="single" w:sz="4" w:space="0" w:color="auto"/>
              <w:left w:val="single" w:sz="4" w:space="0" w:color="auto"/>
              <w:bottom w:val="nil"/>
              <w:right w:val="nil"/>
            </w:tcBorders>
            <w:shd w:val="clear" w:color="auto" w:fill="FFFFFF"/>
          </w:tcPr>
          <w:p w14:paraId="34126326" w14:textId="77777777" w:rsidR="00CA00C8" w:rsidRPr="00995019" w:rsidRDefault="00CA00C8" w:rsidP="00F11849">
            <w:pPr>
              <w:spacing w:before="120"/>
              <w:jc w:val="center"/>
              <w:rPr>
                <w:rFonts w:ascii="Arial" w:hAnsi="Arial" w:cs="Arial"/>
                <w:sz w:val="20"/>
              </w:rPr>
            </w:pPr>
            <w:r w:rsidRPr="00995019">
              <w:rPr>
                <w:rFonts w:ascii="Arial" w:hAnsi="Arial" w:cs="Arial"/>
                <w:sz w:val="20"/>
              </w:rPr>
              <w:t>8.3</w:t>
            </w:r>
          </w:p>
        </w:tc>
        <w:tc>
          <w:tcPr>
            <w:tcW w:w="7695" w:type="dxa"/>
            <w:gridSpan w:val="2"/>
            <w:tcBorders>
              <w:top w:val="single" w:sz="4" w:space="0" w:color="auto"/>
              <w:left w:val="single" w:sz="4" w:space="0" w:color="auto"/>
              <w:bottom w:val="nil"/>
              <w:right w:val="single" w:sz="4" w:space="0" w:color="auto"/>
            </w:tcBorders>
            <w:shd w:val="clear" w:color="auto" w:fill="FFFFFF"/>
          </w:tcPr>
          <w:p w14:paraId="40727648" w14:textId="77777777" w:rsidR="00CA00C8" w:rsidRPr="00995019" w:rsidRDefault="00CA00C8" w:rsidP="00F11849">
            <w:pPr>
              <w:spacing w:before="120"/>
              <w:rPr>
                <w:rFonts w:ascii="Arial" w:hAnsi="Arial" w:cs="Arial"/>
                <w:sz w:val="20"/>
              </w:rPr>
            </w:pPr>
            <w:r w:rsidRPr="00995019">
              <w:rPr>
                <w:rFonts w:ascii="Arial" w:hAnsi="Arial" w:cs="Arial"/>
                <w:sz w:val="20"/>
              </w:rPr>
              <w:t>Diện tích đất sử dụng chung:</w:t>
            </w:r>
          </w:p>
        </w:tc>
      </w:tr>
      <w:tr w:rsidR="00CA00C8" w:rsidRPr="00995019" w14:paraId="5849FF5E" w14:textId="77777777" w:rsidTr="00F11849">
        <w:tblPrEx>
          <w:tblCellMar>
            <w:top w:w="0" w:type="dxa"/>
            <w:bottom w:w="0" w:type="dxa"/>
          </w:tblCellMar>
        </w:tblPrEx>
        <w:trPr>
          <w:trHeight w:val="20"/>
        </w:trPr>
        <w:tc>
          <w:tcPr>
            <w:tcW w:w="8380" w:type="dxa"/>
            <w:gridSpan w:val="3"/>
            <w:tcBorders>
              <w:top w:val="single" w:sz="4" w:space="0" w:color="auto"/>
              <w:left w:val="single" w:sz="4" w:space="0" w:color="auto"/>
              <w:bottom w:val="nil"/>
              <w:right w:val="single" w:sz="4" w:space="0" w:color="auto"/>
            </w:tcBorders>
            <w:shd w:val="clear" w:color="auto" w:fill="FFFFFF"/>
          </w:tcPr>
          <w:p w14:paraId="18E9B178" w14:textId="77777777" w:rsidR="00CA00C8" w:rsidRPr="00995019" w:rsidRDefault="00CA00C8" w:rsidP="00F11849">
            <w:pPr>
              <w:spacing w:before="120"/>
              <w:rPr>
                <w:rFonts w:ascii="Arial" w:hAnsi="Arial" w:cs="Arial"/>
                <w:b/>
                <w:sz w:val="20"/>
              </w:rPr>
            </w:pPr>
            <w:r w:rsidRPr="00995019">
              <w:rPr>
                <w:rFonts w:ascii="Arial" w:hAnsi="Arial" w:cs="Arial"/>
                <w:b/>
                <w:sz w:val="20"/>
              </w:rPr>
              <w:t>IX - Tình trạng pháp lý về quyền sử dụng đất, quyền sở hữu tài sản gắn liền với đất</w:t>
            </w:r>
          </w:p>
        </w:tc>
      </w:tr>
      <w:tr w:rsidR="00CA00C8" w:rsidRPr="00995019" w14:paraId="46F1FD4F" w14:textId="77777777" w:rsidTr="00F11849">
        <w:tblPrEx>
          <w:tblCellMar>
            <w:top w:w="0" w:type="dxa"/>
            <w:bottom w:w="0" w:type="dxa"/>
          </w:tblCellMar>
        </w:tblPrEx>
        <w:trPr>
          <w:trHeight w:val="20"/>
        </w:trPr>
        <w:tc>
          <w:tcPr>
            <w:tcW w:w="685" w:type="dxa"/>
            <w:tcBorders>
              <w:top w:val="single" w:sz="4" w:space="0" w:color="auto"/>
              <w:left w:val="single" w:sz="4" w:space="0" w:color="auto"/>
              <w:bottom w:val="nil"/>
              <w:right w:val="nil"/>
            </w:tcBorders>
            <w:shd w:val="clear" w:color="auto" w:fill="FFFFFF"/>
          </w:tcPr>
          <w:p w14:paraId="29D6A186" w14:textId="77777777" w:rsidR="00CA00C8" w:rsidRPr="00995019" w:rsidRDefault="00CA00C8" w:rsidP="00F11849">
            <w:pPr>
              <w:spacing w:before="120"/>
              <w:jc w:val="center"/>
              <w:rPr>
                <w:rFonts w:ascii="Arial" w:hAnsi="Arial" w:cs="Arial"/>
                <w:sz w:val="20"/>
              </w:rPr>
            </w:pPr>
            <w:r w:rsidRPr="00995019">
              <w:rPr>
                <w:rFonts w:ascii="Arial" w:hAnsi="Arial" w:cs="Arial"/>
                <w:sz w:val="20"/>
              </w:rPr>
              <w:t>9.1</w:t>
            </w:r>
          </w:p>
        </w:tc>
        <w:tc>
          <w:tcPr>
            <w:tcW w:w="7695" w:type="dxa"/>
            <w:gridSpan w:val="2"/>
            <w:tcBorders>
              <w:top w:val="single" w:sz="4" w:space="0" w:color="auto"/>
              <w:left w:val="single" w:sz="4" w:space="0" w:color="auto"/>
              <w:bottom w:val="nil"/>
              <w:right w:val="single" w:sz="4" w:space="0" w:color="auto"/>
            </w:tcBorders>
            <w:shd w:val="clear" w:color="auto" w:fill="FFFFFF"/>
          </w:tcPr>
          <w:p w14:paraId="29FF6C7F" w14:textId="77777777" w:rsidR="00CA00C8" w:rsidRPr="00995019" w:rsidRDefault="00CA00C8" w:rsidP="00F11849">
            <w:pPr>
              <w:spacing w:before="120"/>
              <w:rPr>
                <w:rFonts w:ascii="Arial" w:hAnsi="Arial" w:cs="Arial"/>
                <w:sz w:val="20"/>
              </w:rPr>
            </w:pPr>
            <w:r w:rsidRPr="00995019">
              <w:rPr>
                <w:rFonts w:ascii="Arial" w:hAnsi="Arial" w:cs="Arial"/>
                <w:sz w:val="20"/>
              </w:rPr>
              <w:t>Thời điểm đăng ký lần đầu: ngày …/.../…</w:t>
            </w:r>
          </w:p>
        </w:tc>
      </w:tr>
      <w:tr w:rsidR="00CA00C8" w:rsidRPr="00995019" w14:paraId="2F688914" w14:textId="77777777" w:rsidTr="00F11849">
        <w:tblPrEx>
          <w:tblCellMar>
            <w:top w:w="0" w:type="dxa"/>
            <w:bottom w:w="0" w:type="dxa"/>
          </w:tblCellMar>
        </w:tblPrEx>
        <w:trPr>
          <w:trHeight w:val="20"/>
        </w:trPr>
        <w:tc>
          <w:tcPr>
            <w:tcW w:w="685" w:type="dxa"/>
            <w:tcBorders>
              <w:top w:val="single" w:sz="4" w:space="0" w:color="auto"/>
              <w:left w:val="single" w:sz="4" w:space="0" w:color="auto"/>
              <w:bottom w:val="nil"/>
              <w:right w:val="nil"/>
            </w:tcBorders>
            <w:shd w:val="clear" w:color="auto" w:fill="FFFFFF"/>
          </w:tcPr>
          <w:p w14:paraId="4C8F89E1" w14:textId="77777777" w:rsidR="00CA00C8" w:rsidRPr="00995019" w:rsidRDefault="00CA00C8" w:rsidP="00F11849">
            <w:pPr>
              <w:spacing w:before="120"/>
              <w:jc w:val="center"/>
              <w:rPr>
                <w:rFonts w:ascii="Arial" w:hAnsi="Arial" w:cs="Arial"/>
                <w:sz w:val="20"/>
              </w:rPr>
            </w:pPr>
            <w:r w:rsidRPr="00995019">
              <w:rPr>
                <w:rFonts w:ascii="Arial" w:hAnsi="Arial" w:cs="Arial"/>
                <w:sz w:val="20"/>
              </w:rPr>
              <w:t>9.2</w:t>
            </w:r>
          </w:p>
        </w:tc>
        <w:tc>
          <w:tcPr>
            <w:tcW w:w="7695" w:type="dxa"/>
            <w:gridSpan w:val="2"/>
            <w:tcBorders>
              <w:top w:val="single" w:sz="4" w:space="0" w:color="auto"/>
              <w:left w:val="single" w:sz="4" w:space="0" w:color="auto"/>
              <w:bottom w:val="nil"/>
              <w:right w:val="single" w:sz="4" w:space="0" w:color="auto"/>
            </w:tcBorders>
            <w:shd w:val="clear" w:color="auto" w:fill="FFFFFF"/>
          </w:tcPr>
          <w:p w14:paraId="39A94FD6" w14:textId="77777777" w:rsidR="00CA00C8" w:rsidRPr="00995019" w:rsidRDefault="00CA00C8" w:rsidP="00F11849">
            <w:pPr>
              <w:spacing w:before="120"/>
              <w:rPr>
                <w:rFonts w:ascii="Arial" w:hAnsi="Arial" w:cs="Arial"/>
                <w:sz w:val="20"/>
              </w:rPr>
            </w:pPr>
            <w:r w:rsidRPr="00995019">
              <w:rPr>
                <w:rFonts w:ascii="Arial" w:hAnsi="Arial" w:cs="Arial"/>
                <w:sz w:val="20"/>
              </w:rPr>
              <w:t>Thời điểm đăng ký vào sổ địa chính: ngày …/.../…</w:t>
            </w:r>
          </w:p>
        </w:tc>
      </w:tr>
      <w:tr w:rsidR="00CA00C8" w:rsidRPr="00995019" w14:paraId="7D5DD250" w14:textId="77777777" w:rsidTr="00F11849">
        <w:tblPrEx>
          <w:tblCellMar>
            <w:top w:w="0" w:type="dxa"/>
            <w:bottom w:w="0" w:type="dxa"/>
          </w:tblCellMar>
        </w:tblPrEx>
        <w:trPr>
          <w:trHeight w:val="20"/>
        </w:trPr>
        <w:tc>
          <w:tcPr>
            <w:tcW w:w="685" w:type="dxa"/>
            <w:tcBorders>
              <w:top w:val="single" w:sz="4" w:space="0" w:color="auto"/>
              <w:left w:val="single" w:sz="4" w:space="0" w:color="auto"/>
              <w:bottom w:val="nil"/>
              <w:right w:val="nil"/>
            </w:tcBorders>
            <w:shd w:val="clear" w:color="auto" w:fill="FFFFFF"/>
          </w:tcPr>
          <w:p w14:paraId="585F90EB" w14:textId="77777777" w:rsidR="00CA00C8" w:rsidRPr="00995019" w:rsidRDefault="00CA00C8" w:rsidP="00F11849">
            <w:pPr>
              <w:spacing w:before="120"/>
              <w:jc w:val="center"/>
              <w:rPr>
                <w:rFonts w:ascii="Arial" w:hAnsi="Arial" w:cs="Arial"/>
                <w:sz w:val="20"/>
              </w:rPr>
            </w:pPr>
            <w:r w:rsidRPr="00995019">
              <w:rPr>
                <w:rFonts w:ascii="Arial" w:hAnsi="Arial" w:cs="Arial"/>
                <w:sz w:val="20"/>
              </w:rPr>
              <w:t>9.3</w:t>
            </w:r>
          </w:p>
        </w:tc>
        <w:tc>
          <w:tcPr>
            <w:tcW w:w="7695" w:type="dxa"/>
            <w:gridSpan w:val="2"/>
            <w:tcBorders>
              <w:top w:val="single" w:sz="4" w:space="0" w:color="auto"/>
              <w:left w:val="single" w:sz="4" w:space="0" w:color="auto"/>
              <w:bottom w:val="nil"/>
              <w:right w:val="single" w:sz="4" w:space="0" w:color="auto"/>
            </w:tcBorders>
            <w:shd w:val="clear" w:color="auto" w:fill="FFFFFF"/>
          </w:tcPr>
          <w:p w14:paraId="65475A3D" w14:textId="77777777" w:rsidR="00CA00C8" w:rsidRPr="00995019" w:rsidRDefault="00CA00C8" w:rsidP="00F11849">
            <w:pPr>
              <w:spacing w:before="120"/>
              <w:rPr>
                <w:rFonts w:ascii="Arial" w:hAnsi="Arial" w:cs="Arial"/>
                <w:sz w:val="20"/>
              </w:rPr>
            </w:pPr>
            <w:r w:rsidRPr="00995019">
              <w:rPr>
                <w:rFonts w:ascii="Arial" w:hAnsi="Arial" w:cs="Arial"/>
                <w:sz w:val="20"/>
              </w:rPr>
              <w:t>Giấy chứng nhận: Số seri:                               , Số vào sổ cấp GCN:</w:t>
            </w:r>
          </w:p>
        </w:tc>
      </w:tr>
      <w:tr w:rsidR="00CA00C8" w:rsidRPr="00995019" w14:paraId="71092877" w14:textId="77777777" w:rsidTr="00F11849">
        <w:tblPrEx>
          <w:tblCellMar>
            <w:top w:w="0" w:type="dxa"/>
            <w:bottom w:w="0" w:type="dxa"/>
          </w:tblCellMar>
        </w:tblPrEx>
        <w:trPr>
          <w:trHeight w:val="20"/>
        </w:trPr>
        <w:tc>
          <w:tcPr>
            <w:tcW w:w="685" w:type="dxa"/>
            <w:tcBorders>
              <w:top w:val="single" w:sz="4" w:space="0" w:color="auto"/>
              <w:left w:val="single" w:sz="4" w:space="0" w:color="auto"/>
              <w:bottom w:val="nil"/>
              <w:right w:val="nil"/>
            </w:tcBorders>
            <w:shd w:val="clear" w:color="auto" w:fill="FFFFFF"/>
          </w:tcPr>
          <w:p w14:paraId="135A4672" w14:textId="77777777" w:rsidR="00CA00C8" w:rsidRPr="00995019" w:rsidRDefault="00CA00C8" w:rsidP="00F11849">
            <w:pPr>
              <w:spacing w:before="120"/>
              <w:jc w:val="center"/>
              <w:rPr>
                <w:rFonts w:ascii="Arial" w:hAnsi="Arial" w:cs="Arial"/>
                <w:sz w:val="20"/>
              </w:rPr>
            </w:pPr>
            <w:r w:rsidRPr="00995019">
              <w:rPr>
                <w:rFonts w:ascii="Arial" w:hAnsi="Arial" w:cs="Arial"/>
                <w:sz w:val="20"/>
              </w:rPr>
              <w:t>9.4</w:t>
            </w:r>
          </w:p>
        </w:tc>
        <w:tc>
          <w:tcPr>
            <w:tcW w:w="7695" w:type="dxa"/>
            <w:gridSpan w:val="2"/>
            <w:tcBorders>
              <w:top w:val="single" w:sz="4" w:space="0" w:color="auto"/>
              <w:left w:val="single" w:sz="4" w:space="0" w:color="auto"/>
              <w:bottom w:val="nil"/>
              <w:right w:val="single" w:sz="4" w:space="0" w:color="auto"/>
            </w:tcBorders>
            <w:shd w:val="clear" w:color="auto" w:fill="FFFFFF"/>
          </w:tcPr>
          <w:p w14:paraId="094D2ECD" w14:textId="77777777" w:rsidR="00CA00C8" w:rsidRPr="00995019" w:rsidRDefault="00CA00C8" w:rsidP="00F11849">
            <w:pPr>
              <w:spacing w:before="120"/>
              <w:rPr>
                <w:rFonts w:ascii="Arial" w:hAnsi="Arial" w:cs="Arial"/>
                <w:sz w:val="20"/>
              </w:rPr>
            </w:pPr>
            <w:r w:rsidRPr="00995019">
              <w:rPr>
                <w:rFonts w:ascii="Arial" w:hAnsi="Arial" w:cs="Arial"/>
                <w:sz w:val="20"/>
              </w:rPr>
              <w:t>Giấy tờ về nguồn gốc sử dụng, sở hữu:</w:t>
            </w:r>
          </w:p>
        </w:tc>
      </w:tr>
      <w:tr w:rsidR="00CA00C8" w:rsidRPr="00995019" w14:paraId="2C1BDEDC" w14:textId="77777777" w:rsidTr="00F11849">
        <w:tblPrEx>
          <w:tblCellMar>
            <w:top w:w="0" w:type="dxa"/>
            <w:bottom w:w="0" w:type="dxa"/>
          </w:tblCellMar>
        </w:tblPrEx>
        <w:trPr>
          <w:trHeight w:val="20"/>
        </w:trPr>
        <w:tc>
          <w:tcPr>
            <w:tcW w:w="685" w:type="dxa"/>
            <w:tcBorders>
              <w:top w:val="single" w:sz="4" w:space="0" w:color="auto"/>
              <w:left w:val="single" w:sz="4" w:space="0" w:color="auto"/>
              <w:bottom w:val="nil"/>
              <w:right w:val="nil"/>
            </w:tcBorders>
            <w:shd w:val="clear" w:color="auto" w:fill="FFFFFF"/>
          </w:tcPr>
          <w:p w14:paraId="07624DB4" w14:textId="77777777" w:rsidR="00CA00C8" w:rsidRPr="00995019" w:rsidRDefault="00CA00C8" w:rsidP="00F11849">
            <w:pPr>
              <w:spacing w:before="120"/>
              <w:rPr>
                <w:rFonts w:ascii="Arial" w:hAnsi="Arial" w:cs="Arial"/>
                <w:sz w:val="20"/>
              </w:rPr>
            </w:pPr>
          </w:p>
        </w:tc>
        <w:tc>
          <w:tcPr>
            <w:tcW w:w="7695" w:type="dxa"/>
            <w:gridSpan w:val="2"/>
            <w:tcBorders>
              <w:top w:val="single" w:sz="4" w:space="0" w:color="auto"/>
              <w:left w:val="single" w:sz="4" w:space="0" w:color="auto"/>
              <w:bottom w:val="nil"/>
              <w:right w:val="single" w:sz="4" w:space="0" w:color="auto"/>
            </w:tcBorders>
            <w:shd w:val="clear" w:color="auto" w:fill="FFFFFF"/>
          </w:tcPr>
          <w:p w14:paraId="614B983A" w14:textId="77777777" w:rsidR="00CA00C8" w:rsidRPr="00995019" w:rsidRDefault="00CA00C8" w:rsidP="00F11849">
            <w:pPr>
              <w:spacing w:before="120"/>
              <w:rPr>
                <w:rFonts w:ascii="Arial" w:hAnsi="Arial" w:cs="Arial"/>
                <w:sz w:val="20"/>
              </w:rPr>
            </w:pPr>
            <w:r w:rsidRPr="00995019">
              <w:rPr>
                <w:rFonts w:ascii="Arial" w:hAnsi="Arial" w:cs="Arial"/>
                <w:sz w:val="20"/>
              </w:rPr>
              <w:t>Hồ sơ đăng ký số:</w:t>
            </w:r>
          </w:p>
        </w:tc>
      </w:tr>
      <w:tr w:rsidR="00CA00C8" w:rsidRPr="00995019" w14:paraId="1BF5E409" w14:textId="77777777" w:rsidTr="00F11849">
        <w:tblPrEx>
          <w:tblCellMar>
            <w:top w:w="0" w:type="dxa"/>
            <w:bottom w:w="0" w:type="dxa"/>
          </w:tblCellMar>
        </w:tblPrEx>
        <w:trPr>
          <w:trHeight w:val="20"/>
        </w:trPr>
        <w:tc>
          <w:tcPr>
            <w:tcW w:w="8380" w:type="dxa"/>
            <w:gridSpan w:val="3"/>
            <w:tcBorders>
              <w:top w:val="single" w:sz="4" w:space="0" w:color="auto"/>
              <w:left w:val="single" w:sz="4" w:space="0" w:color="auto"/>
              <w:bottom w:val="nil"/>
              <w:right w:val="single" w:sz="4" w:space="0" w:color="auto"/>
            </w:tcBorders>
            <w:shd w:val="clear" w:color="auto" w:fill="FFFFFF"/>
          </w:tcPr>
          <w:p w14:paraId="44416614" w14:textId="77777777" w:rsidR="00CA00C8" w:rsidRPr="00995019" w:rsidRDefault="00CA00C8" w:rsidP="00F11849">
            <w:pPr>
              <w:spacing w:before="120"/>
              <w:rPr>
                <w:rFonts w:ascii="Arial" w:hAnsi="Arial" w:cs="Arial"/>
                <w:b/>
                <w:sz w:val="20"/>
              </w:rPr>
            </w:pPr>
            <w:r w:rsidRPr="00995019">
              <w:rPr>
                <w:rFonts w:ascii="Arial" w:hAnsi="Arial" w:cs="Arial"/>
                <w:b/>
                <w:sz w:val="20"/>
              </w:rPr>
              <w:t>X - Thay đổi về sử dụng đất, sở hữu tài sản gắn liền với đất</w:t>
            </w:r>
          </w:p>
        </w:tc>
      </w:tr>
      <w:tr w:rsidR="00CA00C8" w:rsidRPr="00995019" w14:paraId="368FFED1" w14:textId="77777777" w:rsidTr="00F11849">
        <w:tblPrEx>
          <w:tblCellMar>
            <w:top w:w="0" w:type="dxa"/>
            <w:bottom w:w="0" w:type="dxa"/>
          </w:tblCellMar>
        </w:tblPrEx>
        <w:trPr>
          <w:trHeight w:val="20"/>
        </w:trPr>
        <w:tc>
          <w:tcPr>
            <w:tcW w:w="2259" w:type="dxa"/>
            <w:gridSpan w:val="2"/>
            <w:tcBorders>
              <w:top w:val="single" w:sz="4" w:space="0" w:color="auto"/>
              <w:left w:val="single" w:sz="4" w:space="0" w:color="auto"/>
              <w:bottom w:val="nil"/>
              <w:right w:val="nil"/>
            </w:tcBorders>
            <w:shd w:val="clear" w:color="auto" w:fill="FFFFFF"/>
          </w:tcPr>
          <w:p w14:paraId="4339EDC8" w14:textId="77777777" w:rsidR="00CA00C8" w:rsidRPr="00995019" w:rsidRDefault="00CA00C8" w:rsidP="00F11849">
            <w:pPr>
              <w:spacing w:before="120"/>
              <w:jc w:val="center"/>
              <w:rPr>
                <w:rFonts w:ascii="Arial" w:hAnsi="Arial" w:cs="Arial"/>
                <w:sz w:val="20"/>
              </w:rPr>
            </w:pPr>
            <w:r w:rsidRPr="00995019">
              <w:rPr>
                <w:rFonts w:ascii="Arial" w:hAnsi="Arial" w:cs="Arial"/>
                <w:sz w:val="20"/>
              </w:rPr>
              <w:t>Thời điểm đăng ký</w:t>
            </w:r>
          </w:p>
        </w:tc>
        <w:tc>
          <w:tcPr>
            <w:tcW w:w="6121" w:type="dxa"/>
            <w:tcBorders>
              <w:top w:val="single" w:sz="4" w:space="0" w:color="auto"/>
              <w:left w:val="single" w:sz="4" w:space="0" w:color="auto"/>
              <w:bottom w:val="nil"/>
              <w:right w:val="single" w:sz="4" w:space="0" w:color="auto"/>
            </w:tcBorders>
            <w:shd w:val="clear" w:color="auto" w:fill="FFFFFF"/>
          </w:tcPr>
          <w:p w14:paraId="2063FA8F" w14:textId="77777777" w:rsidR="00CA00C8" w:rsidRPr="00995019" w:rsidRDefault="00CA00C8" w:rsidP="00F11849">
            <w:pPr>
              <w:spacing w:before="120"/>
              <w:jc w:val="center"/>
              <w:rPr>
                <w:rFonts w:ascii="Arial" w:hAnsi="Arial" w:cs="Arial"/>
                <w:sz w:val="20"/>
              </w:rPr>
            </w:pPr>
            <w:r w:rsidRPr="00995019">
              <w:rPr>
                <w:rFonts w:ascii="Arial" w:hAnsi="Arial" w:cs="Arial"/>
                <w:sz w:val="20"/>
              </w:rPr>
              <w:t>Nội dung thay đổi và cơ sở pháp lý</w:t>
            </w:r>
          </w:p>
        </w:tc>
      </w:tr>
      <w:tr w:rsidR="00CA00C8" w:rsidRPr="00995019" w14:paraId="1150C38D" w14:textId="77777777" w:rsidTr="00F11849">
        <w:tblPrEx>
          <w:tblCellMar>
            <w:top w:w="0" w:type="dxa"/>
            <w:bottom w:w="0" w:type="dxa"/>
          </w:tblCellMar>
        </w:tblPrEx>
        <w:trPr>
          <w:trHeight w:val="20"/>
        </w:trPr>
        <w:tc>
          <w:tcPr>
            <w:tcW w:w="2259" w:type="dxa"/>
            <w:gridSpan w:val="2"/>
            <w:tcBorders>
              <w:top w:val="single" w:sz="4" w:space="0" w:color="auto"/>
              <w:left w:val="single" w:sz="4" w:space="0" w:color="auto"/>
              <w:bottom w:val="nil"/>
              <w:right w:val="nil"/>
            </w:tcBorders>
            <w:shd w:val="clear" w:color="auto" w:fill="FFFFFF"/>
          </w:tcPr>
          <w:p w14:paraId="4D2F5A9D" w14:textId="77777777" w:rsidR="00CA00C8" w:rsidRPr="00995019" w:rsidRDefault="00CA00C8" w:rsidP="00F11849">
            <w:pPr>
              <w:spacing w:before="120"/>
              <w:rPr>
                <w:rFonts w:ascii="Arial" w:hAnsi="Arial" w:cs="Arial"/>
                <w:sz w:val="20"/>
              </w:rPr>
            </w:pPr>
          </w:p>
        </w:tc>
        <w:tc>
          <w:tcPr>
            <w:tcW w:w="6121" w:type="dxa"/>
            <w:tcBorders>
              <w:top w:val="single" w:sz="4" w:space="0" w:color="auto"/>
              <w:left w:val="single" w:sz="4" w:space="0" w:color="auto"/>
              <w:bottom w:val="nil"/>
              <w:right w:val="single" w:sz="4" w:space="0" w:color="auto"/>
            </w:tcBorders>
            <w:shd w:val="clear" w:color="auto" w:fill="FFFFFF"/>
          </w:tcPr>
          <w:p w14:paraId="2CB405D7" w14:textId="77777777" w:rsidR="00CA00C8" w:rsidRPr="00995019" w:rsidRDefault="00CA00C8" w:rsidP="00F11849">
            <w:pPr>
              <w:spacing w:before="120"/>
              <w:rPr>
                <w:rFonts w:ascii="Arial" w:hAnsi="Arial" w:cs="Arial"/>
                <w:sz w:val="20"/>
              </w:rPr>
            </w:pPr>
          </w:p>
        </w:tc>
      </w:tr>
      <w:tr w:rsidR="00CA00C8" w:rsidRPr="00995019" w14:paraId="5D9D755E" w14:textId="77777777" w:rsidTr="00F11849">
        <w:tblPrEx>
          <w:tblCellMar>
            <w:top w:w="0" w:type="dxa"/>
            <w:bottom w:w="0" w:type="dxa"/>
          </w:tblCellMar>
        </w:tblPrEx>
        <w:trPr>
          <w:trHeight w:val="20"/>
        </w:trPr>
        <w:tc>
          <w:tcPr>
            <w:tcW w:w="2259" w:type="dxa"/>
            <w:gridSpan w:val="2"/>
            <w:tcBorders>
              <w:top w:val="single" w:sz="4" w:space="0" w:color="auto"/>
              <w:left w:val="single" w:sz="4" w:space="0" w:color="auto"/>
              <w:bottom w:val="nil"/>
              <w:right w:val="nil"/>
            </w:tcBorders>
            <w:shd w:val="clear" w:color="auto" w:fill="FFFFFF"/>
          </w:tcPr>
          <w:p w14:paraId="626AC5C6" w14:textId="77777777" w:rsidR="00CA00C8" w:rsidRPr="00995019" w:rsidRDefault="00CA00C8" w:rsidP="00F11849">
            <w:pPr>
              <w:spacing w:before="120"/>
              <w:rPr>
                <w:rFonts w:ascii="Arial" w:hAnsi="Arial" w:cs="Arial"/>
                <w:sz w:val="20"/>
              </w:rPr>
            </w:pPr>
          </w:p>
        </w:tc>
        <w:tc>
          <w:tcPr>
            <w:tcW w:w="6121" w:type="dxa"/>
            <w:tcBorders>
              <w:top w:val="single" w:sz="4" w:space="0" w:color="auto"/>
              <w:left w:val="single" w:sz="4" w:space="0" w:color="auto"/>
              <w:bottom w:val="nil"/>
              <w:right w:val="single" w:sz="4" w:space="0" w:color="auto"/>
            </w:tcBorders>
            <w:shd w:val="clear" w:color="auto" w:fill="FFFFFF"/>
          </w:tcPr>
          <w:p w14:paraId="353216B2" w14:textId="77777777" w:rsidR="00CA00C8" w:rsidRPr="00995019" w:rsidRDefault="00CA00C8" w:rsidP="00F11849">
            <w:pPr>
              <w:spacing w:before="120"/>
              <w:rPr>
                <w:rFonts w:ascii="Arial" w:hAnsi="Arial" w:cs="Arial"/>
                <w:sz w:val="20"/>
              </w:rPr>
            </w:pPr>
          </w:p>
        </w:tc>
      </w:tr>
      <w:tr w:rsidR="00CA00C8" w:rsidRPr="00995019" w14:paraId="61E1513C" w14:textId="77777777" w:rsidTr="00F11849">
        <w:tblPrEx>
          <w:tblCellMar>
            <w:top w:w="0" w:type="dxa"/>
            <w:bottom w:w="0" w:type="dxa"/>
          </w:tblCellMar>
        </w:tblPrEx>
        <w:trPr>
          <w:trHeight w:val="20"/>
        </w:trPr>
        <w:tc>
          <w:tcPr>
            <w:tcW w:w="2259" w:type="dxa"/>
            <w:gridSpan w:val="2"/>
            <w:tcBorders>
              <w:top w:val="single" w:sz="4" w:space="0" w:color="auto"/>
              <w:left w:val="single" w:sz="4" w:space="0" w:color="auto"/>
              <w:bottom w:val="nil"/>
              <w:right w:val="nil"/>
            </w:tcBorders>
            <w:shd w:val="clear" w:color="auto" w:fill="FFFFFF"/>
          </w:tcPr>
          <w:p w14:paraId="7CAC74A8" w14:textId="77777777" w:rsidR="00CA00C8" w:rsidRPr="00995019" w:rsidRDefault="00CA00C8" w:rsidP="00F11849">
            <w:pPr>
              <w:spacing w:before="120"/>
              <w:rPr>
                <w:rFonts w:ascii="Arial" w:hAnsi="Arial" w:cs="Arial"/>
                <w:sz w:val="20"/>
              </w:rPr>
            </w:pPr>
          </w:p>
        </w:tc>
        <w:tc>
          <w:tcPr>
            <w:tcW w:w="6121" w:type="dxa"/>
            <w:tcBorders>
              <w:top w:val="single" w:sz="4" w:space="0" w:color="auto"/>
              <w:left w:val="single" w:sz="4" w:space="0" w:color="auto"/>
              <w:bottom w:val="nil"/>
              <w:right w:val="single" w:sz="4" w:space="0" w:color="auto"/>
            </w:tcBorders>
            <w:shd w:val="clear" w:color="auto" w:fill="FFFFFF"/>
          </w:tcPr>
          <w:p w14:paraId="7F04453E" w14:textId="77777777" w:rsidR="00CA00C8" w:rsidRPr="00995019" w:rsidRDefault="00CA00C8" w:rsidP="00F11849">
            <w:pPr>
              <w:spacing w:before="120"/>
              <w:rPr>
                <w:rFonts w:ascii="Arial" w:hAnsi="Arial" w:cs="Arial"/>
                <w:sz w:val="20"/>
              </w:rPr>
            </w:pPr>
          </w:p>
        </w:tc>
      </w:tr>
      <w:tr w:rsidR="00CA00C8" w:rsidRPr="00995019" w14:paraId="4215E3BD" w14:textId="77777777" w:rsidTr="00F11849">
        <w:tblPrEx>
          <w:tblCellMar>
            <w:top w:w="0" w:type="dxa"/>
            <w:bottom w:w="0" w:type="dxa"/>
          </w:tblCellMar>
        </w:tblPrEx>
        <w:trPr>
          <w:trHeight w:val="20"/>
        </w:trPr>
        <w:tc>
          <w:tcPr>
            <w:tcW w:w="2259" w:type="dxa"/>
            <w:gridSpan w:val="2"/>
            <w:tcBorders>
              <w:top w:val="single" w:sz="4" w:space="0" w:color="auto"/>
              <w:left w:val="single" w:sz="4" w:space="0" w:color="auto"/>
              <w:bottom w:val="single" w:sz="4" w:space="0" w:color="auto"/>
              <w:right w:val="nil"/>
            </w:tcBorders>
            <w:shd w:val="clear" w:color="auto" w:fill="FFFFFF"/>
          </w:tcPr>
          <w:p w14:paraId="1BF6526D" w14:textId="77777777" w:rsidR="00CA00C8" w:rsidRPr="00995019" w:rsidRDefault="00CA00C8" w:rsidP="00F11849">
            <w:pPr>
              <w:spacing w:before="120"/>
              <w:rPr>
                <w:rFonts w:ascii="Arial" w:hAnsi="Arial" w:cs="Arial"/>
                <w:sz w:val="20"/>
              </w:rPr>
            </w:pPr>
          </w:p>
        </w:tc>
        <w:tc>
          <w:tcPr>
            <w:tcW w:w="6121" w:type="dxa"/>
            <w:tcBorders>
              <w:top w:val="single" w:sz="4" w:space="0" w:color="auto"/>
              <w:left w:val="single" w:sz="4" w:space="0" w:color="auto"/>
              <w:bottom w:val="single" w:sz="4" w:space="0" w:color="auto"/>
              <w:right w:val="single" w:sz="4" w:space="0" w:color="auto"/>
            </w:tcBorders>
            <w:shd w:val="clear" w:color="auto" w:fill="FFFFFF"/>
          </w:tcPr>
          <w:p w14:paraId="53C4DB17" w14:textId="77777777" w:rsidR="00CA00C8" w:rsidRPr="00995019" w:rsidRDefault="00CA00C8" w:rsidP="00F11849">
            <w:pPr>
              <w:spacing w:before="120"/>
              <w:rPr>
                <w:rFonts w:ascii="Arial" w:hAnsi="Arial" w:cs="Arial"/>
                <w:sz w:val="20"/>
              </w:rPr>
            </w:pPr>
          </w:p>
        </w:tc>
      </w:tr>
    </w:tbl>
    <w:p w14:paraId="5CCE9017" w14:textId="77777777" w:rsidR="00CA00C8" w:rsidRPr="00995019" w:rsidRDefault="00CA00C8" w:rsidP="00CA00C8">
      <w:pPr>
        <w:spacing w:before="120"/>
        <w:rPr>
          <w:rFonts w:ascii="Arial" w:hAnsi="Arial" w:cs="Arial"/>
          <w:sz w:val="20"/>
        </w:rPr>
      </w:pPr>
    </w:p>
    <w:p w14:paraId="2296B511" w14:textId="77777777" w:rsidR="009F19A3" w:rsidRPr="00F04A62" w:rsidRDefault="009F19A3" w:rsidP="009F19A3">
      <w:pPr>
        <w:rPr>
          <w:rFonts w:cs="Times New Roman"/>
          <w:sz w:val="24"/>
          <w:szCs w:val="24"/>
        </w:rPr>
      </w:pPr>
    </w:p>
    <w:p w14:paraId="0AAD012E" w14:textId="77777777" w:rsidR="009F19A3" w:rsidRPr="00FC2852" w:rsidRDefault="009F19A3" w:rsidP="00FC2852">
      <w:pPr>
        <w:jc w:val="center"/>
        <w:rPr>
          <w:rFonts w:cs="Times New Roman"/>
          <w:b/>
          <w:bCs/>
          <w:sz w:val="24"/>
          <w:szCs w:val="24"/>
        </w:rPr>
      </w:pPr>
      <w:r w:rsidRPr="00FC2852">
        <w:rPr>
          <w:rFonts w:cs="Times New Roman"/>
          <w:b/>
          <w:bCs/>
          <w:sz w:val="24"/>
          <w:szCs w:val="24"/>
        </w:rPr>
        <w:t>HƯỚNG DẪN THỂ HIỆN THÔNG TIN TRÊN SỔ ĐỊA CHÍNH ĐIỆN TỬ</w:t>
      </w:r>
    </w:p>
    <w:p w14:paraId="2A12F770" w14:textId="77777777" w:rsidR="009F19A3" w:rsidRPr="00FC2852" w:rsidRDefault="009F19A3" w:rsidP="009F19A3">
      <w:pPr>
        <w:rPr>
          <w:rFonts w:cs="Times New Roman"/>
          <w:b/>
          <w:bCs/>
          <w:sz w:val="24"/>
          <w:szCs w:val="24"/>
        </w:rPr>
      </w:pPr>
      <w:r w:rsidRPr="00FC2852">
        <w:rPr>
          <w:rFonts w:cs="Times New Roman"/>
          <w:b/>
          <w:bCs/>
          <w:sz w:val="24"/>
          <w:szCs w:val="24"/>
        </w:rPr>
        <w:t>I. Nguyên tắc chung</w:t>
      </w:r>
    </w:p>
    <w:p w14:paraId="34AB403B" w14:textId="77777777" w:rsidR="009F19A3" w:rsidRPr="00F04A62" w:rsidRDefault="009F19A3" w:rsidP="009F19A3">
      <w:pPr>
        <w:rPr>
          <w:rFonts w:cs="Times New Roman"/>
          <w:sz w:val="24"/>
          <w:szCs w:val="24"/>
        </w:rPr>
      </w:pPr>
      <w:r w:rsidRPr="00F04A62">
        <w:rPr>
          <w:rFonts w:cs="Times New Roman"/>
          <w:sz w:val="24"/>
          <w:szCs w:val="24"/>
        </w:rPr>
        <w:t>1. Sổ được lập theo từng xã, phường, thị trấn; thể hiện kết quả đăng ký đất đai, tài sản gắn liền với đất theo từng thửa đất và từng đối tượng chiếm đất không tạo thành thửa đất (sau đây gọi chung là thửa đất); thông tin của mỗi thửa đất được thể hiện vào 01 trang sổ riêng.</w:t>
      </w:r>
    </w:p>
    <w:p w14:paraId="28CBE848" w14:textId="77777777" w:rsidR="009F19A3" w:rsidRPr="00F04A62" w:rsidRDefault="009F19A3" w:rsidP="009F19A3">
      <w:pPr>
        <w:rPr>
          <w:rFonts w:cs="Times New Roman"/>
          <w:sz w:val="24"/>
          <w:szCs w:val="24"/>
        </w:rPr>
      </w:pPr>
      <w:r w:rsidRPr="00F04A62">
        <w:rPr>
          <w:rFonts w:cs="Times New Roman"/>
          <w:sz w:val="24"/>
          <w:szCs w:val="24"/>
        </w:rPr>
        <w:t>2. Thửa đất có nhà chung cư thì ngoài việc thể hiện thông tin về thửa đất và nhà chung cư theo quy định tại điểm 1 mục này; còn phải thể hiện kết quả đăng ký theo từng căn hộ, từng văn phòng làm việc, cơ sở thương mại, dịch vụ (sau đây gọi chung là căn hộ chung cư) trong từng nhà chung cư; mỗi căn hộ chung cư được thể hiện vào 01 trang riêng.</w:t>
      </w:r>
    </w:p>
    <w:p w14:paraId="319AEB9F" w14:textId="77777777" w:rsidR="009F19A3" w:rsidRPr="00F04A62" w:rsidRDefault="009F19A3" w:rsidP="009F19A3">
      <w:pPr>
        <w:rPr>
          <w:rFonts w:cs="Times New Roman"/>
          <w:sz w:val="24"/>
          <w:szCs w:val="24"/>
        </w:rPr>
      </w:pPr>
      <w:r w:rsidRPr="00F04A62">
        <w:rPr>
          <w:rFonts w:cs="Times New Roman"/>
          <w:sz w:val="24"/>
          <w:szCs w:val="24"/>
        </w:rPr>
        <w:t>3. Việc chỉnh lý biến động trên sổ địa chính chỉ được thực hiện đối với các trường hợp đã hoàn thành thủ tục đăng ký biến động và có đủ điều kiện theo quy định của pháp luật đất đai.</w:t>
      </w:r>
    </w:p>
    <w:p w14:paraId="1F4E07F5" w14:textId="77777777" w:rsidR="009F19A3" w:rsidRPr="00F04A62" w:rsidRDefault="009F19A3" w:rsidP="009F19A3">
      <w:pPr>
        <w:rPr>
          <w:rFonts w:cs="Times New Roman"/>
          <w:sz w:val="24"/>
          <w:szCs w:val="24"/>
        </w:rPr>
      </w:pPr>
      <w:r w:rsidRPr="00F04A62">
        <w:rPr>
          <w:rFonts w:cs="Times New Roman"/>
          <w:sz w:val="24"/>
          <w:szCs w:val="24"/>
        </w:rPr>
        <w:t>4. Trường hợp đăng ký biến động mà có thay đổi một trong các thông tin đã đăng ký trên sổ địa chính nhưng không hình thành thửa đất mới hoặc căn hộ mới thì cập nhật thông tin mới thay đổi vào trang đăng ký của thửa đất, căn hộ chung cư đó để thay thế thông tin cũ đã thay đổi; thông tin cũ trước khi biến động sẽ được chuyển thành thông tin lịch sử để tra cứu khi cần thiết.</w:t>
      </w:r>
    </w:p>
    <w:p w14:paraId="0F9409A3" w14:textId="77777777" w:rsidR="009F19A3" w:rsidRPr="00F04A62" w:rsidRDefault="009F19A3" w:rsidP="009F19A3">
      <w:pPr>
        <w:rPr>
          <w:rFonts w:cs="Times New Roman"/>
          <w:sz w:val="24"/>
          <w:szCs w:val="24"/>
        </w:rPr>
      </w:pPr>
      <w:r w:rsidRPr="00F04A62">
        <w:rPr>
          <w:rFonts w:cs="Times New Roman"/>
          <w:sz w:val="24"/>
          <w:szCs w:val="24"/>
        </w:rPr>
        <w:t>Trường hợp đăng ký biến động mà hình thành thửa đất mới thì lập trang sổ địa chính mới để đăng ký cho thửa đất mới tách và thể hiện thông tin lịch sử hình thành thửa đất trên trang đăng ký của thửa mới đó.</w:t>
      </w:r>
    </w:p>
    <w:p w14:paraId="3D427E91" w14:textId="77777777" w:rsidR="009F19A3" w:rsidRPr="00F04A62" w:rsidRDefault="009F19A3" w:rsidP="009F19A3">
      <w:pPr>
        <w:rPr>
          <w:rFonts w:cs="Times New Roman"/>
          <w:sz w:val="24"/>
          <w:szCs w:val="24"/>
        </w:rPr>
      </w:pPr>
      <w:r w:rsidRPr="00F04A62">
        <w:rPr>
          <w:rFonts w:cs="Times New Roman"/>
          <w:sz w:val="24"/>
          <w:szCs w:val="24"/>
        </w:rPr>
        <w:t>5. Sau khi cập nhật, chỉnh lý sổ địa chính cho mỗi trường hợp đăng ký, Giám đốc Văn phòng đăng ký đất đai hoặc Chi nhánh Văn phòng đăng ký đất đai hoặc Văn phòng đăng ký quyền sử dụng đất nơi chưa thành lập văn phòng đăng ký đất đai (sau đây gọi là cơ quan đăng ký đất đai) thực hiện việc ký (điện tử) vào góc trên bên phải của trang sổ địa chính theo thẩm quyền.</w:t>
      </w:r>
    </w:p>
    <w:p w14:paraId="3AFE5E09" w14:textId="77777777" w:rsidR="009F19A3" w:rsidRPr="00FC2852" w:rsidRDefault="009F19A3" w:rsidP="009F19A3">
      <w:pPr>
        <w:rPr>
          <w:rFonts w:cs="Times New Roman"/>
          <w:b/>
          <w:bCs/>
          <w:sz w:val="24"/>
          <w:szCs w:val="24"/>
        </w:rPr>
      </w:pPr>
      <w:r w:rsidRPr="00FC2852">
        <w:rPr>
          <w:rFonts w:cs="Times New Roman"/>
          <w:b/>
          <w:bCs/>
          <w:sz w:val="24"/>
          <w:szCs w:val="24"/>
        </w:rPr>
        <w:t>II- Đăng ký thửa đất</w:t>
      </w:r>
    </w:p>
    <w:p w14:paraId="4B6A658C" w14:textId="77777777" w:rsidR="009F19A3" w:rsidRPr="00F04A62" w:rsidRDefault="009F19A3" w:rsidP="009F19A3">
      <w:pPr>
        <w:rPr>
          <w:rFonts w:cs="Times New Roman"/>
          <w:sz w:val="24"/>
          <w:szCs w:val="24"/>
        </w:rPr>
      </w:pPr>
      <w:r w:rsidRPr="00F04A62">
        <w:rPr>
          <w:rFonts w:cs="Times New Roman"/>
          <w:sz w:val="24"/>
          <w:szCs w:val="24"/>
        </w:rPr>
        <w:t>1. Thửa đất: để thể hiện thông tin cơ bản của thửa đất bao gồm:</w:t>
      </w:r>
    </w:p>
    <w:p w14:paraId="4BC68360" w14:textId="77777777" w:rsidR="009F19A3" w:rsidRPr="00F04A62" w:rsidRDefault="009F19A3" w:rsidP="009F19A3">
      <w:pPr>
        <w:rPr>
          <w:rFonts w:cs="Times New Roman"/>
          <w:sz w:val="24"/>
          <w:szCs w:val="24"/>
        </w:rPr>
      </w:pPr>
      <w:r w:rsidRPr="00F04A62">
        <w:rPr>
          <w:rFonts w:cs="Times New Roman"/>
          <w:sz w:val="24"/>
          <w:szCs w:val="24"/>
        </w:rPr>
        <w:t>1.1. Số thửa: thể hiện như quy định tại Điểm a Khoản 1 Điều 13; Điểm a Khoản 2 Điều 14 của Thông tư số 24/2014/TT-BTNMT ngày 19 tháng 5 năm 2014 của Bộ Tài nguyên và Môi trường quy định về hồ sơ địa chính (sau đây gọi là Thông tư số 24/2014/TT-BTNMT).</w:t>
      </w:r>
    </w:p>
    <w:p w14:paraId="19AAD9B6" w14:textId="77777777" w:rsidR="009F19A3" w:rsidRPr="00F04A62" w:rsidRDefault="009F19A3" w:rsidP="009F19A3">
      <w:pPr>
        <w:rPr>
          <w:rFonts w:cs="Times New Roman"/>
          <w:sz w:val="24"/>
          <w:szCs w:val="24"/>
        </w:rPr>
      </w:pPr>
      <w:r w:rsidRPr="00F04A62">
        <w:rPr>
          <w:rFonts w:cs="Times New Roman"/>
          <w:sz w:val="24"/>
          <w:szCs w:val="24"/>
        </w:rPr>
        <w:t>1.2. Số tờ bản đồ: thể hiện như quy định tại Điểm b Khoản 1 Điều 13 và Điểm b Khoản 2 Điều 14 của Thông tư số 24/2014/TT-BTNMT.</w:t>
      </w:r>
    </w:p>
    <w:p w14:paraId="4A6EDACE" w14:textId="77777777" w:rsidR="009F19A3" w:rsidRPr="00F04A62" w:rsidRDefault="009F19A3" w:rsidP="009F19A3">
      <w:pPr>
        <w:rPr>
          <w:rFonts w:cs="Times New Roman"/>
          <w:sz w:val="24"/>
          <w:szCs w:val="24"/>
        </w:rPr>
      </w:pPr>
      <w:r w:rsidRPr="00F04A62">
        <w:rPr>
          <w:rFonts w:cs="Times New Roman"/>
          <w:sz w:val="24"/>
          <w:szCs w:val="24"/>
        </w:rPr>
        <w:t>1.3. Địa chỉ thửa đất: thể hiện như quy định tại Khoản 2 Điều 13 của Thông tư số 24/2014/TT-BTNMT.</w:t>
      </w:r>
    </w:p>
    <w:p w14:paraId="19CCF9D0" w14:textId="77777777" w:rsidR="009F19A3" w:rsidRPr="00F04A62" w:rsidRDefault="009F19A3" w:rsidP="009F19A3">
      <w:pPr>
        <w:rPr>
          <w:rFonts w:cs="Times New Roman"/>
          <w:sz w:val="24"/>
          <w:szCs w:val="24"/>
        </w:rPr>
      </w:pPr>
      <w:r w:rsidRPr="00F04A62">
        <w:rPr>
          <w:rFonts w:cs="Times New Roman"/>
          <w:sz w:val="24"/>
          <w:szCs w:val="24"/>
        </w:rPr>
        <w:t xml:space="preserve">1.4. Diện tích: thể hiện như quy định tại Khoản 4 Điều 13 và Khoản 4 Điều 14 của Thông tư số 24/2014/TT-BTNMT. </w:t>
      </w:r>
    </w:p>
    <w:p w14:paraId="67986665" w14:textId="77777777" w:rsidR="009F19A3" w:rsidRPr="00F04A62" w:rsidRDefault="009F19A3" w:rsidP="009F19A3">
      <w:pPr>
        <w:rPr>
          <w:rFonts w:cs="Times New Roman"/>
          <w:sz w:val="24"/>
          <w:szCs w:val="24"/>
        </w:rPr>
      </w:pPr>
      <w:r w:rsidRPr="00F04A62">
        <w:rPr>
          <w:rFonts w:cs="Times New Roman"/>
          <w:sz w:val="24"/>
          <w:szCs w:val="24"/>
        </w:rPr>
        <w:t>1.5. Tài liệu đo đạc sử dụng: thể hiện như quy định tại Khoản 5 Điều 13 của Thông tư số 24/2014/TT-BTNMT.</w:t>
      </w:r>
    </w:p>
    <w:p w14:paraId="5C9D159E" w14:textId="77777777" w:rsidR="009F19A3" w:rsidRPr="00F04A62" w:rsidRDefault="009F19A3" w:rsidP="009F19A3">
      <w:pPr>
        <w:rPr>
          <w:rFonts w:cs="Times New Roman"/>
          <w:sz w:val="24"/>
          <w:szCs w:val="24"/>
        </w:rPr>
      </w:pPr>
      <w:r w:rsidRPr="00F04A62">
        <w:rPr>
          <w:rFonts w:cs="Times New Roman"/>
          <w:sz w:val="24"/>
          <w:szCs w:val="24"/>
        </w:rPr>
        <w:t>2. Người sử dụng đất/Người quản lý đất: Lựa chọn loại đối tượng đăng ký để thể hiện, nếu là người sử dụng đất đăng ký thì thể hiện “Người sử dụng đất”; nếu là người quản lý đất thì thể hiện “Người quản lý đất”.</w:t>
      </w:r>
    </w:p>
    <w:p w14:paraId="115341F1" w14:textId="77777777" w:rsidR="009F19A3" w:rsidRPr="00F04A62" w:rsidRDefault="009F19A3" w:rsidP="009F19A3">
      <w:pPr>
        <w:rPr>
          <w:rFonts w:cs="Times New Roman"/>
          <w:sz w:val="24"/>
          <w:szCs w:val="24"/>
        </w:rPr>
      </w:pPr>
      <w:r w:rsidRPr="00F04A62">
        <w:rPr>
          <w:rFonts w:cs="Times New Roman"/>
          <w:sz w:val="24"/>
          <w:szCs w:val="24"/>
        </w:rPr>
        <w:t>2.1. Người thứ nhất:</w:t>
      </w:r>
    </w:p>
    <w:p w14:paraId="42157179" w14:textId="77777777" w:rsidR="009F19A3" w:rsidRPr="00F04A62" w:rsidRDefault="009F19A3" w:rsidP="009F19A3">
      <w:pPr>
        <w:rPr>
          <w:rFonts w:cs="Times New Roman"/>
          <w:sz w:val="24"/>
          <w:szCs w:val="24"/>
        </w:rPr>
      </w:pPr>
      <w:r w:rsidRPr="00F04A62">
        <w:rPr>
          <w:rFonts w:cs="Times New Roman"/>
          <w:sz w:val="24"/>
          <w:szCs w:val="24"/>
        </w:rPr>
        <w:lastRenderedPageBreak/>
        <w:t>Nội dung thông tin lần lượt thể hiện tên, giấy tờ pháp nhân hoặc nhân thân và địa chỉ của người đó theo quy định tại các khoản 2, 3 và 4 Điều 15 của Thông tư số 24/2014/TT-BTNMT.</w:t>
      </w:r>
    </w:p>
    <w:p w14:paraId="4BAF0E44" w14:textId="77777777" w:rsidR="009F19A3" w:rsidRPr="00F04A62" w:rsidRDefault="009F19A3" w:rsidP="009F19A3">
      <w:pPr>
        <w:rPr>
          <w:rFonts w:cs="Times New Roman"/>
          <w:sz w:val="24"/>
          <w:szCs w:val="24"/>
        </w:rPr>
      </w:pPr>
      <w:r w:rsidRPr="00F04A62">
        <w:rPr>
          <w:rFonts w:cs="Times New Roman"/>
          <w:sz w:val="24"/>
          <w:szCs w:val="24"/>
        </w:rPr>
        <w:t>2.2. Người thứ hai: được ghi đối với trường hợp thửa đất có nhiều người cùng sử dụng chung thửa đất với người sử dụng đất tại Điểm 2.1 Mục này.</w:t>
      </w:r>
    </w:p>
    <w:p w14:paraId="15C32258" w14:textId="77777777" w:rsidR="009F19A3" w:rsidRPr="00F04A62" w:rsidRDefault="009F19A3" w:rsidP="009F19A3">
      <w:pPr>
        <w:rPr>
          <w:rFonts w:cs="Times New Roman"/>
          <w:sz w:val="24"/>
          <w:szCs w:val="24"/>
        </w:rPr>
      </w:pPr>
      <w:r w:rsidRPr="00F04A62">
        <w:rPr>
          <w:rFonts w:cs="Times New Roman"/>
          <w:sz w:val="24"/>
          <w:szCs w:val="24"/>
        </w:rPr>
        <w:t>Nội dung thể hiện lần lượt từng người sử dụng đất (“Người thứ hai:”; “Người thứ ba:”;...) và các thông tin về từng người như quy định đối với người sử dụng đất thứ nhất tại Điểm 2.1 Mục này.</w:t>
      </w:r>
    </w:p>
    <w:p w14:paraId="7A094310" w14:textId="77777777" w:rsidR="009F19A3" w:rsidRPr="00F04A62" w:rsidRDefault="009F19A3" w:rsidP="009F19A3">
      <w:pPr>
        <w:rPr>
          <w:rFonts w:cs="Times New Roman"/>
          <w:sz w:val="24"/>
          <w:szCs w:val="24"/>
        </w:rPr>
      </w:pPr>
      <w:r w:rsidRPr="00F04A62">
        <w:rPr>
          <w:rFonts w:cs="Times New Roman"/>
          <w:sz w:val="24"/>
          <w:szCs w:val="24"/>
        </w:rPr>
        <w:t>Trường hợp thửa đất có nhiều người cùng sử dụng đất mà chưa xác định được hết tên người cùng sử dụng thì thể hiện thông tin của những người đã xác định và tại cuối của điểm này thể hiện: “Còn một số người cùng sử dụng đất chưa xác định”.</w:t>
      </w:r>
    </w:p>
    <w:p w14:paraId="505EA663" w14:textId="77777777" w:rsidR="009F19A3" w:rsidRPr="00F04A62" w:rsidRDefault="009F19A3" w:rsidP="009F19A3">
      <w:pPr>
        <w:rPr>
          <w:rFonts w:cs="Times New Roman"/>
          <w:sz w:val="24"/>
          <w:szCs w:val="24"/>
        </w:rPr>
      </w:pPr>
      <w:r w:rsidRPr="00F04A62">
        <w:rPr>
          <w:rFonts w:cs="Times New Roman"/>
          <w:sz w:val="24"/>
          <w:szCs w:val="24"/>
        </w:rPr>
        <w:t>3. Quyền sử dụng đất/quyền quản lý đất: lựa chọn một trong hai loại quyền để thể hiện tương ứng với loại đối tượng đăng ký tại Mục 2; nếu đăng ký cho người sử dụng đất thì thể hiện “Quyền sử dụng đất”, nếu đăng ký cho người được Nhà nước giao quản lý đất thì thể hiện “Quyền quản lý đất”.</w:t>
      </w:r>
    </w:p>
    <w:p w14:paraId="5A21FB41" w14:textId="77777777" w:rsidR="009F19A3" w:rsidRPr="00F04A62" w:rsidRDefault="009F19A3" w:rsidP="009F19A3">
      <w:pPr>
        <w:rPr>
          <w:rFonts w:cs="Times New Roman"/>
          <w:sz w:val="24"/>
          <w:szCs w:val="24"/>
        </w:rPr>
      </w:pPr>
      <w:r w:rsidRPr="00F04A62">
        <w:rPr>
          <w:rFonts w:cs="Times New Roman"/>
          <w:sz w:val="24"/>
          <w:szCs w:val="24"/>
        </w:rPr>
        <w:t>3.1. Hình thức sử dụng</w:t>
      </w:r>
    </w:p>
    <w:p w14:paraId="64B0DDE7" w14:textId="77777777" w:rsidR="009F19A3" w:rsidRPr="00F04A62" w:rsidRDefault="009F19A3" w:rsidP="009F19A3">
      <w:pPr>
        <w:rPr>
          <w:rFonts w:cs="Times New Roman"/>
          <w:sz w:val="24"/>
          <w:szCs w:val="24"/>
        </w:rPr>
      </w:pPr>
      <w:r w:rsidRPr="00F04A62">
        <w:rPr>
          <w:rFonts w:cs="Times New Roman"/>
          <w:sz w:val="24"/>
          <w:szCs w:val="24"/>
        </w:rPr>
        <w:t>Hình thức sử dụng đất được thể hiện theo quy định tại Khoản 1 Điều 16 của Thông tư số 24/2014/TT-BTNMT.</w:t>
      </w:r>
    </w:p>
    <w:p w14:paraId="703DD955" w14:textId="77777777" w:rsidR="009F19A3" w:rsidRPr="00F04A62" w:rsidRDefault="009F19A3" w:rsidP="009F19A3">
      <w:pPr>
        <w:rPr>
          <w:rFonts w:cs="Times New Roman"/>
          <w:sz w:val="24"/>
          <w:szCs w:val="24"/>
        </w:rPr>
      </w:pPr>
      <w:r w:rsidRPr="00F04A62">
        <w:rPr>
          <w:rFonts w:cs="Times New Roman"/>
          <w:sz w:val="24"/>
          <w:szCs w:val="24"/>
        </w:rPr>
        <w:t>Ví dụ: Trường hợp thửa đất có 100m², trong đó có 40m² thuộc quyền sử dụng chung của ông A và bà B; có 30m² thuộc quyền sử dụng chung của ông A và bà C; có 30m² thuộc quyền sử dụng riêng của ông A thì ghi: “40m² sử dụng chung của ông A và bà B; 30m² sử dụng chung của ông A và bà C; 30m² sử dụng riêng của ông A”.</w:t>
      </w:r>
    </w:p>
    <w:p w14:paraId="0FC779BC" w14:textId="77777777" w:rsidR="009F19A3" w:rsidRPr="00F04A62" w:rsidRDefault="009F19A3" w:rsidP="009F19A3">
      <w:pPr>
        <w:rPr>
          <w:rFonts w:cs="Times New Roman"/>
          <w:sz w:val="24"/>
          <w:szCs w:val="24"/>
        </w:rPr>
      </w:pPr>
      <w:r w:rsidRPr="00F04A62">
        <w:rPr>
          <w:rFonts w:cs="Times New Roman"/>
          <w:sz w:val="24"/>
          <w:szCs w:val="24"/>
        </w:rPr>
        <w:t>3.2. Loại đất:</w:t>
      </w:r>
    </w:p>
    <w:p w14:paraId="7295CB7B" w14:textId="77777777" w:rsidR="009F19A3" w:rsidRPr="00F04A62" w:rsidRDefault="009F19A3" w:rsidP="009F19A3">
      <w:pPr>
        <w:rPr>
          <w:rFonts w:cs="Times New Roman"/>
          <w:sz w:val="24"/>
          <w:szCs w:val="24"/>
        </w:rPr>
      </w:pPr>
      <w:r w:rsidRPr="00F04A62">
        <w:rPr>
          <w:rFonts w:cs="Times New Roman"/>
          <w:sz w:val="24"/>
          <w:szCs w:val="24"/>
        </w:rPr>
        <w:t>Thể hiện theo mục đích sử dụng đất được Nhà nước giao, cho thuê, công nhận quyền sử dụng, cho phép chuyển mục đích sử dụng đất hoặc được Nhà nước giao quản lý; trường hợp đăng ký quyền sử dụng đất mà không có nhu cầu cấp Giấy chứng nhận hoặc không đủ điều kiện cấp Giấy chứng nhận thì thể hiện loại đất theo mục đích sử dụng hiện trạng tại thời điểm đăng ký.</w:t>
      </w:r>
    </w:p>
    <w:p w14:paraId="77AC11A3" w14:textId="77777777" w:rsidR="009F19A3" w:rsidRPr="00F04A62" w:rsidRDefault="009F19A3" w:rsidP="009F19A3">
      <w:pPr>
        <w:rPr>
          <w:rFonts w:cs="Times New Roman"/>
          <w:sz w:val="24"/>
          <w:szCs w:val="24"/>
        </w:rPr>
      </w:pPr>
      <w:r w:rsidRPr="00F04A62">
        <w:rPr>
          <w:rFonts w:cs="Times New Roman"/>
          <w:sz w:val="24"/>
          <w:szCs w:val="24"/>
        </w:rPr>
        <w:t>Loại đất được thể hiện bằng tên theo quy định tại Điểm b Khoản 2 Điều 16 của Thông tư số 24/2014/TT-BTNMT. Ví dụ: Đất chuyên trồng lúa nước.</w:t>
      </w:r>
    </w:p>
    <w:p w14:paraId="1F2D800B" w14:textId="77777777" w:rsidR="009F19A3" w:rsidRPr="00F04A62" w:rsidRDefault="009F19A3" w:rsidP="009F19A3">
      <w:pPr>
        <w:rPr>
          <w:rFonts w:cs="Times New Roman"/>
          <w:sz w:val="24"/>
          <w:szCs w:val="24"/>
        </w:rPr>
      </w:pPr>
      <w:r w:rsidRPr="00F04A62">
        <w:rPr>
          <w:rFonts w:cs="Times New Roman"/>
          <w:sz w:val="24"/>
          <w:szCs w:val="24"/>
        </w:rPr>
        <w:t>Trường hợp thửa đất sử dụng đồng thời vào nhiều mục đích khác nhau (không phân biệt ranh giới sử dụng giữa các mục đích) thì thể hiện lần lượt các mục đích sử dụng đó. Ví dụ: Đất chuyên trồng lúa nước; Đất nuôi trồng thủy sản.</w:t>
      </w:r>
    </w:p>
    <w:p w14:paraId="2F95FA24" w14:textId="77777777" w:rsidR="009F19A3" w:rsidRPr="00F04A62" w:rsidRDefault="009F19A3" w:rsidP="009F19A3">
      <w:pPr>
        <w:rPr>
          <w:rFonts w:cs="Times New Roman"/>
          <w:sz w:val="24"/>
          <w:szCs w:val="24"/>
        </w:rPr>
      </w:pPr>
      <w:r w:rsidRPr="00F04A62">
        <w:rPr>
          <w:rFonts w:cs="Times New Roman"/>
          <w:sz w:val="24"/>
          <w:szCs w:val="24"/>
        </w:rPr>
        <w:t>Trường hợp thửa đất sử dụng đồng thời vào nhiều mục đích mà trong đó có mục đích chính, mục đích phụ theo quyết định giao đất, cho thuê đất, cho phép chuyển mục đích sử dụng đất hoặc theo đăng ký của người sử dụng đất thì phải ghi chú thêm “là chính” hoặc “là phụ)” trong ngoặc đơn ( ) sau từng mục đích. Ví dụ: Đất chuyên trồng lúa nước (là chính); Đất nuôi trồng thủy sản (là phụ).</w:t>
      </w:r>
    </w:p>
    <w:p w14:paraId="27AA103F" w14:textId="77777777" w:rsidR="009F19A3" w:rsidRPr="00F04A62" w:rsidRDefault="009F19A3" w:rsidP="009F19A3">
      <w:pPr>
        <w:rPr>
          <w:rFonts w:cs="Times New Roman"/>
          <w:sz w:val="24"/>
          <w:szCs w:val="24"/>
        </w:rPr>
      </w:pPr>
      <w:r w:rsidRPr="00F04A62">
        <w:rPr>
          <w:rFonts w:cs="Times New Roman"/>
          <w:sz w:val="24"/>
          <w:szCs w:val="24"/>
        </w:rPr>
        <w:t>Trường hợp thửa đất có nhiều mục đích sử dụng khác nhau mà xác định được diện tích theo từng mục đích sử dụng thì thể hiện từng mục đích sử dụng và diện tích kèm theo. Ví dụ: Đất ở đô thị 200m²; Đất trồng cây lâu năm 300m².</w:t>
      </w:r>
    </w:p>
    <w:p w14:paraId="423DFA35" w14:textId="77777777" w:rsidR="009F19A3" w:rsidRPr="00F04A62" w:rsidRDefault="009F19A3" w:rsidP="009F19A3">
      <w:pPr>
        <w:rPr>
          <w:rFonts w:cs="Times New Roman"/>
          <w:sz w:val="24"/>
          <w:szCs w:val="24"/>
        </w:rPr>
      </w:pPr>
      <w:r w:rsidRPr="00F04A62">
        <w:rPr>
          <w:rFonts w:cs="Times New Roman"/>
          <w:sz w:val="24"/>
          <w:szCs w:val="24"/>
        </w:rPr>
        <w:t>3.3. Thời hạn sử dụng/quản lý:</w:t>
      </w:r>
    </w:p>
    <w:p w14:paraId="5EB49B5E" w14:textId="77777777" w:rsidR="009F19A3" w:rsidRPr="00F04A62" w:rsidRDefault="009F19A3" w:rsidP="009F19A3">
      <w:pPr>
        <w:rPr>
          <w:rFonts w:cs="Times New Roman"/>
          <w:sz w:val="24"/>
          <w:szCs w:val="24"/>
        </w:rPr>
      </w:pPr>
      <w:r w:rsidRPr="00F04A62">
        <w:rPr>
          <w:rFonts w:cs="Times New Roman"/>
          <w:sz w:val="24"/>
          <w:szCs w:val="24"/>
        </w:rPr>
        <w:t>Nội dung thông tin thể hiện theo quy định tại Khoản 3 Điều 16 của Thông tư số 24/2014/TT-BTNMT.</w:t>
      </w:r>
    </w:p>
    <w:p w14:paraId="51B9565D" w14:textId="77777777" w:rsidR="009F19A3" w:rsidRPr="00F04A62" w:rsidRDefault="009F19A3" w:rsidP="009F19A3">
      <w:pPr>
        <w:rPr>
          <w:rFonts w:cs="Times New Roman"/>
          <w:sz w:val="24"/>
          <w:szCs w:val="24"/>
        </w:rPr>
      </w:pPr>
      <w:r w:rsidRPr="00F04A62">
        <w:rPr>
          <w:rFonts w:cs="Times New Roman"/>
          <w:sz w:val="24"/>
          <w:szCs w:val="24"/>
        </w:rPr>
        <w:lastRenderedPageBreak/>
        <w:t>3.4. Nguồn gốc sử dụng:</w:t>
      </w:r>
    </w:p>
    <w:p w14:paraId="4E33193B" w14:textId="77777777" w:rsidR="009F19A3" w:rsidRPr="00F04A62" w:rsidRDefault="009F19A3" w:rsidP="009F19A3">
      <w:pPr>
        <w:rPr>
          <w:rFonts w:cs="Times New Roman"/>
          <w:sz w:val="24"/>
          <w:szCs w:val="24"/>
        </w:rPr>
      </w:pPr>
      <w:r w:rsidRPr="00F04A62">
        <w:rPr>
          <w:rFonts w:cs="Times New Roman"/>
          <w:sz w:val="24"/>
          <w:szCs w:val="24"/>
        </w:rPr>
        <w:t>Nguồn gốc sử dụng đất được thể hiện bằng tên gọi và mã (ký hiệu) đối với từng loại nguồn gốc trong các trường hợp như quy định tại Khoản 4 Điều 16 của Thông tư số 24/2014/TT-BTNMT.</w:t>
      </w:r>
    </w:p>
    <w:p w14:paraId="195BD868" w14:textId="77777777" w:rsidR="009F19A3" w:rsidRPr="00F04A62" w:rsidRDefault="009F19A3" w:rsidP="009F19A3">
      <w:pPr>
        <w:rPr>
          <w:rFonts w:cs="Times New Roman"/>
          <w:sz w:val="24"/>
          <w:szCs w:val="24"/>
        </w:rPr>
      </w:pPr>
      <w:r w:rsidRPr="00F04A62">
        <w:rPr>
          <w:rFonts w:cs="Times New Roman"/>
          <w:sz w:val="24"/>
          <w:szCs w:val="24"/>
        </w:rPr>
        <w:t>3.5. Nghĩa vụ tài chính:</w:t>
      </w:r>
    </w:p>
    <w:p w14:paraId="7389DDCD" w14:textId="77777777" w:rsidR="009F19A3" w:rsidRPr="00F04A62" w:rsidRDefault="009F19A3" w:rsidP="009F19A3">
      <w:pPr>
        <w:rPr>
          <w:rFonts w:cs="Times New Roman"/>
          <w:sz w:val="24"/>
          <w:szCs w:val="24"/>
        </w:rPr>
      </w:pPr>
      <w:r w:rsidRPr="00F04A62">
        <w:rPr>
          <w:rFonts w:cs="Times New Roman"/>
          <w:sz w:val="24"/>
          <w:szCs w:val="24"/>
        </w:rPr>
        <w:t>Nội dung thông tin về tình hình thực hiện nghĩa vụ tài chính về đất đai thể hiện theo quy định tại Khoản 5 Điều 16 của Thông tư số 24/2014/TT-BTNMT.</w:t>
      </w:r>
    </w:p>
    <w:p w14:paraId="0B0F0161" w14:textId="77777777" w:rsidR="009F19A3" w:rsidRPr="00F04A62" w:rsidRDefault="009F19A3" w:rsidP="009F19A3">
      <w:pPr>
        <w:rPr>
          <w:rFonts w:cs="Times New Roman"/>
          <w:sz w:val="24"/>
          <w:szCs w:val="24"/>
        </w:rPr>
      </w:pPr>
      <w:r w:rsidRPr="00F04A62">
        <w:rPr>
          <w:rFonts w:cs="Times New Roman"/>
          <w:sz w:val="24"/>
          <w:szCs w:val="24"/>
        </w:rPr>
        <w:t>Ví dụ:</w:t>
      </w:r>
    </w:p>
    <w:p w14:paraId="59B49C1C" w14:textId="77777777" w:rsidR="009F19A3" w:rsidRPr="00F04A62" w:rsidRDefault="009F19A3" w:rsidP="009F19A3">
      <w:pPr>
        <w:rPr>
          <w:rFonts w:cs="Times New Roman"/>
          <w:sz w:val="24"/>
          <w:szCs w:val="24"/>
        </w:rPr>
      </w:pPr>
      <w:r w:rsidRPr="00F04A62">
        <w:rPr>
          <w:rFonts w:cs="Times New Roman"/>
          <w:sz w:val="24"/>
          <w:szCs w:val="24"/>
        </w:rPr>
        <w:t>- Trường hợp đã thực hiện một phần nghĩa vụ tài chính thì thể hiện: Tiền sử dụng đất phải nộp 350.000.000 đồng, đã nộp 200.000.000 đồng ngày 25/5/2010;</w:t>
      </w:r>
    </w:p>
    <w:p w14:paraId="00D5CF05" w14:textId="77777777" w:rsidR="009F19A3" w:rsidRPr="00F04A62" w:rsidRDefault="009F19A3" w:rsidP="009F19A3">
      <w:pPr>
        <w:rPr>
          <w:rFonts w:cs="Times New Roman"/>
          <w:sz w:val="24"/>
          <w:szCs w:val="24"/>
        </w:rPr>
      </w:pPr>
      <w:r w:rsidRPr="00F04A62">
        <w:rPr>
          <w:rFonts w:cs="Times New Roman"/>
          <w:sz w:val="24"/>
          <w:szCs w:val="24"/>
        </w:rPr>
        <w:t>- Trường hợp được miễn nghĩa vụ tài chính thì thể hiện: Tiền sử dụng đất được miễn nộp theo Quyết định số 250/QĐ-UBND ngày 15/10/2011 của UBND tỉnh;</w:t>
      </w:r>
    </w:p>
    <w:p w14:paraId="25739510" w14:textId="77777777" w:rsidR="009F19A3" w:rsidRPr="00F04A62" w:rsidRDefault="009F19A3" w:rsidP="009F19A3">
      <w:pPr>
        <w:rPr>
          <w:rFonts w:cs="Times New Roman"/>
          <w:sz w:val="24"/>
          <w:szCs w:val="24"/>
        </w:rPr>
      </w:pPr>
      <w:r w:rsidRPr="00F04A62">
        <w:rPr>
          <w:rFonts w:cs="Times New Roman"/>
          <w:sz w:val="24"/>
          <w:szCs w:val="24"/>
        </w:rPr>
        <w:t>- Trường hợp không phải thực hiện nghĩa vụ tài chính thì thể hiện: Tiền sử dụng đất không phải nộp theo quy định tại Khoản 1 Điều 100 của Luật Đất đai 2013;</w:t>
      </w:r>
    </w:p>
    <w:p w14:paraId="5E2A3AAA" w14:textId="77777777" w:rsidR="009F19A3" w:rsidRPr="00F04A62" w:rsidRDefault="009F19A3" w:rsidP="009F19A3">
      <w:pPr>
        <w:rPr>
          <w:rFonts w:cs="Times New Roman"/>
          <w:sz w:val="24"/>
          <w:szCs w:val="24"/>
        </w:rPr>
      </w:pPr>
      <w:r w:rsidRPr="00F04A62">
        <w:rPr>
          <w:rFonts w:cs="Times New Roman"/>
          <w:sz w:val="24"/>
          <w:szCs w:val="24"/>
        </w:rPr>
        <w:t>- Trường hợp được giảm nghĩa vụ tài chính thì thể hiện: Tiền sử dụng đất là 300.000.000 đồng, được giảm 50% theo Quyết định số 250/QĐ-UBND ngày 15/10/2011 của UBND tỉnh, đã nộp 100.000.000 đồng ngày 15/10/2012, số tiền còn phải nộp: 500.000.000 đồng;</w:t>
      </w:r>
    </w:p>
    <w:p w14:paraId="1519656A" w14:textId="77777777" w:rsidR="009F19A3" w:rsidRPr="00F04A62" w:rsidRDefault="009F19A3" w:rsidP="009F19A3">
      <w:pPr>
        <w:rPr>
          <w:rFonts w:cs="Times New Roman"/>
          <w:sz w:val="24"/>
          <w:szCs w:val="24"/>
        </w:rPr>
      </w:pPr>
      <w:r w:rsidRPr="00F04A62">
        <w:rPr>
          <w:rFonts w:cs="Times New Roman"/>
          <w:sz w:val="24"/>
          <w:szCs w:val="24"/>
        </w:rPr>
        <w:t>- Trường hợp được nợ nghĩa vụ tài chính thì thể hiện: Nợ tiền sử dụng đất 200.000.000 đồng theo Thông báo số 156/TB-CCT ngày 23/5/2015 của Chi cục thuế quận Bắc Từ Liêm.</w:t>
      </w:r>
    </w:p>
    <w:p w14:paraId="0A54409E" w14:textId="77777777" w:rsidR="009F19A3" w:rsidRPr="00F04A62" w:rsidRDefault="009F19A3" w:rsidP="009F19A3">
      <w:pPr>
        <w:rPr>
          <w:rFonts w:cs="Times New Roman"/>
          <w:sz w:val="24"/>
          <w:szCs w:val="24"/>
        </w:rPr>
      </w:pPr>
      <w:r w:rsidRPr="00F04A62">
        <w:rPr>
          <w:rFonts w:cs="Times New Roman"/>
          <w:sz w:val="24"/>
          <w:szCs w:val="24"/>
        </w:rPr>
        <w:t>- Trường hợp được xóa nợ thì thể hiện: Đã được xóa nợ tiền sử dụng đất theo Quyết định số 299/QĐ-UBND ngày 15/10/2012 của UBND tỉnh Lào Cai;</w:t>
      </w:r>
    </w:p>
    <w:p w14:paraId="5D3FAE36" w14:textId="77777777" w:rsidR="009F19A3" w:rsidRPr="00F04A62" w:rsidRDefault="009F19A3" w:rsidP="009F19A3">
      <w:pPr>
        <w:rPr>
          <w:rFonts w:cs="Times New Roman"/>
          <w:sz w:val="24"/>
          <w:szCs w:val="24"/>
        </w:rPr>
      </w:pPr>
      <w:r w:rsidRPr="00F04A62">
        <w:rPr>
          <w:rFonts w:cs="Times New Roman"/>
          <w:sz w:val="24"/>
          <w:szCs w:val="24"/>
        </w:rPr>
        <w:t>- Trường hợp đã nộp đủ số tiền sử dụng đất ghi nợ thì thể hiện: Đã nộp xong tiền sử dụng đất theo Giấy nộp tiền số 006523 ngày 23/5/2013; trường hợp ghi nợ nhưng chưa xác định số tiền nợ thì khi hoàn thành nghĩa vụ tài chính thể hiện: Đã nộp xong tiền sử dụng đất số tiền nộp: 200.000.000 đồng (Hai trăm triệu đồng), theo Giấy nộp tiền số 006523 ngày 23/5/1998.</w:t>
      </w:r>
    </w:p>
    <w:p w14:paraId="6F0B2C06" w14:textId="77777777" w:rsidR="009F19A3" w:rsidRPr="00F04A62" w:rsidRDefault="009F19A3" w:rsidP="009F19A3">
      <w:pPr>
        <w:rPr>
          <w:rFonts w:cs="Times New Roman"/>
          <w:sz w:val="24"/>
          <w:szCs w:val="24"/>
        </w:rPr>
      </w:pPr>
      <w:r w:rsidRPr="00F04A62">
        <w:rPr>
          <w:rFonts w:cs="Times New Roman"/>
          <w:sz w:val="24"/>
          <w:szCs w:val="24"/>
        </w:rPr>
        <w:t>3.6. Hạn chế sử dụng:</w:t>
      </w:r>
    </w:p>
    <w:p w14:paraId="1AA4DD4A" w14:textId="77777777" w:rsidR="009F19A3" w:rsidRPr="00F04A62" w:rsidRDefault="009F19A3" w:rsidP="009F19A3">
      <w:pPr>
        <w:rPr>
          <w:rFonts w:cs="Times New Roman"/>
          <w:sz w:val="24"/>
          <w:szCs w:val="24"/>
        </w:rPr>
      </w:pPr>
      <w:r w:rsidRPr="00F04A62">
        <w:rPr>
          <w:rFonts w:cs="Times New Roman"/>
          <w:sz w:val="24"/>
          <w:szCs w:val="24"/>
        </w:rPr>
        <w:t>Nội dung thông tin về hạn chế quyền sử dụng đất thể hiện theo quy định tại Khoản 6 Điều 16 của Thông tư số 24/2014/TT-BTNMT.</w:t>
      </w:r>
    </w:p>
    <w:p w14:paraId="41CA2425" w14:textId="77777777" w:rsidR="009F19A3" w:rsidRPr="00F04A62" w:rsidRDefault="009F19A3" w:rsidP="009F19A3">
      <w:pPr>
        <w:rPr>
          <w:rFonts w:cs="Times New Roman"/>
          <w:sz w:val="24"/>
          <w:szCs w:val="24"/>
        </w:rPr>
      </w:pPr>
      <w:r w:rsidRPr="00F04A62">
        <w:rPr>
          <w:rFonts w:cs="Times New Roman"/>
          <w:sz w:val="24"/>
          <w:szCs w:val="24"/>
        </w:rPr>
        <w:t>Ví dụ: Trường hợp trong giấy tờ về nhận thừa kế quyền sử dụng đất có nội dung hạn chế về việc không được chuyển nhượng quyền sử dụng đất: Thửa đất chỉ được sử dụng mà không được chuyển nhượng theo văn bản thừa kế ngày 15 tháng 5 năm 2013.</w:t>
      </w:r>
    </w:p>
    <w:p w14:paraId="02D96521" w14:textId="77777777" w:rsidR="009F19A3" w:rsidRPr="00F04A62" w:rsidRDefault="009F19A3" w:rsidP="009F19A3">
      <w:pPr>
        <w:rPr>
          <w:rFonts w:cs="Times New Roman"/>
          <w:sz w:val="24"/>
          <w:szCs w:val="24"/>
        </w:rPr>
      </w:pPr>
      <w:r w:rsidRPr="00F04A62">
        <w:rPr>
          <w:rFonts w:cs="Times New Roman"/>
          <w:sz w:val="24"/>
          <w:szCs w:val="24"/>
        </w:rPr>
        <w:t>Trường hợp toàn bộ thửa đất thuộc hành lang bảo vệ an toàn Quốc lộ 1A: Thửa đất thuộc hành lang bảo vệ an toàn công trình Quốc lộ 1A.</w:t>
      </w:r>
    </w:p>
    <w:p w14:paraId="6909539D" w14:textId="77777777" w:rsidR="009F19A3" w:rsidRPr="00F04A62" w:rsidRDefault="009F19A3" w:rsidP="009F19A3">
      <w:pPr>
        <w:rPr>
          <w:rFonts w:cs="Times New Roman"/>
          <w:sz w:val="24"/>
          <w:szCs w:val="24"/>
        </w:rPr>
      </w:pPr>
      <w:r w:rsidRPr="00F04A62">
        <w:rPr>
          <w:rFonts w:cs="Times New Roman"/>
          <w:sz w:val="24"/>
          <w:szCs w:val="24"/>
        </w:rPr>
        <w:t>3.7. Quyền sử dụng hạn chế đối với thửa đất liền kề:</w:t>
      </w:r>
    </w:p>
    <w:p w14:paraId="25D9A9D2" w14:textId="77777777" w:rsidR="009F19A3" w:rsidRPr="00F04A62" w:rsidRDefault="009F19A3" w:rsidP="009F19A3">
      <w:pPr>
        <w:rPr>
          <w:rFonts w:cs="Times New Roman"/>
          <w:sz w:val="24"/>
          <w:szCs w:val="24"/>
        </w:rPr>
      </w:pPr>
      <w:r w:rsidRPr="00F04A62">
        <w:rPr>
          <w:rFonts w:cs="Times New Roman"/>
          <w:sz w:val="24"/>
          <w:szCs w:val="24"/>
        </w:rPr>
        <w:t>Nội dung quyền sử dụng hạn chế đối với thửa đất liền kề thể hiện theo quy định tại Khoản 7 Điều 16 của Thông tư số 24/2014/TT-BTNMT.</w:t>
      </w:r>
    </w:p>
    <w:p w14:paraId="2A54AA78" w14:textId="77777777" w:rsidR="009F19A3" w:rsidRPr="00F04A62" w:rsidRDefault="009F19A3" w:rsidP="009F19A3">
      <w:pPr>
        <w:rPr>
          <w:rFonts w:cs="Times New Roman"/>
          <w:sz w:val="24"/>
          <w:szCs w:val="24"/>
        </w:rPr>
      </w:pPr>
      <w:r w:rsidRPr="00F04A62">
        <w:rPr>
          <w:rFonts w:cs="Times New Roman"/>
          <w:sz w:val="24"/>
          <w:szCs w:val="24"/>
        </w:rPr>
        <w:t>4. Tài sản gắn liền với đất</w:t>
      </w:r>
    </w:p>
    <w:p w14:paraId="0D1C7485" w14:textId="77777777" w:rsidR="009F19A3" w:rsidRPr="00F04A62" w:rsidRDefault="009F19A3" w:rsidP="009F19A3">
      <w:pPr>
        <w:rPr>
          <w:rFonts w:cs="Times New Roman"/>
          <w:sz w:val="24"/>
          <w:szCs w:val="24"/>
        </w:rPr>
      </w:pPr>
      <w:r w:rsidRPr="00F04A62">
        <w:rPr>
          <w:rFonts w:cs="Times New Roman"/>
          <w:sz w:val="24"/>
          <w:szCs w:val="24"/>
        </w:rPr>
        <w:t>4.1. Tài sản thứ nhất</w:t>
      </w:r>
    </w:p>
    <w:p w14:paraId="17AECB44" w14:textId="77777777" w:rsidR="009F19A3" w:rsidRPr="00F04A62" w:rsidRDefault="009F19A3" w:rsidP="009F19A3">
      <w:pPr>
        <w:rPr>
          <w:rFonts w:cs="Times New Roman"/>
          <w:sz w:val="24"/>
          <w:szCs w:val="24"/>
        </w:rPr>
      </w:pPr>
      <w:r w:rsidRPr="00F04A62">
        <w:rPr>
          <w:rFonts w:cs="Times New Roman"/>
          <w:sz w:val="24"/>
          <w:szCs w:val="24"/>
        </w:rPr>
        <w:t>a) Tên loại tài sản</w:t>
      </w:r>
    </w:p>
    <w:p w14:paraId="27B8A4FB" w14:textId="77777777" w:rsidR="009F19A3" w:rsidRPr="00F04A62" w:rsidRDefault="009F19A3" w:rsidP="009F19A3">
      <w:pPr>
        <w:rPr>
          <w:rFonts w:cs="Times New Roman"/>
          <w:sz w:val="24"/>
          <w:szCs w:val="24"/>
        </w:rPr>
      </w:pPr>
      <w:r w:rsidRPr="00F04A62">
        <w:rPr>
          <w:rFonts w:cs="Times New Roman"/>
          <w:sz w:val="24"/>
          <w:szCs w:val="24"/>
        </w:rPr>
        <w:t>- Trường hợp nhà ở thì thể hiện loại nhà: Nhà ở riêng lẻ; Nhà chung cư;</w:t>
      </w:r>
    </w:p>
    <w:p w14:paraId="719DEA47" w14:textId="77777777" w:rsidR="009F19A3" w:rsidRPr="00F04A62" w:rsidRDefault="009F19A3" w:rsidP="009F19A3">
      <w:pPr>
        <w:rPr>
          <w:rFonts w:cs="Times New Roman"/>
          <w:sz w:val="24"/>
          <w:szCs w:val="24"/>
        </w:rPr>
      </w:pPr>
      <w:r w:rsidRPr="00F04A62">
        <w:rPr>
          <w:rFonts w:cs="Times New Roman"/>
          <w:sz w:val="24"/>
          <w:szCs w:val="24"/>
        </w:rPr>
        <w:lastRenderedPageBreak/>
        <w:t>- Trường hợp công trình xây dựng thì thể hiện tên công trình theo quyết định giao đất hoặc quy hoạch xây dựng chi tiết hoặc dự án đầu tư hoặc giấy phép đầu tư hoặc giấy phép xây dựng của cấp có thẩm quyền;</w:t>
      </w:r>
    </w:p>
    <w:p w14:paraId="52318F5E" w14:textId="77777777" w:rsidR="009F19A3" w:rsidRPr="00F04A62" w:rsidRDefault="009F19A3" w:rsidP="009F19A3">
      <w:pPr>
        <w:rPr>
          <w:rFonts w:cs="Times New Roman"/>
          <w:sz w:val="24"/>
          <w:szCs w:val="24"/>
        </w:rPr>
      </w:pPr>
      <w:r w:rsidRPr="00F04A62">
        <w:rPr>
          <w:rFonts w:cs="Times New Roman"/>
          <w:sz w:val="24"/>
          <w:szCs w:val="24"/>
        </w:rPr>
        <w:t>Trường hợp công trình có nhiều hạng mục khác nhau thì lần lượt thể hiện tên từng hạng mục chính của công trình theo quyết định giao đất hoặc quyết định phê duyệt quy hoạch xây dựng chi tiết hoặc dự án đầu tư được duyệt.</w:t>
      </w:r>
    </w:p>
    <w:p w14:paraId="5255E070" w14:textId="77777777" w:rsidR="009F19A3" w:rsidRPr="00F04A62" w:rsidRDefault="009F19A3" w:rsidP="009F19A3">
      <w:pPr>
        <w:rPr>
          <w:rFonts w:cs="Times New Roman"/>
          <w:sz w:val="24"/>
          <w:szCs w:val="24"/>
        </w:rPr>
      </w:pPr>
      <w:r w:rsidRPr="00F04A62">
        <w:rPr>
          <w:rFonts w:cs="Times New Roman"/>
          <w:sz w:val="24"/>
          <w:szCs w:val="24"/>
        </w:rPr>
        <w:t>Ví dụ: Nhà làm việc A1;</w:t>
      </w:r>
    </w:p>
    <w:p w14:paraId="439019FB" w14:textId="77777777" w:rsidR="009F19A3" w:rsidRPr="00F04A62" w:rsidRDefault="009F19A3" w:rsidP="009F19A3">
      <w:pPr>
        <w:rPr>
          <w:rFonts w:cs="Times New Roman"/>
          <w:sz w:val="24"/>
          <w:szCs w:val="24"/>
        </w:rPr>
      </w:pPr>
      <w:r w:rsidRPr="00F04A62">
        <w:rPr>
          <w:rFonts w:cs="Times New Roman"/>
          <w:sz w:val="24"/>
          <w:szCs w:val="24"/>
        </w:rPr>
        <w:t>Nhà xưởng chế biến gỗ.</w:t>
      </w:r>
    </w:p>
    <w:p w14:paraId="0A417E3D" w14:textId="77777777" w:rsidR="009F19A3" w:rsidRPr="00F04A62" w:rsidRDefault="009F19A3" w:rsidP="009F19A3">
      <w:pPr>
        <w:rPr>
          <w:rFonts w:cs="Times New Roman"/>
          <w:sz w:val="24"/>
          <w:szCs w:val="24"/>
        </w:rPr>
      </w:pPr>
      <w:r w:rsidRPr="00F04A62">
        <w:rPr>
          <w:rFonts w:cs="Times New Roman"/>
          <w:sz w:val="24"/>
          <w:szCs w:val="24"/>
        </w:rPr>
        <w:t>- Trường hợp rừng sản xuất là rừng trồng thì thể hiện “Rừng sản xuất là rừng trồng”;</w:t>
      </w:r>
    </w:p>
    <w:p w14:paraId="0D94ABA7" w14:textId="77777777" w:rsidR="009F19A3" w:rsidRPr="00F04A62" w:rsidRDefault="009F19A3" w:rsidP="009F19A3">
      <w:pPr>
        <w:rPr>
          <w:rFonts w:cs="Times New Roman"/>
          <w:sz w:val="24"/>
          <w:szCs w:val="24"/>
        </w:rPr>
      </w:pPr>
      <w:r w:rsidRPr="00F04A62">
        <w:rPr>
          <w:rFonts w:cs="Times New Roman"/>
          <w:sz w:val="24"/>
          <w:szCs w:val="24"/>
        </w:rPr>
        <w:t>- Trường hợp tài sản là cây lâu năm thì thể hiện tên loại “Cây lâu năm”.</w:t>
      </w:r>
    </w:p>
    <w:p w14:paraId="1B89CFB5" w14:textId="77777777" w:rsidR="009F19A3" w:rsidRPr="00F04A62" w:rsidRDefault="009F19A3" w:rsidP="009F19A3">
      <w:pPr>
        <w:rPr>
          <w:rFonts w:cs="Times New Roman"/>
          <w:sz w:val="24"/>
          <w:szCs w:val="24"/>
        </w:rPr>
      </w:pPr>
      <w:r w:rsidRPr="00F04A62">
        <w:rPr>
          <w:rFonts w:cs="Times New Roman"/>
          <w:sz w:val="24"/>
          <w:szCs w:val="24"/>
        </w:rPr>
        <w:t>b) Đặc điểm của tài sản</w:t>
      </w:r>
    </w:p>
    <w:p w14:paraId="10F20269" w14:textId="77777777" w:rsidR="009F19A3" w:rsidRPr="00F04A62" w:rsidRDefault="009F19A3" w:rsidP="009F19A3">
      <w:pPr>
        <w:rPr>
          <w:rFonts w:cs="Times New Roman"/>
          <w:sz w:val="24"/>
          <w:szCs w:val="24"/>
        </w:rPr>
      </w:pPr>
      <w:r w:rsidRPr="00F04A62">
        <w:rPr>
          <w:rFonts w:cs="Times New Roman"/>
          <w:sz w:val="24"/>
          <w:szCs w:val="24"/>
        </w:rPr>
        <w:t>Đặc điểm của tài sản thể hiện theo quy định tại Khoản 2 Điều 17 của Thông tư số 24/2014/TT-BTNMT.</w:t>
      </w:r>
    </w:p>
    <w:p w14:paraId="2F533DB4" w14:textId="77777777" w:rsidR="009F19A3" w:rsidRPr="00F04A62" w:rsidRDefault="009F19A3" w:rsidP="009F19A3">
      <w:pPr>
        <w:rPr>
          <w:rFonts w:cs="Times New Roman"/>
          <w:sz w:val="24"/>
          <w:szCs w:val="24"/>
        </w:rPr>
      </w:pPr>
      <w:r w:rsidRPr="00F04A62">
        <w:rPr>
          <w:rFonts w:cs="Times New Roman"/>
          <w:sz w:val="24"/>
          <w:szCs w:val="24"/>
        </w:rPr>
        <w:t>c) Chủ sở hữu tài sản thứ nhất:</w:t>
      </w:r>
    </w:p>
    <w:p w14:paraId="2772E7C7" w14:textId="77777777" w:rsidR="009F19A3" w:rsidRPr="00F04A62" w:rsidRDefault="009F19A3" w:rsidP="009F19A3">
      <w:pPr>
        <w:rPr>
          <w:rFonts w:cs="Times New Roman"/>
          <w:sz w:val="24"/>
          <w:szCs w:val="24"/>
        </w:rPr>
      </w:pPr>
      <w:r w:rsidRPr="00F04A62">
        <w:rPr>
          <w:rFonts w:cs="Times New Roman"/>
          <w:sz w:val="24"/>
          <w:szCs w:val="24"/>
        </w:rPr>
        <w:t>- Nội dung thông tin chủ sở hữu tài sản lần lượt thể hiện tên, giấy tờ pháp nhân hoặc nhân thân và địa chỉ của người đó theo quy định tại các Khoản 2, 3 và 4 Điều 15 của Thông tư số 24/2014/TT-BTNMT;</w:t>
      </w:r>
    </w:p>
    <w:p w14:paraId="7E327868" w14:textId="77777777" w:rsidR="009F19A3" w:rsidRPr="00F04A62" w:rsidRDefault="009F19A3" w:rsidP="009F19A3">
      <w:pPr>
        <w:rPr>
          <w:rFonts w:cs="Times New Roman"/>
          <w:sz w:val="24"/>
          <w:szCs w:val="24"/>
        </w:rPr>
      </w:pPr>
      <w:r w:rsidRPr="00F04A62">
        <w:rPr>
          <w:rFonts w:cs="Times New Roman"/>
          <w:sz w:val="24"/>
          <w:szCs w:val="24"/>
        </w:rPr>
        <w:t>Trường hợp chủ sở hữu tài sản đồng thời là người sử dụng đất thì thể hiện thêm: “Đồng thời là người sử dụng đất”.</w:t>
      </w:r>
    </w:p>
    <w:p w14:paraId="71423A0B" w14:textId="77777777" w:rsidR="009F19A3" w:rsidRPr="00F04A62" w:rsidRDefault="009F19A3" w:rsidP="009F19A3">
      <w:pPr>
        <w:rPr>
          <w:rFonts w:cs="Times New Roman"/>
          <w:sz w:val="24"/>
          <w:szCs w:val="24"/>
        </w:rPr>
      </w:pPr>
      <w:r w:rsidRPr="00F04A62">
        <w:rPr>
          <w:rFonts w:cs="Times New Roman"/>
          <w:sz w:val="24"/>
          <w:szCs w:val="24"/>
        </w:rPr>
        <w:t>Trường hợp nhà chung cư để bán hoặc bán kết hợp cho thuê thì khi đăng ký bán căn hộ đầu tiên phải thể hiện thêm: “Của các chủ sở hữu căn hộ chung cư được thể hiện chi tiết tại phần đăng ký căn hộ chung cư”.</w:t>
      </w:r>
    </w:p>
    <w:p w14:paraId="14B9B966" w14:textId="77777777" w:rsidR="009F19A3" w:rsidRPr="00F04A62" w:rsidRDefault="009F19A3" w:rsidP="009F19A3">
      <w:pPr>
        <w:rPr>
          <w:rFonts w:cs="Times New Roman"/>
          <w:sz w:val="24"/>
          <w:szCs w:val="24"/>
        </w:rPr>
      </w:pPr>
      <w:r w:rsidRPr="00F04A62">
        <w:rPr>
          <w:rFonts w:cs="Times New Roman"/>
          <w:sz w:val="24"/>
          <w:szCs w:val="24"/>
        </w:rPr>
        <w:t>- Hình thức sở hữu thể hiện thông tin theo quy định tại Khoản 3 Điều 17 của Thông tư số 24/2014/TT-BTNMT;</w:t>
      </w:r>
    </w:p>
    <w:p w14:paraId="340A4C35" w14:textId="77777777" w:rsidR="009F19A3" w:rsidRPr="00F04A62" w:rsidRDefault="009F19A3" w:rsidP="009F19A3">
      <w:pPr>
        <w:rPr>
          <w:rFonts w:cs="Times New Roman"/>
          <w:sz w:val="24"/>
          <w:szCs w:val="24"/>
        </w:rPr>
      </w:pPr>
      <w:r w:rsidRPr="00F04A62">
        <w:rPr>
          <w:rFonts w:cs="Times New Roman"/>
          <w:sz w:val="24"/>
          <w:szCs w:val="24"/>
        </w:rPr>
        <w:t>- Thời hạn được sở hữu thể hiện thông tin theo quy định tại Khoản 4 Điều 17 của Thông tư số 24/2014/TT-BTNMT;</w:t>
      </w:r>
    </w:p>
    <w:p w14:paraId="0A1A520B" w14:textId="77777777" w:rsidR="009F19A3" w:rsidRPr="00F04A62" w:rsidRDefault="009F19A3" w:rsidP="009F19A3">
      <w:pPr>
        <w:rPr>
          <w:rFonts w:cs="Times New Roman"/>
          <w:sz w:val="24"/>
          <w:szCs w:val="24"/>
        </w:rPr>
      </w:pPr>
      <w:r w:rsidRPr="00F04A62">
        <w:rPr>
          <w:rFonts w:cs="Times New Roman"/>
          <w:sz w:val="24"/>
          <w:szCs w:val="24"/>
        </w:rPr>
        <w:t>d) Chủ sở hữu tài sản thứ hai</w:t>
      </w:r>
    </w:p>
    <w:p w14:paraId="2ECA19BC" w14:textId="77777777" w:rsidR="009F19A3" w:rsidRPr="00F04A62" w:rsidRDefault="009F19A3" w:rsidP="009F19A3">
      <w:pPr>
        <w:rPr>
          <w:rFonts w:cs="Times New Roman"/>
          <w:sz w:val="24"/>
          <w:szCs w:val="24"/>
        </w:rPr>
      </w:pPr>
      <w:r w:rsidRPr="00F04A62">
        <w:rPr>
          <w:rFonts w:cs="Times New Roman"/>
          <w:sz w:val="24"/>
          <w:szCs w:val="24"/>
        </w:rPr>
        <w:t>- Chỉ thể hiện đối với trường hợp tài sản tại điểm 4.1 của bản Hướng dẫn này có nhiều chủ cùng sở hữu;</w:t>
      </w:r>
    </w:p>
    <w:p w14:paraId="1A49FB72" w14:textId="77777777" w:rsidR="009F19A3" w:rsidRPr="00F04A62" w:rsidRDefault="009F19A3" w:rsidP="009F19A3">
      <w:pPr>
        <w:rPr>
          <w:rFonts w:cs="Times New Roman"/>
          <w:sz w:val="24"/>
          <w:szCs w:val="24"/>
        </w:rPr>
      </w:pPr>
      <w:r w:rsidRPr="00F04A62">
        <w:rPr>
          <w:rFonts w:cs="Times New Roman"/>
          <w:sz w:val="24"/>
          <w:szCs w:val="24"/>
        </w:rPr>
        <w:t>- Nội dung thông tin của các chủ sở hữu được thể hiện lần lượt như đối với chủ sở hữu thứ nhất tại Tiết c Điểm này;</w:t>
      </w:r>
    </w:p>
    <w:p w14:paraId="233FF618" w14:textId="77777777" w:rsidR="009F19A3" w:rsidRPr="00F04A62" w:rsidRDefault="009F19A3" w:rsidP="009F19A3">
      <w:pPr>
        <w:rPr>
          <w:rFonts w:cs="Times New Roman"/>
          <w:sz w:val="24"/>
          <w:szCs w:val="24"/>
        </w:rPr>
      </w:pPr>
      <w:r w:rsidRPr="00F04A62">
        <w:rPr>
          <w:rFonts w:cs="Times New Roman"/>
          <w:sz w:val="24"/>
          <w:szCs w:val="24"/>
        </w:rPr>
        <w:t>- Trường hợp tài sản có nhiều chủ cùng sở hữu mà chưa xác định được hết tên người cùng sở hữu thì thể hiện thông tin của những người đã xác định được; tại điểm cuối cùng của điểm 4.1 thể hiện: “Còn một số người khác cùng sở hữu tài sản nhưng chưa xác định được”.</w:t>
      </w:r>
    </w:p>
    <w:p w14:paraId="67D0BA9A" w14:textId="77777777" w:rsidR="009F19A3" w:rsidRPr="00F04A62" w:rsidRDefault="009F19A3" w:rsidP="009F19A3">
      <w:pPr>
        <w:rPr>
          <w:rFonts w:cs="Times New Roman"/>
          <w:sz w:val="24"/>
          <w:szCs w:val="24"/>
        </w:rPr>
      </w:pPr>
      <w:r w:rsidRPr="00F04A62">
        <w:rPr>
          <w:rFonts w:cs="Times New Roman"/>
          <w:sz w:val="24"/>
          <w:szCs w:val="24"/>
        </w:rPr>
        <w:t>4.2. Tài sản thứ hai</w:t>
      </w:r>
    </w:p>
    <w:p w14:paraId="4D939583" w14:textId="77777777" w:rsidR="009F19A3" w:rsidRPr="00F04A62" w:rsidRDefault="009F19A3" w:rsidP="009F19A3">
      <w:pPr>
        <w:rPr>
          <w:rFonts w:cs="Times New Roman"/>
          <w:sz w:val="24"/>
          <w:szCs w:val="24"/>
        </w:rPr>
      </w:pPr>
      <w:r w:rsidRPr="00F04A62">
        <w:rPr>
          <w:rFonts w:cs="Times New Roman"/>
          <w:sz w:val="24"/>
          <w:szCs w:val="24"/>
        </w:rPr>
        <w:t>Thể hiện đối với trường hợp có nhiều tài sản và các thông tin được thể hiện như tài sản thứ nhất tại điểm 4.1 của bản Hướng dẫn này.</w:t>
      </w:r>
    </w:p>
    <w:p w14:paraId="31DBAE30" w14:textId="77777777" w:rsidR="009F19A3" w:rsidRPr="00F04A62" w:rsidRDefault="009F19A3" w:rsidP="009F19A3">
      <w:pPr>
        <w:rPr>
          <w:rFonts w:cs="Times New Roman"/>
          <w:sz w:val="24"/>
          <w:szCs w:val="24"/>
        </w:rPr>
      </w:pPr>
      <w:r w:rsidRPr="00F04A62">
        <w:rPr>
          <w:rFonts w:cs="Times New Roman"/>
          <w:sz w:val="24"/>
          <w:szCs w:val="24"/>
        </w:rPr>
        <w:t>Trường hợp tại thời điểm cấp Giấy chứng nhận mà thửa đất không có tài sản gắn liền với đất hoặc có tài sản gắn liền với đất nhưng người sử dụng đất (đồng thời là chủ sở hữu tài sản) chưa có nhu cầu chứng nhận quyền sở hữu tài sản hoặc có đề nghị chứng nhận quyền sở hữu tài sản nhưng không đủ điều kiện chứng nhận thì tại điểm ghi về tài sản gắn liền với đất trên được thể hiện bằng dấu “-/-”. Ví dụ: “Tài sản thứ 1: -/-”.</w:t>
      </w:r>
    </w:p>
    <w:p w14:paraId="53B63AFB" w14:textId="77777777" w:rsidR="009F19A3" w:rsidRPr="00F04A62" w:rsidRDefault="009F19A3" w:rsidP="009F19A3">
      <w:pPr>
        <w:rPr>
          <w:rFonts w:cs="Times New Roman"/>
          <w:sz w:val="24"/>
          <w:szCs w:val="24"/>
        </w:rPr>
      </w:pPr>
      <w:r w:rsidRPr="00F04A62">
        <w:rPr>
          <w:rFonts w:cs="Times New Roman"/>
          <w:sz w:val="24"/>
          <w:szCs w:val="24"/>
        </w:rPr>
        <w:lastRenderedPageBreak/>
        <w:t>5. Tình trạng pháp lý về quyền sử dụng đất, quyền sở hữu tài sản gắn liền với đất</w:t>
      </w:r>
    </w:p>
    <w:p w14:paraId="11019D55" w14:textId="77777777" w:rsidR="009F19A3" w:rsidRPr="00F04A62" w:rsidRDefault="009F19A3" w:rsidP="009F19A3">
      <w:pPr>
        <w:rPr>
          <w:rFonts w:cs="Times New Roman"/>
          <w:sz w:val="24"/>
          <w:szCs w:val="24"/>
        </w:rPr>
      </w:pPr>
      <w:r w:rsidRPr="00F04A62">
        <w:rPr>
          <w:rFonts w:cs="Times New Roman"/>
          <w:sz w:val="24"/>
          <w:szCs w:val="24"/>
        </w:rPr>
        <w:t>5.1. Thời điểm nhận hồ sơ đăng ký lần đầu: thể hiện ngày tháng năm cơ quan có thẩm quyền tiếp nhận hồ sơ đăng ký đất đai, tài sản gắn liền với đất lần đầu hợp lệ;</w:t>
      </w:r>
    </w:p>
    <w:p w14:paraId="05FD79CF" w14:textId="77777777" w:rsidR="009F19A3" w:rsidRPr="00F04A62" w:rsidRDefault="009F19A3" w:rsidP="009F19A3">
      <w:pPr>
        <w:rPr>
          <w:rFonts w:cs="Times New Roman"/>
          <w:sz w:val="24"/>
          <w:szCs w:val="24"/>
        </w:rPr>
      </w:pPr>
      <w:r w:rsidRPr="00F04A62">
        <w:rPr>
          <w:rFonts w:cs="Times New Roman"/>
          <w:sz w:val="24"/>
          <w:szCs w:val="24"/>
        </w:rPr>
        <w:t>5.2. Thời điểm đăng ký vào sổ địa chính: thể hiện ngày tháng năm cơ quan đăng ký nhập thông tin đăng ký đất đai, tài sản gắn liền với đất vào sổ địa chính;</w:t>
      </w:r>
    </w:p>
    <w:p w14:paraId="6836A8F4" w14:textId="77777777" w:rsidR="009F19A3" w:rsidRPr="00F04A62" w:rsidRDefault="009F19A3" w:rsidP="009F19A3">
      <w:pPr>
        <w:rPr>
          <w:rFonts w:cs="Times New Roman"/>
          <w:sz w:val="24"/>
          <w:szCs w:val="24"/>
        </w:rPr>
      </w:pPr>
      <w:r w:rsidRPr="00F04A62">
        <w:rPr>
          <w:rFonts w:cs="Times New Roman"/>
          <w:sz w:val="24"/>
          <w:szCs w:val="24"/>
        </w:rPr>
        <w:t>5.3. Giấy tờ về nguồn gốc sử dụng, sở hữu: thể hiện theo quy định tại Khoản 2 Điều 18 của Thông tư số 24/2014/TT-BTNMT.</w:t>
      </w:r>
    </w:p>
    <w:p w14:paraId="13FC7FAC" w14:textId="77777777" w:rsidR="009F19A3" w:rsidRPr="00F04A62" w:rsidRDefault="009F19A3" w:rsidP="009F19A3">
      <w:pPr>
        <w:rPr>
          <w:rFonts w:cs="Times New Roman"/>
          <w:sz w:val="24"/>
          <w:szCs w:val="24"/>
        </w:rPr>
      </w:pPr>
      <w:r w:rsidRPr="00F04A62">
        <w:rPr>
          <w:rFonts w:cs="Times New Roman"/>
          <w:sz w:val="24"/>
          <w:szCs w:val="24"/>
        </w:rPr>
        <w:t>Các loại giấy tờ pháp lý thể hiện phải được liên kết (có đường dẫn) với hồ sơ quét.</w:t>
      </w:r>
    </w:p>
    <w:p w14:paraId="58BA9398" w14:textId="77777777" w:rsidR="009F19A3" w:rsidRPr="00F04A62" w:rsidRDefault="009F19A3" w:rsidP="009F19A3">
      <w:pPr>
        <w:rPr>
          <w:rFonts w:cs="Times New Roman"/>
          <w:sz w:val="24"/>
          <w:szCs w:val="24"/>
        </w:rPr>
      </w:pPr>
      <w:r w:rsidRPr="00F04A62">
        <w:rPr>
          <w:rFonts w:cs="Times New Roman"/>
          <w:sz w:val="24"/>
          <w:szCs w:val="24"/>
        </w:rPr>
        <w:t>5.4. Giấy chứng nhận: thể hiện theo quy định tại Khoản 3 Điều 18 của Thông tư số 24/2014/TT-BTNMT.</w:t>
      </w:r>
    </w:p>
    <w:p w14:paraId="08BD0B35" w14:textId="77777777" w:rsidR="009F19A3" w:rsidRPr="00F04A62" w:rsidRDefault="009F19A3" w:rsidP="009F19A3">
      <w:pPr>
        <w:rPr>
          <w:rFonts w:cs="Times New Roman"/>
          <w:sz w:val="24"/>
          <w:szCs w:val="24"/>
        </w:rPr>
      </w:pPr>
      <w:r w:rsidRPr="00F04A62">
        <w:rPr>
          <w:rFonts w:cs="Times New Roman"/>
          <w:sz w:val="24"/>
          <w:szCs w:val="24"/>
        </w:rPr>
        <w:t>Số seri phát hành của Giấy chứng nhận phải được liên kết (có đường dẫn) với bản lưu Giấy chứng nhận (bản quét).</w:t>
      </w:r>
    </w:p>
    <w:p w14:paraId="5763B3B0" w14:textId="77777777" w:rsidR="009F19A3" w:rsidRPr="00F04A62" w:rsidRDefault="009F19A3" w:rsidP="009F19A3">
      <w:pPr>
        <w:rPr>
          <w:rFonts w:cs="Times New Roman"/>
          <w:sz w:val="24"/>
          <w:szCs w:val="24"/>
        </w:rPr>
      </w:pPr>
      <w:r w:rsidRPr="00F04A62">
        <w:rPr>
          <w:rFonts w:cs="Times New Roman"/>
          <w:sz w:val="24"/>
          <w:szCs w:val="24"/>
        </w:rPr>
        <w:t>5.5. Hồ sơ thủ tục đăng ký số: thể hiện số thứ tự của hồ sơ thủ tục đăng ký đất đai, tài sản gắn liền với đất theo quy định tại Điểm b Khoản 2 Điều 30 của Thông tư số 24/2014/TT-BTNMT.</w:t>
      </w:r>
    </w:p>
    <w:p w14:paraId="26F15310" w14:textId="77777777" w:rsidR="009F19A3" w:rsidRPr="00F04A62" w:rsidRDefault="009F19A3" w:rsidP="009F19A3">
      <w:pPr>
        <w:rPr>
          <w:rFonts w:cs="Times New Roman"/>
          <w:sz w:val="24"/>
          <w:szCs w:val="24"/>
        </w:rPr>
      </w:pPr>
      <w:r w:rsidRPr="00F04A62">
        <w:rPr>
          <w:rFonts w:cs="Times New Roman"/>
          <w:sz w:val="24"/>
          <w:szCs w:val="24"/>
        </w:rPr>
        <w:t>Số hồ sơ đăng ký phải được liên kết (có đường dẫn) với hồ sơ quét quy định tại Khoản 4 Điều 23 của Thông tư số 24/2014/TT-BTNMT.</w:t>
      </w:r>
    </w:p>
    <w:p w14:paraId="130C446A" w14:textId="77777777" w:rsidR="009F19A3" w:rsidRPr="00F04A62" w:rsidRDefault="009F19A3" w:rsidP="009F19A3">
      <w:pPr>
        <w:rPr>
          <w:rFonts w:cs="Times New Roman"/>
          <w:sz w:val="24"/>
          <w:szCs w:val="24"/>
        </w:rPr>
      </w:pPr>
      <w:r w:rsidRPr="00F04A62">
        <w:rPr>
          <w:rFonts w:cs="Times New Roman"/>
          <w:sz w:val="24"/>
          <w:szCs w:val="24"/>
        </w:rPr>
        <w:t>6. Cập nhật, chỉnh lý biến động sổ địa chính được thực hiện như sau</w:t>
      </w:r>
    </w:p>
    <w:p w14:paraId="58A94171" w14:textId="77777777" w:rsidR="009F19A3" w:rsidRPr="00F04A62" w:rsidRDefault="009F19A3" w:rsidP="009F19A3">
      <w:pPr>
        <w:rPr>
          <w:rFonts w:cs="Times New Roman"/>
          <w:sz w:val="24"/>
          <w:szCs w:val="24"/>
        </w:rPr>
      </w:pPr>
      <w:r w:rsidRPr="00F04A62">
        <w:rPr>
          <w:rFonts w:cs="Times New Roman"/>
          <w:sz w:val="24"/>
          <w:szCs w:val="24"/>
        </w:rPr>
        <w:t>6.1. Trường hợp biến động tách thửa để tạo thành các thửa đất mới thì tại phần “Thay đổi về sử dụng đất, sở hữu tài sản gắn liền với đất” của trang đăng ký thửa đất trước khi tách ghi “Tách thành các thửa đất số ... (ghi lần lượt số thứ tự thửa đất được tách ra từ thửa đất cũ), theo hồ sơ số ... (ghi mã hồ sơ thủ tục đăng ký)”; lập trang sổ mới để đăng ký cho các thửa đất mới tách theo quy định tại các điểm 1, 2, 3, 4 và 5 Mục II của Hướng dẫn này và tại phần “Thay đổi về sử dụng đất, sở hữu tài sản gắn liền với đất” của các trang sổ địa chính mới thể hiện “Tách từ thửa đất số... (ghi số thửa đất trước khi tách ra) theo hồ sơ số... (ghi mã hồ sơ thủ tục đăng ký)”.</w:t>
      </w:r>
    </w:p>
    <w:p w14:paraId="704068F6" w14:textId="77777777" w:rsidR="009F19A3" w:rsidRPr="00F04A62" w:rsidRDefault="009F19A3" w:rsidP="009F19A3">
      <w:pPr>
        <w:rPr>
          <w:rFonts w:cs="Times New Roman"/>
          <w:sz w:val="24"/>
          <w:szCs w:val="24"/>
        </w:rPr>
      </w:pPr>
      <w:r w:rsidRPr="00F04A62">
        <w:rPr>
          <w:rFonts w:cs="Times New Roman"/>
          <w:sz w:val="24"/>
          <w:szCs w:val="24"/>
        </w:rPr>
        <w:t>Trường hợp tách thửa đồng thời với chuyển quyền sử dụng đất thì tại phần “Thay đổi về sử dụng đất, sở hữu tài sản gắn liền với đất” trên trang đăng ký đối với thửa đất mới tách ghi “Nhận chuyển nhượng (hoặc chuyển đổi, nhận thừa kế,...) của... (ghi tên và địa chỉ của bên chuyển quyền); tách từ thửa đất số... (ghi số thửa đất trước khi tách ra để chuyển quyền) theo hồ sơ số... (ghi mã hồ sơ thủ tục đăng ký)”;</w:t>
      </w:r>
    </w:p>
    <w:p w14:paraId="72078832" w14:textId="77777777" w:rsidR="009F19A3" w:rsidRPr="00F04A62" w:rsidRDefault="009F19A3" w:rsidP="009F19A3">
      <w:pPr>
        <w:rPr>
          <w:rFonts w:cs="Times New Roman"/>
          <w:sz w:val="24"/>
          <w:szCs w:val="24"/>
        </w:rPr>
      </w:pPr>
      <w:r w:rsidRPr="00F04A62">
        <w:rPr>
          <w:rFonts w:cs="Times New Roman"/>
          <w:sz w:val="24"/>
          <w:szCs w:val="24"/>
        </w:rPr>
        <w:t>6.2. Trường hợp hợp thửa để tạo thành thửa đất mới thì tại phần “Thay đổi về sử dụng đất, sở hữu tài sản gắn liền với đất” của trang đăng ký các thửa đất trước khi hợp thửa ghi “Hợp với thửa đất số …, ..., ..., thành thửa đất số... theo hồ sơ số... (ghi mã hồ sơ thủ tục đăng ký)”; lập trang sổ mới để đăng ký cho thửa đất mới hợp theo quy định tại các điểm 1, 2, 3, 4 và 5 Mục II của Hướng dẫn này và tại phần “Thay đổi về sử dụng đất, sở hữu tài sản gắn liền với đất” thể hiện “Hợp từ các thửa đất số... theo hồ sơ số... (ghi mã hồ sơ thủ tục đăng ký)”.</w:t>
      </w:r>
    </w:p>
    <w:p w14:paraId="2600D67C" w14:textId="77777777" w:rsidR="009F19A3" w:rsidRPr="00F04A62" w:rsidRDefault="009F19A3" w:rsidP="009F19A3">
      <w:pPr>
        <w:rPr>
          <w:rFonts w:cs="Times New Roman"/>
          <w:sz w:val="24"/>
          <w:szCs w:val="24"/>
        </w:rPr>
      </w:pPr>
      <w:r w:rsidRPr="00F04A62">
        <w:rPr>
          <w:rFonts w:cs="Times New Roman"/>
          <w:sz w:val="24"/>
          <w:szCs w:val="24"/>
        </w:rPr>
        <w:t>Trường hợp nhận chuyển quyền sử dụng đất hoặc hợp nhất quyền sử dụng đất đồng thời với hợp thửa đất thì tại phần “Thay đổi về sử dụng đất, sở hữu tài sản gắn liền với đất” trên trang đăng ký đối với thửa đất mới hợp thành ghi “Nhận chuyển nhượng (hoặc chuyển đổi, nhận thừa kế, ... hoặc hợp nhất quyền sử dụng đất) và hợp nhất thửa đất từ các thửa số ... của... (ghi lần lượt số thửa và tên của bên chuyển quyền) theo hồ sơ số... (ghi mã hồ sơ thủ tục đăng ký)”.</w:t>
      </w:r>
    </w:p>
    <w:p w14:paraId="09311151" w14:textId="77777777" w:rsidR="009F19A3" w:rsidRPr="00F04A62" w:rsidRDefault="009F19A3" w:rsidP="009F19A3">
      <w:pPr>
        <w:rPr>
          <w:rFonts w:cs="Times New Roman"/>
          <w:sz w:val="24"/>
          <w:szCs w:val="24"/>
        </w:rPr>
      </w:pPr>
      <w:r w:rsidRPr="00F04A62">
        <w:rPr>
          <w:rFonts w:cs="Times New Roman"/>
          <w:sz w:val="24"/>
          <w:szCs w:val="24"/>
        </w:rPr>
        <w:t xml:space="preserve">6.3. Trường hợp đăng ký biến động mà không tạo thành thửa đất mới thì cập nhật thông tin mới thay đổi vào nội dung tương ứng trên trang đăng ký của thửa đất có biến động để thay thế </w:t>
      </w:r>
      <w:r w:rsidRPr="00F04A62">
        <w:rPr>
          <w:rFonts w:cs="Times New Roman"/>
          <w:sz w:val="24"/>
          <w:szCs w:val="24"/>
        </w:rPr>
        <w:lastRenderedPageBreak/>
        <w:t>các thông tin cũ theo quy định tại các điểm 1, 2, 3, 4 và 5 Mục II của Hướng dẫn này; tại phần “Thay đổi về sử dụng đất, sở hữu tài sản gắn liền với đất” thể hiện như sau:</w:t>
      </w:r>
    </w:p>
    <w:p w14:paraId="3A7201BB" w14:textId="77777777" w:rsidR="009F19A3" w:rsidRPr="00F04A62" w:rsidRDefault="009F19A3" w:rsidP="009F19A3">
      <w:pPr>
        <w:rPr>
          <w:rFonts w:cs="Times New Roman"/>
          <w:sz w:val="24"/>
          <w:szCs w:val="24"/>
        </w:rPr>
      </w:pPr>
      <w:r w:rsidRPr="00F04A62">
        <w:rPr>
          <w:rFonts w:cs="Times New Roman"/>
          <w:sz w:val="24"/>
          <w:szCs w:val="24"/>
        </w:rPr>
        <w:t>a) Thời điểm đăng ký: thể hiện thông tin ngày tháng năm cập nhật, chỉnh lý biến động vào sổ địa chính.</w:t>
      </w:r>
    </w:p>
    <w:p w14:paraId="42B92A57" w14:textId="77777777" w:rsidR="009F19A3" w:rsidRPr="00F04A62" w:rsidRDefault="009F19A3" w:rsidP="009F19A3">
      <w:pPr>
        <w:rPr>
          <w:rFonts w:cs="Times New Roman"/>
          <w:sz w:val="24"/>
          <w:szCs w:val="24"/>
        </w:rPr>
      </w:pPr>
      <w:r w:rsidRPr="00F04A62">
        <w:rPr>
          <w:rFonts w:cs="Times New Roman"/>
          <w:sz w:val="24"/>
          <w:szCs w:val="24"/>
        </w:rPr>
        <w:t>b) Nội dung thay đổi và cơ sở pháp lý: thể hiện theo quy định tại Khoản 2 Điều 19 của Thông tư số 24/2014/TT-BTNMT.</w:t>
      </w:r>
    </w:p>
    <w:p w14:paraId="549A296A" w14:textId="77777777" w:rsidR="009F19A3" w:rsidRPr="00F04A62" w:rsidRDefault="009F19A3" w:rsidP="009F19A3">
      <w:pPr>
        <w:rPr>
          <w:rFonts w:cs="Times New Roman"/>
          <w:sz w:val="24"/>
          <w:szCs w:val="24"/>
        </w:rPr>
      </w:pPr>
      <w:r w:rsidRPr="00F04A62">
        <w:rPr>
          <w:rFonts w:cs="Times New Roman"/>
          <w:sz w:val="24"/>
          <w:szCs w:val="24"/>
        </w:rPr>
        <w:t>III. Đăng ký căn hộ, văn phòng làm việc, cơ sở thương mại, dịch vụ trong nhà chung cư</w:t>
      </w:r>
    </w:p>
    <w:p w14:paraId="3933B13B" w14:textId="77777777" w:rsidR="009F19A3" w:rsidRPr="00F04A62" w:rsidRDefault="009F19A3" w:rsidP="009F19A3">
      <w:pPr>
        <w:rPr>
          <w:rFonts w:cs="Times New Roman"/>
          <w:sz w:val="24"/>
          <w:szCs w:val="24"/>
        </w:rPr>
      </w:pPr>
      <w:r w:rsidRPr="00F04A62">
        <w:rPr>
          <w:rFonts w:cs="Times New Roman"/>
          <w:sz w:val="24"/>
          <w:szCs w:val="24"/>
        </w:rPr>
        <w:t>1. Tên tài sản: Thể hiện các thông tin như quy định tại Điểm a Khoản 6 Điều 17 của Thông tư số 24/2014/TT-BTNMT.</w:t>
      </w:r>
    </w:p>
    <w:p w14:paraId="0F230997" w14:textId="77777777" w:rsidR="009F19A3" w:rsidRPr="00F04A62" w:rsidRDefault="009F19A3" w:rsidP="009F19A3">
      <w:pPr>
        <w:rPr>
          <w:rFonts w:cs="Times New Roman"/>
          <w:sz w:val="24"/>
          <w:szCs w:val="24"/>
        </w:rPr>
      </w:pPr>
      <w:r w:rsidRPr="00F04A62">
        <w:rPr>
          <w:rFonts w:cs="Times New Roman"/>
          <w:sz w:val="24"/>
          <w:szCs w:val="24"/>
        </w:rPr>
        <w:t>2. Thuộc nhà chung cư (nhà hỗn hợp): Thể hiện các thông tin như quy định tại Điểm b Khoản 6 Điều 17 của Thông tư số 24/2014/TT-BTNMT.</w:t>
      </w:r>
    </w:p>
    <w:p w14:paraId="4E33A193" w14:textId="77777777" w:rsidR="009F19A3" w:rsidRPr="00F04A62" w:rsidRDefault="009F19A3" w:rsidP="009F19A3">
      <w:pPr>
        <w:rPr>
          <w:rFonts w:cs="Times New Roman"/>
          <w:sz w:val="24"/>
          <w:szCs w:val="24"/>
        </w:rPr>
      </w:pPr>
      <w:r w:rsidRPr="00F04A62">
        <w:rPr>
          <w:rFonts w:cs="Times New Roman"/>
          <w:sz w:val="24"/>
          <w:szCs w:val="24"/>
        </w:rPr>
        <w:t>3. Chủ sở hữu: Thể hiện các thông tin như quy định tại Tiết 4.1 Mục IV của Hướng dẫn này.</w:t>
      </w:r>
    </w:p>
    <w:p w14:paraId="2DCA5554" w14:textId="77777777" w:rsidR="009F19A3" w:rsidRPr="00F04A62" w:rsidRDefault="009F19A3" w:rsidP="009F19A3">
      <w:pPr>
        <w:rPr>
          <w:rFonts w:cs="Times New Roman"/>
          <w:sz w:val="24"/>
          <w:szCs w:val="24"/>
        </w:rPr>
      </w:pPr>
      <w:r w:rsidRPr="00F04A62">
        <w:rPr>
          <w:rFonts w:cs="Times New Roman"/>
          <w:sz w:val="24"/>
          <w:szCs w:val="24"/>
        </w:rPr>
        <w:t>4. Diện tích sàn căn hộ: Thể hiện như quy định tại Điểm d Khoản 6 Điều 17 của Thông tư số 24/2014/TT-BTNMT.</w:t>
      </w:r>
    </w:p>
    <w:p w14:paraId="46383196" w14:textId="77777777" w:rsidR="009F19A3" w:rsidRPr="00F04A62" w:rsidRDefault="009F19A3" w:rsidP="009F19A3">
      <w:pPr>
        <w:rPr>
          <w:rFonts w:cs="Times New Roman"/>
          <w:sz w:val="24"/>
          <w:szCs w:val="24"/>
        </w:rPr>
      </w:pPr>
      <w:r w:rsidRPr="00F04A62">
        <w:rPr>
          <w:rFonts w:cs="Times New Roman"/>
          <w:sz w:val="24"/>
          <w:szCs w:val="24"/>
        </w:rPr>
        <w:t>5. Hình thức sở hữu căn hộ: Thể hiện như quy định tại Điểm đ Khoản 6 Điều 17 của Thông tư số 24/2014/TT-BTNMT.</w:t>
      </w:r>
    </w:p>
    <w:p w14:paraId="74D31890" w14:textId="77777777" w:rsidR="009F19A3" w:rsidRPr="00F04A62" w:rsidRDefault="009F19A3" w:rsidP="009F19A3">
      <w:pPr>
        <w:rPr>
          <w:rFonts w:cs="Times New Roman"/>
          <w:sz w:val="24"/>
          <w:szCs w:val="24"/>
        </w:rPr>
      </w:pPr>
      <w:r w:rsidRPr="00F04A62">
        <w:rPr>
          <w:rFonts w:cs="Times New Roman"/>
          <w:sz w:val="24"/>
          <w:szCs w:val="24"/>
        </w:rPr>
        <w:t>6. Hạng mục được sở hữu chung ngoài căn hộ: Thể hiện như quy định tại Điểm e Khoản 6 Điều 17 của Thông tư số 24/2014/TT-BTNMT.</w:t>
      </w:r>
    </w:p>
    <w:p w14:paraId="61623AAE" w14:textId="77777777" w:rsidR="009F19A3" w:rsidRPr="00F04A62" w:rsidRDefault="009F19A3" w:rsidP="009F19A3">
      <w:pPr>
        <w:rPr>
          <w:rFonts w:cs="Times New Roman"/>
          <w:sz w:val="24"/>
          <w:szCs w:val="24"/>
        </w:rPr>
      </w:pPr>
      <w:r w:rsidRPr="00F04A62">
        <w:rPr>
          <w:rFonts w:cs="Times New Roman"/>
          <w:sz w:val="24"/>
          <w:szCs w:val="24"/>
        </w:rPr>
        <w:t>Ví dụ: Hành lang tầng 12; lối đi tầng 1; Phòng họp cộng đồng số 203 (100 m²), cầu thang máy và các hạng mục khác theo quy định của Luật Nhà ở</w:t>
      </w:r>
    </w:p>
    <w:p w14:paraId="1072147C" w14:textId="77777777" w:rsidR="009F19A3" w:rsidRPr="00F04A62" w:rsidRDefault="009F19A3" w:rsidP="009F19A3">
      <w:pPr>
        <w:rPr>
          <w:rFonts w:cs="Times New Roman"/>
          <w:sz w:val="24"/>
          <w:szCs w:val="24"/>
        </w:rPr>
      </w:pPr>
      <w:r w:rsidRPr="00F04A62">
        <w:rPr>
          <w:rFonts w:cs="Times New Roman"/>
          <w:sz w:val="24"/>
          <w:szCs w:val="24"/>
        </w:rPr>
        <w:t xml:space="preserve">7. Thời hạn sở hữu: Thể hiện như quy định tại Điểm g Khoản 6 Điều 17 của Thông tư số 24/2014/TT-BTNMT. </w:t>
      </w:r>
    </w:p>
    <w:p w14:paraId="03888269" w14:textId="77777777" w:rsidR="009F19A3" w:rsidRPr="00F04A62" w:rsidRDefault="009F19A3" w:rsidP="009F19A3">
      <w:pPr>
        <w:rPr>
          <w:rFonts w:cs="Times New Roman"/>
          <w:sz w:val="24"/>
          <w:szCs w:val="24"/>
        </w:rPr>
      </w:pPr>
      <w:r w:rsidRPr="00F04A62">
        <w:rPr>
          <w:rFonts w:cs="Times New Roman"/>
          <w:sz w:val="24"/>
          <w:szCs w:val="24"/>
        </w:rPr>
        <w:t>8. Quyền sử dụng đất chung:</w:t>
      </w:r>
    </w:p>
    <w:p w14:paraId="26FFB3D0" w14:textId="77777777" w:rsidR="009F19A3" w:rsidRPr="00F04A62" w:rsidRDefault="009F19A3" w:rsidP="009F19A3">
      <w:pPr>
        <w:rPr>
          <w:rFonts w:cs="Times New Roman"/>
          <w:sz w:val="24"/>
          <w:szCs w:val="24"/>
        </w:rPr>
      </w:pPr>
      <w:r w:rsidRPr="00F04A62">
        <w:rPr>
          <w:rFonts w:cs="Times New Roman"/>
          <w:sz w:val="24"/>
          <w:szCs w:val="24"/>
        </w:rPr>
        <w:t>8.1. Số thửa: thể hiện số hiệu của thửa đất có tòa nhà chung cư.</w:t>
      </w:r>
    </w:p>
    <w:p w14:paraId="3AA1F8D9" w14:textId="77777777" w:rsidR="009F19A3" w:rsidRPr="00F04A62" w:rsidRDefault="009F19A3" w:rsidP="009F19A3">
      <w:pPr>
        <w:rPr>
          <w:rFonts w:cs="Times New Roman"/>
          <w:sz w:val="24"/>
          <w:szCs w:val="24"/>
        </w:rPr>
      </w:pPr>
      <w:r w:rsidRPr="00F04A62">
        <w:rPr>
          <w:rFonts w:cs="Times New Roman"/>
          <w:sz w:val="24"/>
          <w:szCs w:val="24"/>
        </w:rPr>
        <w:t>8.2. Số tờ bản đồ: thể hiện số hiệu tờ bản đồ địa chính nơi có thửa đất làm nhà chung cư;</w:t>
      </w:r>
    </w:p>
    <w:p w14:paraId="72D45ED7" w14:textId="77777777" w:rsidR="009F19A3" w:rsidRPr="00F04A62" w:rsidRDefault="009F19A3" w:rsidP="009F19A3">
      <w:pPr>
        <w:rPr>
          <w:rFonts w:cs="Times New Roman"/>
          <w:sz w:val="24"/>
          <w:szCs w:val="24"/>
        </w:rPr>
      </w:pPr>
      <w:r w:rsidRPr="00F04A62">
        <w:rPr>
          <w:rFonts w:cs="Times New Roman"/>
          <w:sz w:val="24"/>
          <w:szCs w:val="24"/>
        </w:rPr>
        <w:t>8.3. Diện tích đất sử dụng chung: Thể hiện diện tích phần đất thuộc quyền sử dụng chung của các chủ sở hữu căn hộ theo quy định của pháp luật và được ghi trong hợp đồng mua bán nhà ở; đơn vị thể hiện là mét vuông (m²) làm tròn số đến một (01) chữ số thập phân.</w:t>
      </w:r>
    </w:p>
    <w:p w14:paraId="58475F48" w14:textId="77777777" w:rsidR="009F19A3" w:rsidRPr="00F04A62" w:rsidRDefault="009F19A3" w:rsidP="009F19A3">
      <w:pPr>
        <w:rPr>
          <w:rFonts w:cs="Times New Roman"/>
          <w:sz w:val="24"/>
          <w:szCs w:val="24"/>
        </w:rPr>
      </w:pPr>
      <w:r w:rsidRPr="00F04A62">
        <w:rPr>
          <w:rFonts w:cs="Times New Roman"/>
          <w:sz w:val="24"/>
          <w:szCs w:val="24"/>
        </w:rPr>
        <w:t>9. Tình trạng pháp lý về quyền sử dụng đất, quyền sở hữu tài sản gắn liền với đất: Thể hiện các thông tin như hướng dẫn tại Khoản 5 Mục II của Hướng dẫn này.</w:t>
      </w:r>
    </w:p>
    <w:p w14:paraId="451F2CB1" w14:textId="5BA4411D" w:rsidR="009F19A3" w:rsidRDefault="009F19A3" w:rsidP="009F19A3">
      <w:pPr>
        <w:rPr>
          <w:rFonts w:cs="Times New Roman"/>
          <w:sz w:val="24"/>
          <w:szCs w:val="24"/>
        </w:rPr>
      </w:pPr>
      <w:r w:rsidRPr="00F04A62">
        <w:rPr>
          <w:rFonts w:cs="Times New Roman"/>
          <w:sz w:val="24"/>
          <w:szCs w:val="24"/>
        </w:rPr>
        <w:t>10. Cập nhật, chỉnh lý biến động sổ địa chính được thực hiện như quy định đối với trường hợp thay đổi về quyền sử dụng đất tại Khoản 6 Mục II của Hướng dẫn này.</w:t>
      </w:r>
    </w:p>
    <w:p w14:paraId="4762D5D1" w14:textId="35B19C6D" w:rsidR="00C25830" w:rsidRDefault="00C25830" w:rsidP="009F19A3">
      <w:pPr>
        <w:rPr>
          <w:rFonts w:cs="Times New Roman"/>
          <w:sz w:val="24"/>
          <w:szCs w:val="24"/>
        </w:rPr>
      </w:pPr>
    </w:p>
    <w:p w14:paraId="79CAD1D8" w14:textId="74E139E9" w:rsidR="00C25830" w:rsidRDefault="00C25830" w:rsidP="009F19A3">
      <w:pPr>
        <w:rPr>
          <w:rFonts w:cs="Times New Roman"/>
          <w:sz w:val="24"/>
          <w:szCs w:val="24"/>
        </w:rPr>
      </w:pPr>
    </w:p>
    <w:p w14:paraId="7F7795F4" w14:textId="29C0AAA7" w:rsidR="00C25830" w:rsidRDefault="00C25830" w:rsidP="009F19A3">
      <w:pPr>
        <w:rPr>
          <w:rFonts w:cs="Times New Roman"/>
          <w:sz w:val="24"/>
          <w:szCs w:val="24"/>
        </w:rPr>
      </w:pPr>
    </w:p>
    <w:p w14:paraId="5F5F89A1" w14:textId="6F2FD1D5" w:rsidR="00C25830" w:rsidRDefault="00C25830" w:rsidP="009F19A3">
      <w:pPr>
        <w:rPr>
          <w:rFonts w:cs="Times New Roman"/>
          <w:sz w:val="24"/>
          <w:szCs w:val="24"/>
        </w:rPr>
      </w:pPr>
    </w:p>
    <w:p w14:paraId="1891CB3F" w14:textId="2C2EF4E6" w:rsidR="00C25830" w:rsidRDefault="00C25830" w:rsidP="009F19A3">
      <w:pPr>
        <w:rPr>
          <w:rFonts w:cs="Times New Roman"/>
          <w:sz w:val="24"/>
          <w:szCs w:val="24"/>
        </w:rPr>
      </w:pPr>
    </w:p>
    <w:p w14:paraId="2075DA32" w14:textId="77777777" w:rsidR="00C25830" w:rsidRPr="00F04A62" w:rsidRDefault="00C25830" w:rsidP="009F19A3">
      <w:pPr>
        <w:rPr>
          <w:rFonts w:cs="Times New Roman"/>
          <w:sz w:val="24"/>
          <w:szCs w:val="24"/>
        </w:rPr>
      </w:pPr>
    </w:p>
    <w:p w14:paraId="58024C7B" w14:textId="77777777" w:rsidR="009F19A3" w:rsidRPr="00F04A62" w:rsidRDefault="009F19A3" w:rsidP="009F19A3">
      <w:pPr>
        <w:rPr>
          <w:rFonts w:cs="Times New Roman"/>
          <w:sz w:val="24"/>
          <w:szCs w:val="24"/>
        </w:rPr>
      </w:pPr>
    </w:p>
    <w:p w14:paraId="335BD8A8" w14:textId="77777777" w:rsidR="00FC2852" w:rsidRPr="00995019" w:rsidRDefault="00FC2852" w:rsidP="00FC2852">
      <w:pPr>
        <w:spacing w:before="120"/>
        <w:jc w:val="right"/>
        <w:outlineLvl w:val="0"/>
        <w:rPr>
          <w:rFonts w:ascii="Arial" w:hAnsi="Arial" w:cs="Arial"/>
          <w:b/>
          <w:sz w:val="20"/>
        </w:rPr>
      </w:pPr>
      <w:bookmarkStart w:id="2" w:name="loai_pl2dk"/>
      <w:r w:rsidRPr="00995019">
        <w:rPr>
          <w:rFonts w:ascii="Arial" w:hAnsi="Arial" w:cs="Arial"/>
          <w:b/>
          <w:sz w:val="20"/>
        </w:rPr>
        <w:lastRenderedPageBreak/>
        <w:t>Mẫu số 02/ĐK</w:t>
      </w:r>
    </w:p>
    <w:tbl>
      <w:tblPr>
        <w:tblW w:w="0" w:type="auto"/>
        <w:tblLook w:val="01E0" w:firstRow="1" w:lastRow="1" w:firstColumn="1" w:lastColumn="1" w:noHBand="0" w:noVBand="0"/>
      </w:tblPr>
      <w:tblGrid>
        <w:gridCol w:w="2990"/>
        <w:gridCol w:w="6081"/>
      </w:tblGrid>
      <w:tr w:rsidR="00FC2852" w:rsidRPr="00995019" w14:paraId="79769532" w14:textId="77777777" w:rsidTr="00F11849">
        <w:tc>
          <w:tcPr>
            <w:tcW w:w="3699" w:type="dxa"/>
          </w:tcPr>
          <w:bookmarkEnd w:id="2"/>
          <w:p w14:paraId="6593634B" w14:textId="77777777" w:rsidR="00FC2852" w:rsidRPr="00995019" w:rsidRDefault="00FC2852" w:rsidP="00F11849">
            <w:pPr>
              <w:spacing w:before="120"/>
              <w:jc w:val="center"/>
              <w:rPr>
                <w:rFonts w:ascii="Arial" w:hAnsi="Arial" w:cs="Arial"/>
                <w:sz w:val="20"/>
                <w:szCs w:val="20"/>
              </w:rPr>
            </w:pPr>
            <w:r w:rsidRPr="00995019">
              <w:rPr>
                <w:rFonts w:ascii="Arial" w:hAnsi="Arial" w:cs="Arial"/>
                <w:sz w:val="20"/>
                <w:szCs w:val="20"/>
              </w:rPr>
              <w:t>………………………..</w:t>
            </w:r>
            <w:r w:rsidRPr="00995019">
              <w:rPr>
                <w:rFonts w:ascii="Arial" w:hAnsi="Arial" w:cs="Arial"/>
                <w:sz w:val="20"/>
                <w:szCs w:val="20"/>
              </w:rPr>
              <w:br/>
              <w:t>(Tên cơ quan tiếp nhận)</w:t>
            </w:r>
          </w:p>
        </w:tc>
        <w:tc>
          <w:tcPr>
            <w:tcW w:w="10374" w:type="dxa"/>
          </w:tcPr>
          <w:p w14:paraId="62553246" w14:textId="77777777" w:rsidR="00FC2852" w:rsidRPr="00995019" w:rsidRDefault="00FC2852" w:rsidP="00F11849">
            <w:pPr>
              <w:spacing w:before="120"/>
              <w:jc w:val="center"/>
              <w:rPr>
                <w:rFonts w:ascii="Arial" w:hAnsi="Arial" w:cs="Arial"/>
                <w:sz w:val="20"/>
                <w:szCs w:val="20"/>
              </w:rPr>
            </w:pPr>
            <w:r w:rsidRPr="00995019">
              <w:rPr>
                <w:rFonts w:ascii="Arial" w:hAnsi="Arial" w:cs="Arial"/>
                <w:b/>
                <w:sz w:val="20"/>
                <w:szCs w:val="20"/>
              </w:rPr>
              <w:t>CỘNG HÒA XÃ HỘI CHỦ NGHĨA VIỆT NAM</w:t>
            </w:r>
            <w:r w:rsidRPr="00995019">
              <w:rPr>
                <w:rFonts w:ascii="Arial" w:hAnsi="Arial" w:cs="Arial"/>
                <w:b/>
                <w:sz w:val="20"/>
                <w:szCs w:val="20"/>
              </w:rPr>
              <w:br/>
              <w:t>Độc lập - Tự do - Hạnh phúc</w:t>
            </w:r>
            <w:r w:rsidRPr="00995019">
              <w:rPr>
                <w:rFonts w:ascii="Arial" w:hAnsi="Arial" w:cs="Arial"/>
                <w:b/>
                <w:sz w:val="20"/>
                <w:szCs w:val="20"/>
              </w:rPr>
              <w:br/>
              <w:t>---------------</w:t>
            </w:r>
          </w:p>
        </w:tc>
      </w:tr>
    </w:tbl>
    <w:p w14:paraId="5546A356" w14:textId="77777777" w:rsidR="00FC2852" w:rsidRPr="00995019" w:rsidRDefault="00FC2852" w:rsidP="00FC2852">
      <w:pPr>
        <w:spacing w:before="120"/>
        <w:jc w:val="center"/>
        <w:rPr>
          <w:rFonts w:ascii="Arial" w:hAnsi="Arial" w:cs="Arial"/>
          <w:b/>
          <w:sz w:val="20"/>
        </w:rPr>
      </w:pPr>
    </w:p>
    <w:p w14:paraId="11F503F8" w14:textId="77777777" w:rsidR="00FC2852" w:rsidRPr="00995019" w:rsidRDefault="00FC2852" w:rsidP="00FC2852">
      <w:pPr>
        <w:spacing w:before="120"/>
        <w:jc w:val="center"/>
        <w:rPr>
          <w:rFonts w:ascii="Arial" w:hAnsi="Arial" w:cs="Arial"/>
          <w:b/>
          <w:szCs w:val="28"/>
        </w:rPr>
      </w:pPr>
      <w:bookmarkStart w:id="3" w:name="loai_pl2dk_name"/>
      <w:r w:rsidRPr="00995019">
        <w:rPr>
          <w:rFonts w:ascii="Arial" w:hAnsi="Arial" w:cs="Arial"/>
          <w:b/>
          <w:szCs w:val="28"/>
        </w:rPr>
        <w:t>SỔ TIẾP NHẬN VÀ TRẢ KẾT QUẢ</w:t>
      </w:r>
    </w:p>
    <w:p w14:paraId="7FA5FFE1" w14:textId="77777777" w:rsidR="00FC2852" w:rsidRPr="00995019" w:rsidRDefault="00FC2852" w:rsidP="00FC2852">
      <w:pPr>
        <w:spacing w:before="120"/>
        <w:jc w:val="center"/>
        <w:rPr>
          <w:rFonts w:ascii="Arial" w:hAnsi="Arial" w:cs="Arial"/>
          <w:b/>
          <w:szCs w:val="28"/>
        </w:rPr>
      </w:pPr>
      <w:bookmarkStart w:id="4" w:name="loai_pl2dk_name_name"/>
      <w:bookmarkEnd w:id="3"/>
      <w:r w:rsidRPr="00995019">
        <w:rPr>
          <w:rFonts w:ascii="Arial" w:hAnsi="Arial" w:cs="Arial"/>
          <w:szCs w:val="28"/>
        </w:rPr>
        <w:t>ĐĂNG KÝ, CẤP GIẤY CHỨNG NHẬN QUYỀN SỬ DỤNG ĐẤT,QUYỀN SỞ HỮU NHÀ Ở VÀ TÀI SẢN KHÁC GẮN LIỀN VỚI ĐẤT</w:t>
      </w:r>
    </w:p>
    <w:tbl>
      <w:tblPr>
        <w:tblW w:w="0" w:type="auto"/>
        <w:tblInd w:w="3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2"/>
        <w:gridCol w:w="236"/>
        <w:gridCol w:w="236"/>
      </w:tblGrid>
      <w:tr w:rsidR="00FC2852" w:rsidRPr="00995019" w14:paraId="7E9D2A80" w14:textId="77777777" w:rsidTr="00F11849">
        <w:tc>
          <w:tcPr>
            <w:tcW w:w="4782" w:type="dxa"/>
            <w:tcBorders>
              <w:top w:val="nil"/>
              <w:left w:val="nil"/>
              <w:bottom w:val="nil"/>
              <w:right w:val="single" w:sz="4" w:space="0" w:color="auto"/>
            </w:tcBorders>
          </w:tcPr>
          <w:bookmarkEnd w:id="4"/>
          <w:p w14:paraId="1E56632F" w14:textId="77777777" w:rsidR="00FC2852" w:rsidRPr="00995019" w:rsidRDefault="00FC2852" w:rsidP="00F11849">
            <w:pPr>
              <w:spacing w:before="120"/>
              <w:rPr>
                <w:rFonts w:ascii="Arial" w:hAnsi="Arial" w:cs="Arial"/>
                <w:b/>
                <w:sz w:val="20"/>
              </w:rPr>
            </w:pPr>
            <w:r w:rsidRPr="00995019">
              <w:rPr>
                <w:rFonts w:ascii="Arial" w:hAnsi="Arial" w:cs="Arial"/>
                <w:b/>
                <w:sz w:val="20"/>
              </w:rPr>
              <w:t xml:space="preserve">TỈNH: </w:t>
            </w:r>
            <w:r w:rsidRPr="00995019">
              <w:rPr>
                <w:rFonts w:ascii="Arial" w:hAnsi="Arial" w:cs="Arial"/>
                <w:sz w:val="20"/>
              </w:rPr>
              <w:t>………………………………………….</w:t>
            </w:r>
            <w:r w:rsidRPr="00995019">
              <w:rPr>
                <w:rFonts w:ascii="Arial" w:hAnsi="Arial" w:cs="Arial"/>
                <w:b/>
                <w:sz w:val="20"/>
              </w:rPr>
              <w:t xml:space="preserve"> Mã:</w:t>
            </w:r>
          </w:p>
        </w:tc>
        <w:tc>
          <w:tcPr>
            <w:tcW w:w="236" w:type="dxa"/>
            <w:tcBorders>
              <w:left w:val="single" w:sz="4" w:space="0" w:color="auto"/>
            </w:tcBorders>
          </w:tcPr>
          <w:p w14:paraId="7327D312" w14:textId="77777777" w:rsidR="00FC2852" w:rsidRPr="00995019" w:rsidRDefault="00FC2852" w:rsidP="00F11849">
            <w:pPr>
              <w:spacing w:before="120"/>
              <w:rPr>
                <w:rFonts w:ascii="Arial" w:hAnsi="Arial" w:cs="Arial"/>
                <w:sz w:val="20"/>
              </w:rPr>
            </w:pPr>
          </w:p>
        </w:tc>
        <w:tc>
          <w:tcPr>
            <w:tcW w:w="236" w:type="dxa"/>
          </w:tcPr>
          <w:p w14:paraId="59D940F0" w14:textId="77777777" w:rsidR="00FC2852" w:rsidRPr="00995019" w:rsidRDefault="00FC2852" w:rsidP="00F11849">
            <w:pPr>
              <w:spacing w:before="120"/>
              <w:rPr>
                <w:rFonts w:ascii="Arial" w:hAnsi="Arial" w:cs="Arial"/>
                <w:sz w:val="20"/>
              </w:rPr>
            </w:pPr>
          </w:p>
        </w:tc>
      </w:tr>
    </w:tbl>
    <w:p w14:paraId="6E745F3E" w14:textId="77777777" w:rsidR="00FC2852" w:rsidRPr="00995019" w:rsidRDefault="00FC2852" w:rsidP="00FC2852">
      <w:pPr>
        <w:spacing w:before="120"/>
        <w:ind w:left="3600"/>
        <w:rPr>
          <w:rFonts w:ascii="Arial" w:hAnsi="Arial" w:cs="Arial"/>
          <w:sz w:val="20"/>
        </w:rPr>
      </w:pPr>
    </w:p>
    <w:tbl>
      <w:tblPr>
        <w:tblW w:w="0" w:type="auto"/>
        <w:tblInd w:w="3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58"/>
        <w:gridCol w:w="236"/>
        <w:gridCol w:w="236"/>
        <w:gridCol w:w="236"/>
      </w:tblGrid>
      <w:tr w:rsidR="00FC2852" w:rsidRPr="00995019" w14:paraId="1D77619A" w14:textId="77777777" w:rsidTr="00F11849">
        <w:tc>
          <w:tcPr>
            <w:tcW w:w="4782" w:type="dxa"/>
            <w:tcBorders>
              <w:top w:val="nil"/>
              <w:left w:val="nil"/>
              <w:bottom w:val="nil"/>
              <w:right w:val="single" w:sz="4" w:space="0" w:color="auto"/>
            </w:tcBorders>
          </w:tcPr>
          <w:p w14:paraId="0176B959" w14:textId="77777777" w:rsidR="00FC2852" w:rsidRPr="00995019" w:rsidRDefault="00FC2852" w:rsidP="00F11849">
            <w:pPr>
              <w:spacing w:before="120"/>
              <w:rPr>
                <w:rFonts w:ascii="Arial" w:hAnsi="Arial" w:cs="Arial"/>
                <w:b/>
                <w:sz w:val="20"/>
              </w:rPr>
            </w:pPr>
            <w:r w:rsidRPr="00995019">
              <w:rPr>
                <w:rFonts w:ascii="Arial" w:hAnsi="Arial" w:cs="Arial"/>
                <w:b/>
                <w:sz w:val="20"/>
              </w:rPr>
              <w:t xml:space="preserve">HUYỆN: </w:t>
            </w:r>
            <w:r w:rsidRPr="00995019">
              <w:rPr>
                <w:rFonts w:ascii="Arial" w:hAnsi="Arial" w:cs="Arial"/>
                <w:sz w:val="20"/>
              </w:rPr>
              <w:t xml:space="preserve">……………………………………. </w:t>
            </w:r>
            <w:r w:rsidRPr="00995019">
              <w:rPr>
                <w:rFonts w:ascii="Arial" w:hAnsi="Arial" w:cs="Arial"/>
                <w:b/>
                <w:sz w:val="20"/>
              </w:rPr>
              <w:t>Mã:</w:t>
            </w:r>
          </w:p>
        </w:tc>
        <w:tc>
          <w:tcPr>
            <w:tcW w:w="236" w:type="dxa"/>
            <w:tcBorders>
              <w:left w:val="single" w:sz="4" w:space="0" w:color="auto"/>
            </w:tcBorders>
          </w:tcPr>
          <w:p w14:paraId="42B14D7E" w14:textId="77777777" w:rsidR="00FC2852" w:rsidRPr="00995019" w:rsidRDefault="00FC2852" w:rsidP="00F11849">
            <w:pPr>
              <w:spacing w:before="120"/>
              <w:rPr>
                <w:rFonts w:ascii="Arial" w:hAnsi="Arial" w:cs="Arial"/>
                <w:sz w:val="20"/>
              </w:rPr>
            </w:pPr>
          </w:p>
        </w:tc>
        <w:tc>
          <w:tcPr>
            <w:tcW w:w="236" w:type="dxa"/>
          </w:tcPr>
          <w:p w14:paraId="26F6C387" w14:textId="77777777" w:rsidR="00FC2852" w:rsidRPr="00995019" w:rsidRDefault="00FC2852" w:rsidP="00F11849">
            <w:pPr>
              <w:spacing w:before="120"/>
              <w:rPr>
                <w:rFonts w:ascii="Arial" w:hAnsi="Arial" w:cs="Arial"/>
                <w:sz w:val="20"/>
              </w:rPr>
            </w:pPr>
          </w:p>
        </w:tc>
        <w:tc>
          <w:tcPr>
            <w:tcW w:w="236" w:type="dxa"/>
          </w:tcPr>
          <w:p w14:paraId="63B7CE6F" w14:textId="77777777" w:rsidR="00FC2852" w:rsidRPr="00995019" w:rsidRDefault="00FC2852" w:rsidP="00F11849">
            <w:pPr>
              <w:spacing w:before="120"/>
              <w:rPr>
                <w:rFonts w:ascii="Arial" w:hAnsi="Arial" w:cs="Arial"/>
                <w:sz w:val="20"/>
              </w:rPr>
            </w:pPr>
          </w:p>
        </w:tc>
      </w:tr>
    </w:tbl>
    <w:p w14:paraId="07E80C4B" w14:textId="77777777" w:rsidR="00FC2852" w:rsidRPr="00995019" w:rsidRDefault="00FC2852" w:rsidP="00FC2852">
      <w:pPr>
        <w:spacing w:before="120"/>
        <w:ind w:left="3600"/>
        <w:rPr>
          <w:rFonts w:ascii="Arial" w:hAnsi="Arial" w:cs="Arial"/>
          <w:sz w:val="20"/>
        </w:rPr>
      </w:pPr>
    </w:p>
    <w:tbl>
      <w:tblPr>
        <w:tblW w:w="0" w:type="auto"/>
        <w:tblInd w:w="3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7"/>
        <w:gridCol w:w="233"/>
        <w:gridCol w:w="250"/>
        <w:gridCol w:w="233"/>
        <w:gridCol w:w="233"/>
      </w:tblGrid>
      <w:tr w:rsidR="00FC2852" w:rsidRPr="00995019" w14:paraId="4191114F" w14:textId="77777777" w:rsidTr="00F11849">
        <w:tc>
          <w:tcPr>
            <w:tcW w:w="4782" w:type="dxa"/>
            <w:tcBorders>
              <w:top w:val="nil"/>
              <w:left w:val="nil"/>
              <w:bottom w:val="nil"/>
              <w:right w:val="single" w:sz="4" w:space="0" w:color="auto"/>
            </w:tcBorders>
          </w:tcPr>
          <w:p w14:paraId="6C2C4753" w14:textId="77777777" w:rsidR="00FC2852" w:rsidRPr="00995019" w:rsidRDefault="00FC2852" w:rsidP="00F11849">
            <w:pPr>
              <w:spacing w:before="120"/>
              <w:rPr>
                <w:rFonts w:ascii="Arial" w:hAnsi="Arial" w:cs="Arial"/>
                <w:b/>
                <w:sz w:val="20"/>
              </w:rPr>
            </w:pPr>
            <w:r w:rsidRPr="00995019">
              <w:rPr>
                <w:rFonts w:ascii="Arial" w:hAnsi="Arial" w:cs="Arial"/>
                <w:b/>
                <w:sz w:val="20"/>
              </w:rPr>
              <w:t>XÃ:</w:t>
            </w:r>
            <w:r w:rsidRPr="00995019">
              <w:rPr>
                <w:rFonts w:ascii="Arial" w:hAnsi="Arial" w:cs="Arial"/>
                <w:sz w:val="20"/>
              </w:rPr>
              <w:t xml:space="preserve"> …………………………………………… </w:t>
            </w:r>
            <w:r w:rsidRPr="00995019">
              <w:rPr>
                <w:rFonts w:ascii="Arial" w:hAnsi="Arial" w:cs="Arial"/>
                <w:b/>
                <w:sz w:val="20"/>
              </w:rPr>
              <w:t>Mã:</w:t>
            </w:r>
          </w:p>
        </w:tc>
        <w:tc>
          <w:tcPr>
            <w:tcW w:w="236" w:type="dxa"/>
            <w:tcBorders>
              <w:left w:val="single" w:sz="4" w:space="0" w:color="auto"/>
            </w:tcBorders>
          </w:tcPr>
          <w:p w14:paraId="79B93030" w14:textId="77777777" w:rsidR="00FC2852" w:rsidRPr="00995019" w:rsidRDefault="00FC2852" w:rsidP="00F11849">
            <w:pPr>
              <w:spacing w:before="120"/>
              <w:rPr>
                <w:rFonts w:ascii="Arial" w:hAnsi="Arial" w:cs="Arial"/>
                <w:sz w:val="20"/>
              </w:rPr>
            </w:pPr>
          </w:p>
        </w:tc>
        <w:tc>
          <w:tcPr>
            <w:tcW w:w="258" w:type="dxa"/>
          </w:tcPr>
          <w:p w14:paraId="507A9726" w14:textId="77777777" w:rsidR="00FC2852" w:rsidRPr="00995019" w:rsidRDefault="00FC2852" w:rsidP="00F11849">
            <w:pPr>
              <w:spacing w:before="120"/>
              <w:rPr>
                <w:rFonts w:ascii="Arial" w:hAnsi="Arial" w:cs="Arial"/>
                <w:sz w:val="20"/>
              </w:rPr>
            </w:pPr>
          </w:p>
        </w:tc>
        <w:tc>
          <w:tcPr>
            <w:tcW w:w="236" w:type="dxa"/>
          </w:tcPr>
          <w:p w14:paraId="0A05746F" w14:textId="77777777" w:rsidR="00FC2852" w:rsidRPr="00995019" w:rsidRDefault="00FC2852" w:rsidP="00F11849">
            <w:pPr>
              <w:spacing w:before="120"/>
              <w:rPr>
                <w:rFonts w:ascii="Arial" w:hAnsi="Arial" w:cs="Arial"/>
                <w:sz w:val="20"/>
              </w:rPr>
            </w:pPr>
          </w:p>
        </w:tc>
        <w:tc>
          <w:tcPr>
            <w:tcW w:w="236" w:type="dxa"/>
          </w:tcPr>
          <w:p w14:paraId="0E5081D2" w14:textId="77777777" w:rsidR="00FC2852" w:rsidRPr="00995019" w:rsidRDefault="00FC2852" w:rsidP="00F11849">
            <w:pPr>
              <w:spacing w:before="120"/>
              <w:rPr>
                <w:rFonts w:ascii="Arial" w:hAnsi="Arial" w:cs="Arial"/>
                <w:sz w:val="20"/>
              </w:rPr>
            </w:pPr>
          </w:p>
        </w:tc>
      </w:tr>
    </w:tbl>
    <w:p w14:paraId="7551CA21" w14:textId="77777777" w:rsidR="00FC2852" w:rsidRPr="00995019" w:rsidRDefault="00FC2852" w:rsidP="00FC2852">
      <w:pPr>
        <w:spacing w:before="120"/>
        <w:ind w:left="3600"/>
        <w:rPr>
          <w:rFonts w:ascii="Arial" w:hAnsi="Arial" w:cs="Arial"/>
          <w:sz w:val="20"/>
        </w:rPr>
      </w:pPr>
    </w:p>
    <w:tbl>
      <w:tblPr>
        <w:tblW w:w="0" w:type="auto"/>
        <w:tblInd w:w="3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58"/>
        <w:gridCol w:w="236"/>
        <w:gridCol w:w="236"/>
        <w:gridCol w:w="236"/>
      </w:tblGrid>
      <w:tr w:rsidR="00FC2852" w:rsidRPr="00995019" w14:paraId="7A7A0532" w14:textId="77777777" w:rsidTr="00F11849">
        <w:tc>
          <w:tcPr>
            <w:tcW w:w="4782" w:type="dxa"/>
            <w:tcBorders>
              <w:top w:val="nil"/>
              <w:left w:val="nil"/>
              <w:bottom w:val="nil"/>
              <w:right w:val="single" w:sz="4" w:space="0" w:color="auto"/>
            </w:tcBorders>
          </w:tcPr>
          <w:p w14:paraId="5DC44A4C" w14:textId="77777777" w:rsidR="00FC2852" w:rsidRPr="00995019" w:rsidRDefault="00FC2852" w:rsidP="00F11849">
            <w:pPr>
              <w:spacing w:before="120"/>
              <w:jc w:val="right"/>
              <w:rPr>
                <w:rFonts w:ascii="Arial" w:hAnsi="Arial" w:cs="Arial"/>
                <w:b/>
                <w:sz w:val="20"/>
              </w:rPr>
            </w:pPr>
            <w:r w:rsidRPr="00995019">
              <w:rPr>
                <w:rFonts w:ascii="Arial" w:hAnsi="Arial" w:cs="Arial"/>
                <w:b/>
                <w:sz w:val="20"/>
              </w:rPr>
              <w:t>Quyển số:</w:t>
            </w:r>
          </w:p>
        </w:tc>
        <w:tc>
          <w:tcPr>
            <w:tcW w:w="236" w:type="dxa"/>
            <w:tcBorders>
              <w:left w:val="single" w:sz="4" w:space="0" w:color="auto"/>
            </w:tcBorders>
          </w:tcPr>
          <w:p w14:paraId="4E633E9E" w14:textId="77777777" w:rsidR="00FC2852" w:rsidRPr="00995019" w:rsidRDefault="00FC2852" w:rsidP="00F11849">
            <w:pPr>
              <w:spacing w:before="120"/>
              <w:rPr>
                <w:rFonts w:ascii="Arial" w:hAnsi="Arial" w:cs="Arial"/>
                <w:sz w:val="20"/>
              </w:rPr>
            </w:pPr>
          </w:p>
        </w:tc>
        <w:tc>
          <w:tcPr>
            <w:tcW w:w="236" w:type="dxa"/>
          </w:tcPr>
          <w:p w14:paraId="50661AA6" w14:textId="77777777" w:rsidR="00FC2852" w:rsidRPr="00995019" w:rsidRDefault="00FC2852" w:rsidP="00F11849">
            <w:pPr>
              <w:spacing w:before="120"/>
              <w:rPr>
                <w:rFonts w:ascii="Arial" w:hAnsi="Arial" w:cs="Arial"/>
                <w:sz w:val="20"/>
              </w:rPr>
            </w:pPr>
          </w:p>
        </w:tc>
        <w:tc>
          <w:tcPr>
            <w:tcW w:w="236" w:type="dxa"/>
          </w:tcPr>
          <w:p w14:paraId="781937AE" w14:textId="77777777" w:rsidR="00FC2852" w:rsidRPr="00995019" w:rsidRDefault="00FC2852" w:rsidP="00F11849">
            <w:pPr>
              <w:spacing w:before="120"/>
              <w:rPr>
                <w:rFonts w:ascii="Arial" w:hAnsi="Arial" w:cs="Arial"/>
                <w:sz w:val="20"/>
              </w:rPr>
            </w:pPr>
          </w:p>
        </w:tc>
      </w:tr>
    </w:tbl>
    <w:p w14:paraId="36263A16" w14:textId="77777777" w:rsidR="00FC2852" w:rsidRPr="00995019" w:rsidRDefault="00FC2852" w:rsidP="00FC2852">
      <w:pPr>
        <w:spacing w:before="120"/>
        <w:rPr>
          <w:rFonts w:ascii="Arial" w:hAnsi="Arial" w:cs="Arial"/>
          <w:b/>
          <w:sz w:val="20"/>
        </w:rPr>
      </w:pPr>
    </w:p>
    <w:p w14:paraId="738F3F9F" w14:textId="77777777" w:rsidR="00FC2852" w:rsidRPr="00995019" w:rsidRDefault="00FC2852" w:rsidP="00FC2852">
      <w:pPr>
        <w:spacing w:before="120"/>
        <w:rPr>
          <w:rFonts w:ascii="Arial" w:hAnsi="Arial" w:cs="Arial"/>
          <w:sz w:val="20"/>
        </w:rPr>
        <w:sectPr w:rsidR="00FC2852" w:rsidRPr="00995019" w:rsidSect="00602370">
          <w:pgSz w:w="11906" w:h="16834" w:code="9"/>
          <w:pgMar w:top="567" w:right="1134" w:bottom="567" w:left="1701" w:header="720" w:footer="720" w:gutter="0"/>
          <w:cols w:space="720"/>
          <w:docGrid w:linePitch="360"/>
        </w:sectPr>
      </w:pPr>
    </w:p>
    <w:tbl>
      <w:tblPr>
        <w:tblW w:w="0" w:type="auto"/>
        <w:tblLook w:val="01E0" w:firstRow="1" w:lastRow="1" w:firstColumn="1" w:lastColumn="1" w:noHBand="0" w:noVBand="0"/>
      </w:tblPr>
      <w:tblGrid>
        <w:gridCol w:w="4535"/>
        <w:gridCol w:w="4536"/>
      </w:tblGrid>
      <w:tr w:rsidR="00FC2852" w:rsidRPr="00995019" w14:paraId="321BBD79" w14:textId="77777777" w:rsidTr="00F11849">
        <w:tc>
          <w:tcPr>
            <w:tcW w:w="8028" w:type="dxa"/>
          </w:tcPr>
          <w:tbl>
            <w:tblPr>
              <w:tblW w:w="0" w:type="auto"/>
              <w:tblLook w:val="01E0" w:firstRow="1" w:lastRow="1" w:firstColumn="1" w:lastColumn="1" w:noHBand="0" w:noVBand="0"/>
            </w:tblPr>
            <w:tblGrid>
              <w:gridCol w:w="2383"/>
              <w:gridCol w:w="1936"/>
            </w:tblGrid>
            <w:tr w:rsidR="00FC2852" w:rsidRPr="00995019" w14:paraId="532D0F97" w14:textId="77777777" w:rsidTr="00F11849">
              <w:tc>
                <w:tcPr>
                  <w:tcW w:w="3021" w:type="dxa"/>
                </w:tcPr>
                <w:p w14:paraId="5988AA9A" w14:textId="77777777" w:rsidR="00FC2852" w:rsidRPr="00995019" w:rsidRDefault="00FC2852" w:rsidP="00F11849">
                  <w:pPr>
                    <w:spacing w:before="120"/>
                    <w:jc w:val="center"/>
                    <w:rPr>
                      <w:rFonts w:ascii="Arial" w:hAnsi="Arial" w:cs="Arial"/>
                      <w:sz w:val="20"/>
                      <w:szCs w:val="20"/>
                    </w:rPr>
                  </w:pPr>
                  <w:r w:rsidRPr="00995019">
                    <w:rPr>
                      <w:rFonts w:ascii="Arial" w:hAnsi="Arial" w:cs="Arial"/>
                      <w:sz w:val="20"/>
                      <w:szCs w:val="20"/>
                    </w:rPr>
                    <w:lastRenderedPageBreak/>
                    <w:t>………………………..</w:t>
                  </w:r>
                  <w:r w:rsidRPr="00995019">
                    <w:rPr>
                      <w:rFonts w:ascii="Arial" w:hAnsi="Arial" w:cs="Arial"/>
                      <w:sz w:val="20"/>
                      <w:szCs w:val="20"/>
                    </w:rPr>
                    <w:br/>
                    <w:t>(Tên cơ quan tiếp nhận)</w:t>
                  </w:r>
                </w:p>
              </w:tc>
              <w:tc>
                <w:tcPr>
                  <w:tcW w:w="4617" w:type="dxa"/>
                </w:tcPr>
                <w:p w14:paraId="6B05A8E3" w14:textId="77777777" w:rsidR="00FC2852" w:rsidRPr="00995019" w:rsidRDefault="00FC2852" w:rsidP="00F11849">
                  <w:pPr>
                    <w:spacing w:before="120"/>
                    <w:jc w:val="center"/>
                    <w:rPr>
                      <w:rFonts w:ascii="Arial" w:hAnsi="Arial" w:cs="Arial"/>
                      <w:sz w:val="20"/>
                      <w:szCs w:val="20"/>
                    </w:rPr>
                  </w:pPr>
                  <w:r w:rsidRPr="00995019">
                    <w:rPr>
                      <w:rFonts w:ascii="Arial" w:hAnsi="Arial" w:cs="Arial"/>
                      <w:b/>
                      <w:sz w:val="20"/>
                      <w:szCs w:val="20"/>
                    </w:rPr>
                    <w:t>CỘNG HÒA XÃ HỘI CHỦ NGHĨA VIỆT NAM</w:t>
                  </w:r>
                  <w:r w:rsidRPr="00995019">
                    <w:rPr>
                      <w:rFonts w:ascii="Arial" w:hAnsi="Arial" w:cs="Arial"/>
                      <w:b/>
                      <w:sz w:val="20"/>
                      <w:szCs w:val="20"/>
                    </w:rPr>
                    <w:br/>
                    <w:t>Độc lập - Tự do - Hạnh phúc</w:t>
                  </w:r>
                  <w:r w:rsidRPr="00995019">
                    <w:rPr>
                      <w:rFonts w:ascii="Arial" w:hAnsi="Arial" w:cs="Arial"/>
                      <w:b/>
                      <w:sz w:val="20"/>
                      <w:szCs w:val="20"/>
                    </w:rPr>
                    <w:br/>
                    <w:t>---------------</w:t>
                  </w:r>
                </w:p>
              </w:tc>
            </w:tr>
          </w:tbl>
          <w:p w14:paraId="02BBE8E7" w14:textId="77777777" w:rsidR="00FC2852" w:rsidRPr="00995019" w:rsidRDefault="00FC2852" w:rsidP="00F11849">
            <w:pPr>
              <w:spacing w:before="120"/>
              <w:jc w:val="center"/>
              <w:rPr>
                <w:rFonts w:ascii="Arial" w:hAnsi="Arial" w:cs="Arial"/>
                <w:b/>
                <w:sz w:val="20"/>
                <w:szCs w:val="20"/>
              </w:rPr>
            </w:pPr>
            <w:r w:rsidRPr="00995019">
              <w:rPr>
                <w:rFonts w:ascii="Arial" w:hAnsi="Arial" w:cs="Arial"/>
                <w:b/>
                <w:sz w:val="20"/>
                <w:szCs w:val="20"/>
              </w:rPr>
              <w:t xml:space="preserve">PHIẾU TIẾP NHẬN VÀ TRẢ KẾT QUẢ </w:t>
            </w:r>
            <w:r w:rsidRPr="00995019">
              <w:rPr>
                <w:rFonts w:ascii="Arial" w:hAnsi="Arial" w:cs="Arial"/>
                <w:b/>
                <w:sz w:val="20"/>
                <w:szCs w:val="20"/>
              </w:rPr>
              <w:br/>
              <w:t>ĐĂNG KÝ, CẤP GIẤY CHỨNG NHẬN</w:t>
            </w:r>
          </w:p>
          <w:p w14:paraId="7DE29F9C" w14:textId="77777777" w:rsidR="00FC2852" w:rsidRPr="00995019" w:rsidRDefault="00FC2852" w:rsidP="00F11849">
            <w:pPr>
              <w:spacing w:before="120"/>
              <w:jc w:val="center"/>
              <w:rPr>
                <w:rFonts w:ascii="Arial" w:hAnsi="Arial" w:cs="Arial"/>
                <w:b/>
                <w:sz w:val="20"/>
                <w:szCs w:val="20"/>
              </w:rPr>
            </w:pPr>
            <w:r w:rsidRPr="00995019">
              <w:rPr>
                <w:rFonts w:ascii="Arial" w:hAnsi="Arial" w:cs="Arial"/>
                <w:b/>
                <w:sz w:val="20"/>
                <w:szCs w:val="20"/>
              </w:rPr>
              <w:t>Số: ……..…/Liên 1</w:t>
            </w:r>
          </w:p>
          <w:p w14:paraId="7A121EA1" w14:textId="77777777" w:rsidR="00FC2852" w:rsidRPr="00995019" w:rsidRDefault="00FC2852" w:rsidP="00F11849">
            <w:pPr>
              <w:spacing w:before="120"/>
              <w:rPr>
                <w:rFonts w:ascii="Arial" w:hAnsi="Arial" w:cs="Arial"/>
                <w:b/>
                <w:sz w:val="20"/>
                <w:szCs w:val="20"/>
              </w:rPr>
            </w:pPr>
            <w:r w:rsidRPr="00995019">
              <w:rPr>
                <w:rFonts w:ascii="Arial" w:hAnsi="Arial" w:cs="Arial"/>
                <w:b/>
                <w:sz w:val="20"/>
                <w:szCs w:val="20"/>
              </w:rPr>
              <w:t>I. PHẦN TIẾP NHẬN</w:t>
            </w:r>
          </w:p>
          <w:p w14:paraId="242DFA1B" w14:textId="77777777" w:rsidR="00FC2852" w:rsidRPr="00995019" w:rsidRDefault="00FC2852" w:rsidP="00F11849">
            <w:pPr>
              <w:spacing w:before="120"/>
              <w:rPr>
                <w:rFonts w:ascii="Arial" w:hAnsi="Arial" w:cs="Arial"/>
                <w:sz w:val="20"/>
                <w:szCs w:val="20"/>
              </w:rPr>
            </w:pPr>
            <w:r w:rsidRPr="00995019">
              <w:rPr>
                <w:rFonts w:ascii="Arial" w:hAnsi="Arial" w:cs="Arial"/>
                <w:sz w:val="20"/>
                <w:szCs w:val="20"/>
              </w:rPr>
              <w:t>Ngày ….. tháng ….. năm ……,………………………………………………………………..</w:t>
            </w:r>
          </w:p>
          <w:p w14:paraId="12E09BC7" w14:textId="77777777" w:rsidR="00FC2852" w:rsidRPr="00995019" w:rsidRDefault="00FC2852" w:rsidP="00F11849">
            <w:pPr>
              <w:spacing w:before="120"/>
              <w:rPr>
                <w:rFonts w:ascii="Arial" w:hAnsi="Arial" w:cs="Arial"/>
                <w:sz w:val="20"/>
                <w:szCs w:val="20"/>
              </w:rPr>
            </w:pPr>
            <w:r w:rsidRPr="00995019">
              <w:rPr>
                <w:rFonts w:ascii="Arial" w:hAnsi="Arial" w:cs="Arial"/>
                <w:sz w:val="20"/>
                <w:szCs w:val="20"/>
              </w:rPr>
              <w:t>Nhận hồ sơ của: …………………………………… ĐT: ……………………………………</w:t>
            </w:r>
          </w:p>
          <w:p w14:paraId="4DC4DD16" w14:textId="77777777" w:rsidR="00FC2852" w:rsidRPr="00995019" w:rsidRDefault="00FC2852" w:rsidP="00F11849">
            <w:pPr>
              <w:spacing w:before="120"/>
              <w:rPr>
                <w:rFonts w:ascii="Arial" w:hAnsi="Arial" w:cs="Arial"/>
                <w:sz w:val="20"/>
                <w:szCs w:val="20"/>
              </w:rPr>
            </w:pPr>
            <w:r w:rsidRPr="00995019">
              <w:rPr>
                <w:rFonts w:ascii="Arial" w:hAnsi="Arial" w:cs="Arial"/>
                <w:sz w:val="20"/>
                <w:szCs w:val="20"/>
              </w:rPr>
              <w:t>Địa chỉ: ………………………………………………………………………………………….</w:t>
            </w:r>
          </w:p>
          <w:p w14:paraId="14626CE3" w14:textId="77777777" w:rsidR="00FC2852" w:rsidRPr="00995019" w:rsidRDefault="00FC2852" w:rsidP="00F11849">
            <w:pPr>
              <w:spacing w:before="120"/>
              <w:rPr>
                <w:rFonts w:ascii="Arial" w:hAnsi="Arial" w:cs="Arial"/>
                <w:sz w:val="20"/>
                <w:szCs w:val="20"/>
              </w:rPr>
            </w:pPr>
            <w:r w:rsidRPr="00995019">
              <w:rPr>
                <w:rFonts w:ascii="Arial" w:hAnsi="Arial" w:cs="Arial"/>
                <w:sz w:val="20"/>
                <w:szCs w:val="20"/>
              </w:rPr>
              <w:t>Hồ sơ thủ tục: ………………………………………………………………………………….</w:t>
            </w:r>
          </w:p>
          <w:p w14:paraId="1EF7F66A" w14:textId="77777777" w:rsidR="00FC2852" w:rsidRPr="00995019" w:rsidRDefault="00FC2852" w:rsidP="00F11849">
            <w:pPr>
              <w:spacing w:before="120"/>
              <w:rPr>
                <w:rFonts w:ascii="Arial" w:hAnsi="Arial" w:cs="Arial"/>
                <w:sz w:val="20"/>
                <w:szCs w:val="20"/>
              </w:rPr>
            </w:pPr>
            <w:r w:rsidRPr="00995019">
              <w:rPr>
                <w:rFonts w:ascii="Arial" w:hAnsi="Arial" w:cs="Arial"/>
                <w:sz w:val="20"/>
                <w:szCs w:val="20"/>
              </w:rPr>
              <w:t>Gồm các giấy tờ: ………………………………………………………………………………</w:t>
            </w:r>
          </w:p>
          <w:p w14:paraId="29B511F5" w14:textId="77777777" w:rsidR="00FC2852" w:rsidRPr="00995019" w:rsidRDefault="00FC2852" w:rsidP="00F11849">
            <w:pPr>
              <w:spacing w:before="120"/>
              <w:rPr>
                <w:rFonts w:ascii="Arial" w:hAnsi="Arial" w:cs="Arial"/>
                <w:sz w:val="20"/>
                <w:szCs w:val="20"/>
              </w:rPr>
            </w:pPr>
            <w:r w:rsidRPr="00995019">
              <w:rPr>
                <w:rFonts w:ascii="Arial" w:hAnsi="Arial" w:cs="Arial"/>
                <w:sz w:val="20"/>
                <w:szCs w:val="20"/>
              </w:rPr>
              <w:t>…………………………………………………………………………………………………..</w:t>
            </w:r>
          </w:p>
          <w:p w14:paraId="227EA87E" w14:textId="77777777" w:rsidR="00FC2852" w:rsidRPr="00995019" w:rsidRDefault="00FC2852" w:rsidP="00F11849">
            <w:pPr>
              <w:spacing w:before="120"/>
              <w:rPr>
                <w:rFonts w:ascii="Arial" w:hAnsi="Arial" w:cs="Arial"/>
                <w:sz w:val="20"/>
                <w:szCs w:val="20"/>
              </w:rPr>
            </w:pPr>
            <w:r w:rsidRPr="00995019">
              <w:rPr>
                <w:rFonts w:ascii="Arial" w:hAnsi="Arial" w:cs="Arial"/>
                <w:sz w:val="20"/>
                <w:szCs w:val="20"/>
              </w:rPr>
              <w:t>…………………………………………………………………………………………………..</w:t>
            </w:r>
          </w:p>
          <w:p w14:paraId="70129DFF" w14:textId="77777777" w:rsidR="00FC2852" w:rsidRPr="00995019" w:rsidRDefault="00FC2852" w:rsidP="00F11849">
            <w:pPr>
              <w:spacing w:before="120"/>
              <w:rPr>
                <w:rFonts w:ascii="Arial" w:hAnsi="Arial" w:cs="Arial"/>
                <w:sz w:val="20"/>
                <w:szCs w:val="20"/>
              </w:rPr>
            </w:pPr>
            <w:r w:rsidRPr="00995019">
              <w:rPr>
                <w:rFonts w:ascii="Arial" w:hAnsi="Arial" w:cs="Arial"/>
                <w:sz w:val="20"/>
                <w:szCs w:val="20"/>
              </w:rPr>
              <w:t>Ngày hẹn trả: ………………………………………………………………………………….</w:t>
            </w:r>
          </w:p>
          <w:p w14:paraId="154430A2" w14:textId="77777777" w:rsidR="00FC2852" w:rsidRPr="00995019" w:rsidRDefault="00FC2852" w:rsidP="00F11849">
            <w:pPr>
              <w:spacing w:before="120"/>
              <w:rPr>
                <w:rFonts w:ascii="Arial" w:hAnsi="Arial" w:cs="Arial"/>
                <w:b/>
                <w:sz w:val="20"/>
                <w:szCs w:val="20"/>
              </w:rPr>
            </w:pPr>
            <w:r w:rsidRPr="00995019">
              <w:rPr>
                <w:rFonts w:ascii="Arial" w:hAnsi="Arial" w:cs="Arial"/>
                <w:b/>
                <w:sz w:val="20"/>
                <w:szCs w:val="20"/>
              </w:rPr>
              <w:t>II. PHẦN TRẢ KẾT QUẢ</w:t>
            </w:r>
          </w:p>
          <w:p w14:paraId="740A6707" w14:textId="77777777" w:rsidR="00FC2852" w:rsidRPr="00995019" w:rsidRDefault="00FC2852" w:rsidP="00F11849">
            <w:pPr>
              <w:spacing w:before="120"/>
              <w:rPr>
                <w:rFonts w:ascii="Arial" w:hAnsi="Arial" w:cs="Arial"/>
                <w:sz w:val="20"/>
                <w:szCs w:val="20"/>
              </w:rPr>
            </w:pPr>
            <w:r w:rsidRPr="00995019">
              <w:rPr>
                <w:rFonts w:ascii="Arial" w:hAnsi="Arial" w:cs="Arial"/>
                <w:sz w:val="20"/>
                <w:szCs w:val="20"/>
              </w:rPr>
              <w:t>Ngày ….. tháng ….. năm …………………………………………………………………….</w:t>
            </w:r>
          </w:p>
          <w:p w14:paraId="4E1F6FE1" w14:textId="77777777" w:rsidR="00FC2852" w:rsidRPr="00995019" w:rsidRDefault="00FC2852" w:rsidP="00F11849">
            <w:pPr>
              <w:spacing w:before="120"/>
              <w:rPr>
                <w:rFonts w:ascii="Arial" w:hAnsi="Arial" w:cs="Arial"/>
                <w:sz w:val="20"/>
                <w:szCs w:val="20"/>
              </w:rPr>
            </w:pPr>
            <w:r w:rsidRPr="00995019">
              <w:rPr>
                <w:rFonts w:ascii="Arial" w:hAnsi="Arial" w:cs="Arial"/>
                <w:sz w:val="20"/>
                <w:szCs w:val="20"/>
              </w:rPr>
              <w:t>Trả kết quả cho: ……………………………………………………………………………….</w:t>
            </w:r>
          </w:p>
          <w:p w14:paraId="2713D9CA" w14:textId="77777777" w:rsidR="00FC2852" w:rsidRPr="00995019" w:rsidRDefault="00FC2852" w:rsidP="00F11849">
            <w:pPr>
              <w:spacing w:before="120"/>
              <w:rPr>
                <w:rFonts w:ascii="Arial" w:hAnsi="Arial" w:cs="Arial"/>
                <w:sz w:val="20"/>
                <w:szCs w:val="20"/>
              </w:rPr>
            </w:pPr>
            <w:r w:rsidRPr="00995019">
              <w:rPr>
                <w:rFonts w:ascii="Arial" w:hAnsi="Arial" w:cs="Arial"/>
                <w:sz w:val="20"/>
                <w:szCs w:val="20"/>
              </w:rPr>
              <w:t>Địa chỉ: ………………………………………………………………………………………….</w:t>
            </w:r>
          </w:p>
          <w:p w14:paraId="3F96E610" w14:textId="77777777" w:rsidR="00FC2852" w:rsidRPr="00995019" w:rsidRDefault="00FC2852" w:rsidP="00F11849">
            <w:pPr>
              <w:spacing w:before="120"/>
              <w:rPr>
                <w:rFonts w:ascii="Arial" w:hAnsi="Arial" w:cs="Arial"/>
                <w:sz w:val="20"/>
                <w:szCs w:val="20"/>
              </w:rPr>
            </w:pPr>
            <w:r w:rsidRPr="00995019">
              <w:rPr>
                <w:rFonts w:ascii="Arial" w:hAnsi="Arial" w:cs="Arial"/>
                <w:sz w:val="20"/>
                <w:szCs w:val="20"/>
              </w:rPr>
              <w:t>Giấy chứng nhận: Số seri: ……………………… Số vào sổ cấp: …………………………</w:t>
            </w:r>
          </w:p>
          <w:p w14:paraId="1B04B8D3" w14:textId="77777777" w:rsidR="00FC2852" w:rsidRPr="00995019" w:rsidRDefault="00FC2852" w:rsidP="00F11849">
            <w:pPr>
              <w:spacing w:before="120"/>
              <w:rPr>
                <w:rFonts w:ascii="Arial" w:hAnsi="Arial" w:cs="Arial"/>
                <w:sz w:val="20"/>
                <w:szCs w:val="20"/>
              </w:rPr>
            </w:pPr>
            <w:r w:rsidRPr="00995019">
              <w:rPr>
                <w:rFonts w:ascii="Arial" w:hAnsi="Arial" w:cs="Arial"/>
                <w:sz w:val="20"/>
                <w:szCs w:val="20"/>
              </w:rPr>
              <w:t xml:space="preserve">Người nhận kết quả đã nộp giấy tờ </w:t>
            </w:r>
            <w:r w:rsidRPr="00995019">
              <w:rPr>
                <w:rFonts w:ascii="Arial" w:hAnsi="Arial" w:cs="Arial"/>
                <w:i/>
                <w:sz w:val="20"/>
                <w:szCs w:val="20"/>
              </w:rPr>
              <w:t>(bản gốc)</w:t>
            </w:r>
            <w:r w:rsidRPr="00995019">
              <w:rPr>
                <w:rFonts w:ascii="Arial" w:hAnsi="Arial" w:cs="Arial"/>
                <w:sz w:val="20"/>
                <w:szCs w:val="20"/>
              </w:rPr>
              <w:t xml:space="preserve"> gồm:</w:t>
            </w:r>
          </w:p>
          <w:p w14:paraId="1F33354B" w14:textId="77777777" w:rsidR="00FC2852" w:rsidRPr="00995019" w:rsidRDefault="00FC2852" w:rsidP="00F11849">
            <w:pPr>
              <w:spacing w:before="120"/>
              <w:rPr>
                <w:rFonts w:ascii="Arial" w:hAnsi="Arial" w:cs="Arial"/>
                <w:sz w:val="20"/>
                <w:szCs w:val="20"/>
              </w:rPr>
            </w:pPr>
            <w:r w:rsidRPr="00995019">
              <w:rPr>
                <w:rFonts w:ascii="Arial" w:hAnsi="Arial" w:cs="Arial"/>
                <w:sz w:val="20"/>
                <w:szCs w:val="20"/>
              </w:rPr>
              <w:t>……………………………………………………………………………………………………</w:t>
            </w:r>
          </w:p>
          <w:p w14:paraId="0A905265" w14:textId="77777777" w:rsidR="00FC2852" w:rsidRPr="00995019" w:rsidRDefault="00FC2852" w:rsidP="00F11849">
            <w:pPr>
              <w:spacing w:before="120"/>
              <w:jc w:val="center"/>
              <w:rPr>
                <w:rFonts w:ascii="Arial" w:hAnsi="Arial" w:cs="Arial"/>
                <w:sz w:val="20"/>
                <w:szCs w:val="20"/>
              </w:rPr>
            </w:pPr>
          </w:p>
          <w:tbl>
            <w:tblPr>
              <w:tblW w:w="0" w:type="auto"/>
              <w:tblLook w:val="01E0" w:firstRow="1" w:lastRow="1" w:firstColumn="1" w:lastColumn="1" w:noHBand="0" w:noVBand="0"/>
            </w:tblPr>
            <w:tblGrid>
              <w:gridCol w:w="2159"/>
              <w:gridCol w:w="2160"/>
            </w:tblGrid>
            <w:tr w:rsidR="00FC2852" w:rsidRPr="00995019" w14:paraId="774A549E" w14:textId="77777777" w:rsidTr="00F11849">
              <w:tc>
                <w:tcPr>
                  <w:tcW w:w="3982" w:type="dxa"/>
                </w:tcPr>
                <w:p w14:paraId="5DB59F7E" w14:textId="77777777" w:rsidR="00FC2852" w:rsidRPr="00995019" w:rsidRDefault="00FC2852" w:rsidP="00F11849">
                  <w:pPr>
                    <w:spacing w:before="120"/>
                    <w:jc w:val="center"/>
                    <w:rPr>
                      <w:rFonts w:ascii="Arial" w:hAnsi="Arial" w:cs="Arial"/>
                      <w:i/>
                      <w:sz w:val="20"/>
                      <w:szCs w:val="20"/>
                    </w:rPr>
                  </w:pPr>
                  <w:r w:rsidRPr="00995019">
                    <w:rPr>
                      <w:rFonts w:ascii="Arial" w:hAnsi="Arial" w:cs="Arial"/>
                      <w:b/>
                      <w:sz w:val="20"/>
                      <w:szCs w:val="20"/>
                    </w:rPr>
                    <w:lastRenderedPageBreak/>
                    <w:t>Người nộp hồ sơ</w:t>
                  </w:r>
                  <w:r w:rsidRPr="00995019">
                    <w:rPr>
                      <w:rFonts w:ascii="Arial" w:hAnsi="Arial" w:cs="Arial"/>
                      <w:b/>
                      <w:sz w:val="20"/>
                      <w:szCs w:val="20"/>
                    </w:rPr>
                    <w:br/>
                  </w:r>
                  <w:r w:rsidRPr="00995019">
                    <w:rPr>
                      <w:rFonts w:ascii="Arial" w:hAnsi="Arial" w:cs="Arial"/>
                      <w:i/>
                      <w:sz w:val="20"/>
                      <w:szCs w:val="20"/>
                    </w:rPr>
                    <w:t>(Ký tên và ghi tên)</w:t>
                  </w:r>
                </w:p>
              </w:tc>
              <w:tc>
                <w:tcPr>
                  <w:tcW w:w="3983" w:type="dxa"/>
                </w:tcPr>
                <w:p w14:paraId="1BB48476" w14:textId="77777777" w:rsidR="00FC2852" w:rsidRPr="00995019" w:rsidRDefault="00FC2852" w:rsidP="00F11849">
                  <w:pPr>
                    <w:spacing w:before="120"/>
                    <w:jc w:val="center"/>
                    <w:rPr>
                      <w:rFonts w:ascii="Arial" w:hAnsi="Arial" w:cs="Arial"/>
                      <w:sz w:val="20"/>
                      <w:szCs w:val="20"/>
                    </w:rPr>
                  </w:pPr>
                  <w:r w:rsidRPr="00995019">
                    <w:rPr>
                      <w:rFonts w:ascii="Arial" w:hAnsi="Arial" w:cs="Arial"/>
                      <w:b/>
                      <w:sz w:val="20"/>
                      <w:szCs w:val="20"/>
                    </w:rPr>
                    <w:t>Người nhận kết quả</w:t>
                  </w:r>
                  <w:r w:rsidRPr="00995019">
                    <w:rPr>
                      <w:rFonts w:ascii="Arial" w:hAnsi="Arial" w:cs="Arial"/>
                      <w:b/>
                      <w:sz w:val="20"/>
                      <w:szCs w:val="20"/>
                    </w:rPr>
                    <w:br/>
                  </w:r>
                  <w:r w:rsidRPr="00995019">
                    <w:rPr>
                      <w:rFonts w:ascii="Arial" w:hAnsi="Arial" w:cs="Arial"/>
                      <w:i/>
                      <w:sz w:val="20"/>
                      <w:szCs w:val="20"/>
                    </w:rPr>
                    <w:t>(Ký tên và ghi tên)</w:t>
                  </w:r>
                </w:p>
              </w:tc>
            </w:tr>
          </w:tbl>
          <w:p w14:paraId="799D229D" w14:textId="77777777" w:rsidR="00FC2852" w:rsidRPr="00995019" w:rsidRDefault="00FC2852" w:rsidP="00F11849">
            <w:pPr>
              <w:spacing w:before="120"/>
              <w:rPr>
                <w:rFonts w:ascii="Arial" w:hAnsi="Arial" w:cs="Arial"/>
                <w:sz w:val="20"/>
              </w:rPr>
            </w:pPr>
          </w:p>
        </w:tc>
        <w:tc>
          <w:tcPr>
            <w:tcW w:w="8028" w:type="dxa"/>
          </w:tcPr>
          <w:tbl>
            <w:tblPr>
              <w:tblW w:w="0" w:type="auto"/>
              <w:tblLook w:val="01E0" w:firstRow="1" w:lastRow="1" w:firstColumn="1" w:lastColumn="1" w:noHBand="0" w:noVBand="0"/>
            </w:tblPr>
            <w:tblGrid>
              <w:gridCol w:w="2303"/>
              <w:gridCol w:w="2017"/>
            </w:tblGrid>
            <w:tr w:rsidR="00FC2852" w:rsidRPr="00995019" w14:paraId="799824D0" w14:textId="77777777" w:rsidTr="00F11849">
              <w:tc>
                <w:tcPr>
                  <w:tcW w:w="2745" w:type="dxa"/>
                </w:tcPr>
                <w:p w14:paraId="1C45CC8F" w14:textId="77777777" w:rsidR="00FC2852" w:rsidRPr="00995019" w:rsidRDefault="00FC2852" w:rsidP="00F11849">
                  <w:pPr>
                    <w:spacing w:before="120"/>
                    <w:jc w:val="center"/>
                    <w:rPr>
                      <w:rFonts w:ascii="Arial" w:hAnsi="Arial" w:cs="Arial"/>
                      <w:sz w:val="20"/>
                      <w:szCs w:val="20"/>
                    </w:rPr>
                  </w:pPr>
                  <w:r w:rsidRPr="00995019">
                    <w:rPr>
                      <w:rFonts w:ascii="Arial" w:hAnsi="Arial" w:cs="Arial"/>
                      <w:sz w:val="20"/>
                      <w:szCs w:val="20"/>
                    </w:rPr>
                    <w:lastRenderedPageBreak/>
                    <w:t>………………………..</w:t>
                  </w:r>
                  <w:r w:rsidRPr="00995019">
                    <w:rPr>
                      <w:rFonts w:ascii="Arial" w:hAnsi="Arial" w:cs="Arial"/>
                      <w:sz w:val="20"/>
                      <w:szCs w:val="20"/>
                    </w:rPr>
                    <w:br/>
                    <w:t>(Tên cơ quan tiếp nhận)</w:t>
                  </w:r>
                </w:p>
              </w:tc>
              <w:tc>
                <w:tcPr>
                  <w:tcW w:w="4950" w:type="dxa"/>
                </w:tcPr>
                <w:p w14:paraId="3CC5569A" w14:textId="77777777" w:rsidR="00FC2852" w:rsidRPr="00995019" w:rsidRDefault="00FC2852" w:rsidP="00F11849">
                  <w:pPr>
                    <w:spacing w:before="120"/>
                    <w:jc w:val="center"/>
                    <w:rPr>
                      <w:rFonts w:ascii="Arial" w:hAnsi="Arial" w:cs="Arial"/>
                      <w:sz w:val="20"/>
                      <w:szCs w:val="20"/>
                    </w:rPr>
                  </w:pPr>
                  <w:r w:rsidRPr="00995019">
                    <w:rPr>
                      <w:rFonts w:ascii="Arial" w:hAnsi="Arial" w:cs="Arial"/>
                      <w:b/>
                      <w:sz w:val="20"/>
                      <w:szCs w:val="20"/>
                    </w:rPr>
                    <w:t>CỘNG HÒA XÃ HỘI CHỦ NGHĨA VIỆT NAM</w:t>
                  </w:r>
                  <w:r w:rsidRPr="00995019">
                    <w:rPr>
                      <w:rFonts w:ascii="Arial" w:hAnsi="Arial" w:cs="Arial"/>
                      <w:b/>
                      <w:sz w:val="20"/>
                      <w:szCs w:val="20"/>
                    </w:rPr>
                    <w:br/>
                    <w:t>Độc lập - Tự do - Hạnh phúc</w:t>
                  </w:r>
                  <w:r w:rsidRPr="00995019">
                    <w:rPr>
                      <w:rFonts w:ascii="Arial" w:hAnsi="Arial" w:cs="Arial"/>
                      <w:b/>
                      <w:sz w:val="20"/>
                      <w:szCs w:val="20"/>
                    </w:rPr>
                    <w:br/>
                    <w:t>---------------</w:t>
                  </w:r>
                </w:p>
              </w:tc>
            </w:tr>
          </w:tbl>
          <w:p w14:paraId="5CC93BB8" w14:textId="77777777" w:rsidR="00FC2852" w:rsidRPr="00995019" w:rsidRDefault="00FC2852" w:rsidP="00F11849">
            <w:pPr>
              <w:spacing w:before="120"/>
              <w:jc w:val="center"/>
              <w:rPr>
                <w:rFonts w:ascii="Arial" w:hAnsi="Arial" w:cs="Arial"/>
                <w:b/>
                <w:sz w:val="20"/>
                <w:szCs w:val="20"/>
              </w:rPr>
            </w:pPr>
            <w:r w:rsidRPr="00995019">
              <w:rPr>
                <w:rFonts w:ascii="Arial" w:hAnsi="Arial" w:cs="Arial"/>
                <w:b/>
                <w:sz w:val="20"/>
                <w:szCs w:val="20"/>
              </w:rPr>
              <w:t xml:space="preserve">PHIẾU TIẾP NHẬN VÀ TRẢ KẾT QUẢ </w:t>
            </w:r>
            <w:r w:rsidRPr="00995019">
              <w:rPr>
                <w:rFonts w:ascii="Arial" w:hAnsi="Arial" w:cs="Arial"/>
                <w:b/>
                <w:sz w:val="20"/>
                <w:szCs w:val="20"/>
              </w:rPr>
              <w:br/>
              <w:t>ĐĂNG KÝ, CẤP GIẤY CHỨNG NHẬN</w:t>
            </w:r>
          </w:p>
          <w:p w14:paraId="2F04DAEF" w14:textId="77777777" w:rsidR="00FC2852" w:rsidRPr="00995019" w:rsidRDefault="00FC2852" w:rsidP="00F11849">
            <w:pPr>
              <w:spacing w:before="120"/>
              <w:jc w:val="center"/>
              <w:rPr>
                <w:rFonts w:ascii="Arial" w:hAnsi="Arial" w:cs="Arial"/>
                <w:b/>
                <w:sz w:val="20"/>
                <w:szCs w:val="20"/>
              </w:rPr>
            </w:pPr>
            <w:r w:rsidRPr="00995019">
              <w:rPr>
                <w:rFonts w:ascii="Arial" w:hAnsi="Arial" w:cs="Arial"/>
                <w:b/>
                <w:sz w:val="20"/>
                <w:szCs w:val="20"/>
              </w:rPr>
              <w:t>Số: …………/Liên 2</w:t>
            </w:r>
          </w:p>
          <w:p w14:paraId="684FDB8A" w14:textId="77777777" w:rsidR="00FC2852" w:rsidRPr="00995019" w:rsidRDefault="00FC2852" w:rsidP="00F11849">
            <w:pPr>
              <w:spacing w:before="120"/>
              <w:rPr>
                <w:rFonts w:ascii="Arial" w:hAnsi="Arial" w:cs="Arial"/>
                <w:b/>
                <w:sz w:val="20"/>
                <w:szCs w:val="20"/>
              </w:rPr>
            </w:pPr>
            <w:r w:rsidRPr="00995019">
              <w:rPr>
                <w:rFonts w:ascii="Arial" w:hAnsi="Arial" w:cs="Arial"/>
                <w:b/>
                <w:sz w:val="20"/>
                <w:szCs w:val="20"/>
              </w:rPr>
              <w:t>I. PHẦN TIẾP NHẬN</w:t>
            </w:r>
          </w:p>
          <w:p w14:paraId="5AA6195E" w14:textId="77777777" w:rsidR="00FC2852" w:rsidRPr="00995019" w:rsidRDefault="00FC2852" w:rsidP="00F11849">
            <w:pPr>
              <w:spacing w:before="120"/>
              <w:rPr>
                <w:rFonts w:ascii="Arial" w:hAnsi="Arial" w:cs="Arial"/>
                <w:sz w:val="20"/>
                <w:szCs w:val="20"/>
              </w:rPr>
            </w:pPr>
            <w:r w:rsidRPr="00995019">
              <w:rPr>
                <w:rFonts w:ascii="Arial" w:hAnsi="Arial" w:cs="Arial"/>
                <w:sz w:val="20"/>
                <w:szCs w:val="20"/>
              </w:rPr>
              <w:t>Ngày ….. tháng ….. năm ……,………………………………………………………………..</w:t>
            </w:r>
          </w:p>
          <w:p w14:paraId="31281BFE" w14:textId="77777777" w:rsidR="00FC2852" w:rsidRPr="00995019" w:rsidRDefault="00FC2852" w:rsidP="00F11849">
            <w:pPr>
              <w:spacing w:before="120"/>
              <w:rPr>
                <w:rFonts w:ascii="Arial" w:hAnsi="Arial" w:cs="Arial"/>
                <w:sz w:val="20"/>
                <w:szCs w:val="20"/>
              </w:rPr>
            </w:pPr>
            <w:r w:rsidRPr="00995019">
              <w:rPr>
                <w:rFonts w:ascii="Arial" w:hAnsi="Arial" w:cs="Arial"/>
                <w:sz w:val="20"/>
                <w:szCs w:val="20"/>
              </w:rPr>
              <w:t>Nhận hồ sơ của: …………………………………… ĐT: ……………………………………</w:t>
            </w:r>
          </w:p>
          <w:p w14:paraId="6AC6A7E0" w14:textId="77777777" w:rsidR="00FC2852" w:rsidRPr="00995019" w:rsidRDefault="00FC2852" w:rsidP="00F11849">
            <w:pPr>
              <w:spacing w:before="120"/>
              <w:rPr>
                <w:rFonts w:ascii="Arial" w:hAnsi="Arial" w:cs="Arial"/>
                <w:sz w:val="20"/>
                <w:szCs w:val="20"/>
              </w:rPr>
            </w:pPr>
            <w:r w:rsidRPr="00995019">
              <w:rPr>
                <w:rFonts w:ascii="Arial" w:hAnsi="Arial" w:cs="Arial"/>
                <w:sz w:val="20"/>
                <w:szCs w:val="20"/>
              </w:rPr>
              <w:t>Địa chỉ: ………………………………………………………………………………………….</w:t>
            </w:r>
          </w:p>
          <w:p w14:paraId="62233CF3" w14:textId="77777777" w:rsidR="00FC2852" w:rsidRPr="00995019" w:rsidRDefault="00FC2852" w:rsidP="00F11849">
            <w:pPr>
              <w:spacing w:before="120"/>
              <w:rPr>
                <w:rFonts w:ascii="Arial" w:hAnsi="Arial" w:cs="Arial"/>
                <w:sz w:val="20"/>
                <w:szCs w:val="20"/>
              </w:rPr>
            </w:pPr>
            <w:r w:rsidRPr="00995019">
              <w:rPr>
                <w:rFonts w:ascii="Arial" w:hAnsi="Arial" w:cs="Arial"/>
                <w:sz w:val="20"/>
                <w:szCs w:val="20"/>
              </w:rPr>
              <w:t>Hồ sơ thủ tục: ………………………………………………………………………………….</w:t>
            </w:r>
          </w:p>
          <w:p w14:paraId="7CE62ACA" w14:textId="77777777" w:rsidR="00FC2852" w:rsidRPr="00995019" w:rsidRDefault="00FC2852" w:rsidP="00F11849">
            <w:pPr>
              <w:spacing w:before="120"/>
              <w:rPr>
                <w:rFonts w:ascii="Arial" w:hAnsi="Arial" w:cs="Arial"/>
                <w:sz w:val="20"/>
                <w:szCs w:val="20"/>
              </w:rPr>
            </w:pPr>
            <w:r w:rsidRPr="00995019">
              <w:rPr>
                <w:rFonts w:ascii="Arial" w:hAnsi="Arial" w:cs="Arial"/>
                <w:sz w:val="20"/>
                <w:szCs w:val="20"/>
              </w:rPr>
              <w:t>Gồm các giấy tờ: ………………………………………………………………………………</w:t>
            </w:r>
          </w:p>
          <w:p w14:paraId="25047288" w14:textId="77777777" w:rsidR="00FC2852" w:rsidRPr="00995019" w:rsidRDefault="00FC2852" w:rsidP="00F11849">
            <w:pPr>
              <w:spacing w:before="120"/>
              <w:rPr>
                <w:rFonts w:ascii="Arial" w:hAnsi="Arial" w:cs="Arial"/>
                <w:sz w:val="20"/>
                <w:szCs w:val="20"/>
              </w:rPr>
            </w:pPr>
            <w:r w:rsidRPr="00995019">
              <w:rPr>
                <w:rFonts w:ascii="Arial" w:hAnsi="Arial" w:cs="Arial"/>
                <w:sz w:val="20"/>
                <w:szCs w:val="20"/>
              </w:rPr>
              <w:t>…………………………………………………………………………………………………..</w:t>
            </w:r>
          </w:p>
          <w:p w14:paraId="36AA9BA8" w14:textId="77777777" w:rsidR="00FC2852" w:rsidRPr="00995019" w:rsidRDefault="00FC2852" w:rsidP="00F11849">
            <w:pPr>
              <w:spacing w:before="120"/>
              <w:rPr>
                <w:rFonts w:ascii="Arial" w:hAnsi="Arial" w:cs="Arial"/>
                <w:sz w:val="20"/>
                <w:szCs w:val="20"/>
              </w:rPr>
            </w:pPr>
            <w:r w:rsidRPr="00995019">
              <w:rPr>
                <w:rFonts w:ascii="Arial" w:hAnsi="Arial" w:cs="Arial"/>
                <w:sz w:val="20"/>
                <w:szCs w:val="20"/>
              </w:rPr>
              <w:t>…………………………………………………………………………………………………..</w:t>
            </w:r>
          </w:p>
          <w:p w14:paraId="4A22441D" w14:textId="77777777" w:rsidR="00FC2852" w:rsidRPr="00995019" w:rsidRDefault="00FC2852" w:rsidP="00F11849">
            <w:pPr>
              <w:spacing w:before="120"/>
              <w:rPr>
                <w:rFonts w:ascii="Arial" w:hAnsi="Arial" w:cs="Arial"/>
                <w:sz w:val="20"/>
                <w:szCs w:val="20"/>
              </w:rPr>
            </w:pPr>
            <w:r w:rsidRPr="00995019">
              <w:rPr>
                <w:rFonts w:ascii="Arial" w:hAnsi="Arial" w:cs="Arial"/>
                <w:sz w:val="20"/>
                <w:szCs w:val="20"/>
              </w:rPr>
              <w:t>Ngày hẹn trả: ………………………………………………………………………………….</w:t>
            </w:r>
          </w:p>
          <w:p w14:paraId="1F9BDC56" w14:textId="77777777" w:rsidR="00FC2852" w:rsidRPr="00995019" w:rsidRDefault="00FC2852" w:rsidP="00F11849">
            <w:pPr>
              <w:spacing w:before="120"/>
              <w:rPr>
                <w:rFonts w:ascii="Arial" w:hAnsi="Arial" w:cs="Arial"/>
                <w:b/>
                <w:sz w:val="20"/>
                <w:szCs w:val="20"/>
              </w:rPr>
            </w:pPr>
            <w:r w:rsidRPr="00995019">
              <w:rPr>
                <w:rFonts w:ascii="Arial" w:hAnsi="Arial" w:cs="Arial"/>
                <w:b/>
                <w:sz w:val="20"/>
                <w:szCs w:val="20"/>
              </w:rPr>
              <w:t>II. PHẦN TRẢ KẾT QUẢ</w:t>
            </w:r>
          </w:p>
          <w:p w14:paraId="396093E1" w14:textId="77777777" w:rsidR="00FC2852" w:rsidRPr="00995019" w:rsidRDefault="00FC2852" w:rsidP="00F11849">
            <w:pPr>
              <w:spacing w:before="120"/>
              <w:rPr>
                <w:rFonts w:ascii="Arial" w:hAnsi="Arial" w:cs="Arial"/>
                <w:sz w:val="20"/>
                <w:szCs w:val="20"/>
              </w:rPr>
            </w:pPr>
            <w:r w:rsidRPr="00995019">
              <w:rPr>
                <w:rFonts w:ascii="Arial" w:hAnsi="Arial" w:cs="Arial"/>
                <w:sz w:val="20"/>
                <w:szCs w:val="20"/>
              </w:rPr>
              <w:t>Ngày ….. tháng ….. năm …………………………………………………………………….</w:t>
            </w:r>
          </w:p>
          <w:p w14:paraId="4915E0E6" w14:textId="77777777" w:rsidR="00FC2852" w:rsidRPr="00995019" w:rsidRDefault="00FC2852" w:rsidP="00F11849">
            <w:pPr>
              <w:spacing w:before="120"/>
              <w:rPr>
                <w:rFonts w:ascii="Arial" w:hAnsi="Arial" w:cs="Arial"/>
                <w:sz w:val="20"/>
                <w:szCs w:val="20"/>
              </w:rPr>
            </w:pPr>
            <w:r w:rsidRPr="00995019">
              <w:rPr>
                <w:rFonts w:ascii="Arial" w:hAnsi="Arial" w:cs="Arial"/>
                <w:sz w:val="20"/>
                <w:szCs w:val="20"/>
              </w:rPr>
              <w:t>Trả kết quả cho: ……………………………………………………………………………….</w:t>
            </w:r>
          </w:p>
          <w:p w14:paraId="6761C04D" w14:textId="77777777" w:rsidR="00FC2852" w:rsidRPr="00995019" w:rsidRDefault="00FC2852" w:rsidP="00F11849">
            <w:pPr>
              <w:spacing w:before="120"/>
              <w:rPr>
                <w:rFonts w:ascii="Arial" w:hAnsi="Arial" w:cs="Arial"/>
                <w:sz w:val="20"/>
                <w:szCs w:val="20"/>
              </w:rPr>
            </w:pPr>
            <w:r w:rsidRPr="00995019">
              <w:rPr>
                <w:rFonts w:ascii="Arial" w:hAnsi="Arial" w:cs="Arial"/>
                <w:sz w:val="20"/>
                <w:szCs w:val="20"/>
              </w:rPr>
              <w:t>Địa chỉ: ………………………………………………………………………………………….</w:t>
            </w:r>
          </w:p>
          <w:p w14:paraId="2C1B47A1" w14:textId="77777777" w:rsidR="00FC2852" w:rsidRPr="00995019" w:rsidRDefault="00FC2852" w:rsidP="00F11849">
            <w:pPr>
              <w:spacing w:before="120"/>
              <w:rPr>
                <w:rFonts w:ascii="Arial" w:hAnsi="Arial" w:cs="Arial"/>
                <w:sz w:val="20"/>
                <w:szCs w:val="20"/>
              </w:rPr>
            </w:pPr>
            <w:r w:rsidRPr="00995019">
              <w:rPr>
                <w:rFonts w:ascii="Arial" w:hAnsi="Arial" w:cs="Arial"/>
                <w:sz w:val="20"/>
                <w:szCs w:val="20"/>
              </w:rPr>
              <w:t>Giấy chứng nhận: Số seri: ……………………… Số vào sổ cấp: …………………………</w:t>
            </w:r>
          </w:p>
          <w:p w14:paraId="2D97B66B" w14:textId="77777777" w:rsidR="00FC2852" w:rsidRPr="00995019" w:rsidRDefault="00FC2852" w:rsidP="00F11849">
            <w:pPr>
              <w:spacing w:before="120"/>
              <w:rPr>
                <w:rFonts w:ascii="Arial" w:hAnsi="Arial" w:cs="Arial"/>
                <w:sz w:val="20"/>
                <w:szCs w:val="20"/>
              </w:rPr>
            </w:pPr>
            <w:r w:rsidRPr="00995019">
              <w:rPr>
                <w:rFonts w:ascii="Arial" w:hAnsi="Arial" w:cs="Arial"/>
                <w:sz w:val="20"/>
                <w:szCs w:val="20"/>
              </w:rPr>
              <w:t xml:space="preserve">Người nhận kết quả đã nộp giấy tờ </w:t>
            </w:r>
            <w:r w:rsidRPr="00995019">
              <w:rPr>
                <w:rFonts w:ascii="Arial" w:hAnsi="Arial" w:cs="Arial"/>
                <w:i/>
                <w:sz w:val="20"/>
                <w:szCs w:val="20"/>
              </w:rPr>
              <w:t>(bản gốc)</w:t>
            </w:r>
            <w:r w:rsidRPr="00995019">
              <w:rPr>
                <w:rFonts w:ascii="Arial" w:hAnsi="Arial" w:cs="Arial"/>
                <w:sz w:val="20"/>
                <w:szCs w:val="20"/>
              </w:rPr>
              <w:t xml:space="preserve"> gồm:</w:t>
            </w:r>
          </w:p>
          <w:p w14:paraId="303DF2ED" w14:textId="77777777" w:rsidR="00FC2852" w:rsidRPr="00995019" w:rsidRDefault="00FC2852" w:rsidP="00F11849">
            <w:pPr>
              <w:spacing w:before="120"/>
              <w:rPr>
                <w:rFonts w:ascii="Arial" w:hAnsi="Arial" w:cs="Arial"/>
                <w:sz w:val="20"/>
                <w:szCs w:val="20"/>
              </w:rPr>
            </w:pPr>
            <w:r w:rsidRPr="00995019">
              <w:rPr>
                <w:rFonts w:ascii="Arial" w:hAnsi="Arial" w:cs="Arial"/>
                <w:sz w:val="20"/>
                <w:szCs w:val="20"/>
              </w:rPr>
              <w:t>……………………………………………………………………………………………………</w:t>
            </w:r>
          </w:p>
          <w:p w14:paraId="539D2F96" w14:textId="77777777" w:rsidR="00FC2852" w:rsidRPr="00995019" w:rsidRDefault="00FC2852" w:rsidP="00F11849">
            <w:pPr>
              <w:spacing w:before="120"/>
              <w:rPr>
                <w:rFonts w:ascii="Arial" w:hAnsi="Arial" w:cs="Arial"/>
                <w:i/>
                <w:sz w:val="20"/>
                <w:szCs w:val="20"/>
              </w:rPr>
            </w:pPr>
            <w:r w:rsidRPr="00995019">
              <w:rPr>
                <w:rFonts w:ascii="Arial" w:hAnsi="Arial" w:cs="Arial"/>
                <w:i/>
                <w:sz w:val="20"/>
                <w:szCs w:val="20"/>
              </w:rPr>
              <w:lastRenderedPageBreak/>
              <w:t>Lưu ý: Khi nhận kết quả, phải nộp lại Phiếu này cho cơ quan tiếp nhận hồ sơ.</w:t>
            </w:r>
          </w:p>
          <w:tbl>
            <w:tblPr>
              <w:tblW w:w="0" w:type="auto"/>
              <w:tblLook w:val="01E0" w:firstRow="1" w:lastRow="1" w:firstColumn="1" w:lastColumn="1" w:noHBand="0" w:noVBand="0"/>
            </w:tblPr>
            <w:tblGrid>
              <w:gridCol w:w="2160"/>
              <w:gridCol w:w="2160"/>
            </w:tblGrid>
            <w:tr w:rsidR="00FC2852" w:rsidRPr="00995019" w14:paraId="33615164" w14:textId="77777777" w:rsidTr="00F11849">
              <w:tc>
                <w:tcPr>
                  <w:tcW w:w="3961" w:type="dxa"/>
                </w:tcPr>
                <w:p w14:paraId="50375DE4" w14:textId="77777777" w:rsidR="00FC2852" w:rsidRPr="00995019" w:rsidRDefault="00FC2852" w:rsidP="00F11849">
                  <w:pPr>
                    <w:spacing w:before="120"/>
                    <w:jc w:val="center"/>
                    <w:rPr>
                      <w:rFonts w:ascii="Arial" w:hAnsi="Arial" w:cs="Arial"/>
                      <w:i/>
                      <w:sz w:val="20"/>
                      <w:szCs w:val="20"/>
                    </w:rPr>
                  </w:pPr>
                  <w:bookmarkStart w:id="5" w:name="cumtu_1"/>
                  <w:r w:rsidRPr="00995019">
                    <w:rPr>
                      <w:rFonts w:ascii="Arial" w:hAnsi="Arial" w:cs="Arial"/>
                      <w:b/>
                      <w:sz w:val="20"/>
                      <w:szCs w:val="20"/>
                    </w:rPr>
                    <w:t>Người nộp hồ sơ</w:t>
                  </w:r>
                  <w:bookmarkEnd w:id="5"/>
                  <w:r w:rsidRPr="00995019">
                    <w:rPr>
                      <w:rFonts w:ascii="Arial" w:hAnsi="Arial" w:cs="Arial"/>
                      <w:b/>
                      <w:sz w:val="20"/>
                      <w:szCs w:val="20"/>
                    </w:rPr>
                    <w:br/>
                  </w:r>
                  <w:r w:rsidRPr="00995019">
                    <w:rPr>
                      <w:rFonts w:ascii="Arial" w:hAnsi="Arial" w:cs="Arial"/>
                      <w:i/>
                      <w:sz w:val="20"/>
                      <w:szCs w:val="20"/>
                    </w:rPr>
                    <w:t>(Ký tên và ghi tên)</w:t>
                  </w:r>
                </w:p>
              </w:tc>
              <w:tc>
                <w:tcPr>
                  <w:tcW w:w="3962" w:type="dxa"/>
                </w:tcPr>
                <w:p w14:paraId="7719C9D8" w14:textId="77777777" w:rsidR="00FC2852" w:rsidRPr="00995019" w:rsidRDefault="00FC2852" w:rsidP="00F11849">
                  <w:pPr>
                    <w:spacing w:before="120"/>
                    <w:jc w:val="center"/>
                    <w:rPr>
                      <w:rFonts w:ascii="Arial" w:hAnsi="Arial" w:cs="Arial"/>
                      <w:sz w:val="20"/>
                      <w:szCs w:val="20"/>
                    </w:rPr>
                  </w:pPr>
                  <w:bookmarkStart w:id="6" w:name="cumtu_2"/>
                  <w:r w:rsidRPr="00995019">
                    <w:rPr>
                      <w:rFonts w:ascii="Arial" w:hAnsi="Arial" w:cs="Arial"/>
                      <w:b/>
                      <w:sz w:val="20"/>
                      <w:szCs w:val="20"/>
                    </w:rPr>
                    <w:t>Người nhận kết quả</w:t>
                  </w:r>
                  <w:bookmarkEnd w:id="6"/>
                  <w:r w:rsidRPr="00995019">
                    <w:rPr>
                      <w:rFonts w:ascii="Arial" w:hAnsi="Arial" w:cs="Arial"/>
                      <w:b/>
                      <w:sz w:val="20"/>
                      <w:szCs w:val="20"/>
                    </w:rPr>
                    <w:br/>
                  </w:r>
                  <w:r w:rsidRPr="00995019">
                    <w:rPr>
                      <w:rFonts w:ascii="Arial" w:hAnsi="Arial" w:cs="Arial"/>
                      <w:i/>
                      <w:sz w:val="20"/>
                      <w:szCs w:val="20"/>
                    </w:rPr>
                    <w:t>(Ký tên và ghi tên)</w:t>
                  </w:r>
                </w:p>
              </w:tc>
            </w:tr>
          </w:tbl>
          <w:p w14:paraId="377C2ECA" w14:textId="77777777" w:rsidR="00FC2852" w:rsidRPr="00995019" w:rsidRDefault="00FC2852" w:rsidP="00F11849">
            <w:pPr>
              <w:spacing w:before="120"/>
              <w:rPr>
                <w:rFonts w:ascii="Arial" w:hAnsi="Arial" w:cs="Arial"/>
                <w:sz w:val="20"/>
              </w:rPr>
            </w:pPr>
          </w:p>
        </w:tc>
      </w:tr>
    </w:tbl>
    <w:p w14:paraId="6D40865F" w14:textId="77777777" w:rsidR="00FC2852" w:rsidRPr="00995019" w:rsidRDefault="00FC2852" w:rsidP="00FC2852">
      <w:pPr>
        <w:spacing w:before="120"/>
        <w:rPr>
          <w:rFonts w:ascii="Arial" w:hAnsi="Arial" w:cs="Arial"/>
          <w:sz w:val="20"/>
        </w:rPr>
      </w:pPr>
    </w:p>
    <w:p w14:paraId="5F6FEC49" w14:textId="77777777" w:rsidR="00FC2852" w:rsidRPr="00995019" w:rsidRDefault="00FC2852" w:rsidP="00FC2852">
      <w:pPr>
        <w:spacing w:before="120"/>
        <w:outlineLvl w:val="0"/>
        <w:rPr>
          <w:rFonts w:ascii="Arial" w:hAnsi="Arial" w:cs="Arial"/>
          <w:b/>
          <w:sz w:val="20"/>
        </w:rPr>
      </w:pPr>
      <w:r w:rsidRPr="00995019">
        <w:rPr>
          <w:rFonts w:ascii="Arial" w:hAnsi="Arial" w:cs="Arial"/>
          <w:b/>
          <w:sz w:val="20"/>
        </w:rPr>
        <w:t>Hướng dẫn viết sổ:</w:t>
      </w:r>
    </w:p>
    <w:p w14:paraId="63C89D6F" w14:textId="77777777" w:rsidR="00FC2852" w:rsidRPr="00995019" w:rsidRDefault="00FC2852" w:rsidP="00FC2852">
      <w:pPr>
        <w:spacing w:before="120"/>
        <w:rPr>
          <w:rFonts w:ascii="Arial" w:hAnsi="Arial" w:cs="Arial"/>
          <w:i/>
          <w:sz w:val="20"/>
        </w:rPr>
      </w:pPr>
      <w:r w:rsidRPr="00995019">
        <w:rPr>
          <w:rFonts w:ascii="Arial" w:hAnsi="Arial" w:cs="Arial"/>
          <w:i/>
          <w:sz w:val="20"/>
        </w:rPr>
        <w:t>1. Khi tiếp nhận hồ sơ, cơ quan tiếp nhận hồ sơ có trách nhiệm ghi đầy đủ thông tin vào Phần tiếp nhận hồ sơ của Phiếu và ký vào phần người nhận hồ sơ tại Liên 2 trước khi trao cho người nộp hồ sơ; người nộp hồ sơ ký vào Phần người nộp hồ sơ tại Liên 1.</w:t>
      </w:r>
    </w:p>
    <w:p w14:paraId="224CA143" w14:textId="77777777" w:rsidR="00FC2852" w:rsidRPr="00995019" w:rsidRDefault="00FC2852" w:rsidP="00FC2852">
      <w:pPr>
        <w:spacing w:before="120"/>
        <w:rPr>
          <w:rFonts w:ascii="Arial" w:hAnsi="Arial" w:cs="Arial"/>
          <w:i/>
          <w:sz w:val="20"/>
        </w:rPr>
      </w:pPr>
      <w:r w:rsidRPr="00995019">
        <w:rPr>
          <w:rFonts w:ascii="Arial" w:hAnsi="Arial" w:cs="Arial"/>
          <w:i/>
          <w:sz w:val="20"/>
        </w:rPr>
        <w:t>2. Khi trả kết quả, cơ quan tiếp nhận hồ sơ có trách nhiệm ghi đầy đủ thông tin vào Phần Trả kết quả của Phiếu và ký vào phần người trả kết quả tại Liên 2; người nhận kết quả ký vào Phần người nhận kết quả tại Liên 1 và nộp lại Liên 2 cho cơ quan trả kết quả.</w:t>
      </w:r>
    </w:p>
    <w:p w14:paraId="70D35D6E" w14:textId="77777777" w:rsidR="00FC2852" w:rsidRPr="00995019" w:rsidRDefault="00FC2852" w:rsidP="00FC2852">
      <w:pPr>
        <w:spacing w:before="120"/>
        <w:rPr>
          <w:rFonts w:ascii="Arial" w:hAnsi="Arial" w:cs="Arial"/>
          <w:i/>
          <w:sz w:val="20"/>
        </w:rPr>
      </w:pPr>
      <w:r w:rsidRPr="00995019">
        <w:rPr>
          <w:rFonts w:ascii="Arial" w:hAnsi="Arial" w:cs="Arial"/>
          <w:i/>
          <w:sz w:val="20"/>
        </w:rPr>
        <w:t>3. Sau khi trả kết quả, cơ quan tiếp nhận hồ sơ và trả kết quả có trách nhiệm lưu giữ Liên 1 và chuyển Liên 2 cùng toàn bộ giấy tờ gốc đã nhận của người sử dụng đất, chủ sở hữu tài sản cho cơ quan đăng ký đất đai để lưu.</w:t>
      </w:r>
    </w:p>
    <w:p w14:paraId="77B439D9" w14:textId="77777777" w:rsidR="00FC2852" w:rsidRPr="00995019" w:rsidRDefault="00FC2852" w:rsidP="00FC2852">
      <w:pPr>
        <w:spacing w:before="120"/>
        <w:rPr>
          <w:rFonts w:ascii="Arial" w:hAnsi="Arial" w:cs="Arial"/>
          <w:i/>
          <w:sz w:val="20"/>
        </w:rPr>
      </w:pPr>
      <w:r w:rsidRPr="00995019">
        <w:rPr>
          <w:rFonts w:ascii="Arial" w:hAnsi="Arial" w:cs="Arial"/>
          <w:i/>
          <w:sz w:val="20"/>
        </w:rPr>
        <w:t>4. Cơ quan tiếp nhận hồ sơ phải đóng dấu treo tại phần tên cơ quan tiếp nhận và đóng dấu giáp lai vào giữa hai liên.</w:t>
      </w:r>
    </w:p>
    <w:p w14:paraId="581C2175" w14:textId="77777777" w:rsidR="00FC2852" w:rsidRPr="00995019" w:rsidRDefault="00FC2852" w:rsidP="00FC2852">
      <w:pPr>
        <w:spacing w:before="120"/>
        <w:rPr>
          <w:rFonts w:ascii="Arial" w:hAnsi="Arial" w:cs="Arial"/>
          <w:i/>
          <w:sz w:val="20"/>
        </w:rPr>
      </w:pPr>
    </w:p>
    <w:p w14:paraId="4A3C676F" w14:textId="77777777" w:rsidR="00FC2852" w:rsidRPr="00995019" w:rsidRDefault="00FC2852" w:rsidP="00FC2852">
      <w:pPr>
        <w:spacing w:before="120"/>
        <w:rPr>
          <w:rFonts w:ascii="Arial" w:hAnsi="Arial" w:cs="Arial"/>
          <w:i/>
          <w:sz w:val="20"/>
        </w:rPr>
        <w:sectPr w:rsidR="00FC2852" w:rsidRPr="00995019" w:rsidSect="00602370">
          <w:pgSz w:w="11906" w:h="16834" w:code="1"/>
          <w:pgMar w:top="567" w:right="1134" w:bottom="567" w:left="1701" w:header="720" w:footer="720" w:gutter="0"/>
          <w:cols w:space="720"/>
          <w:docGrid w:linePitch="360"/>
        </w:sectPr>
      </w:pPr>
    </w:p>
    <w:p w14:paraId="0A58F6AD" w14:textId="77777777" w:rsidR="00FC2852" w:rsidRPr="00995019" w:rsidRDefault="00FC2852" w:rsidP="00FC2852">
      <w:pPr>
        <w:spacing w:before="120"/>
        <w:jc w:val="right"/>
        <w:outlineLvl w:val="0"/>
        <w:rPr>
          <w:rFonts w:ascii="Arial" w:hAnsi="Arial" w:cs="Arial"/>
          <w:b/>
          <w:sz w:val="20"/>
        </w:rPr>
      </w:pPr>
      <w:bookmarkStart w:id="7" w:name="loai_pl3"/>
      <w:r w:rsidRPr="00995019">
        <w:rPr>
          <w:rFonts w:ascii="Arial" w:hAnsi="Arial" w:cs="Arial"/>
          <w:b/>
          <w:sz w:val="20"/>
        </w:rPr>
        <w:lastRenderedPageBreak/>
        <w:t>Mẫu số 03/ĐK</w:t>
      </w:r>
    </w:p>
    <w:bookmarkEnd w:id="7"/>
    <w:p w14:paraId="11FC0D2A" w14:textId="77777777" w:rsidR="00FC2852" w:rsidRPr="00995019" w:rsidRDefault="00FC2852" w:rsidP="00FC2852">
      <w:pPr>
        <w:spacing w:before="120"/>
        <w:jc w:val="center"/>
        <w:rPr>
          <w:rFonts w:ascii="Arial" w:hAnsi="Arial" w:cs="Arial"/>
          <w:b/>
          <w:sz w:val="20"/>
          <w:szCs w:val="20"/>
        </w:rPr>
      </w:pPr>
      <w:r w:rsidRPr="00995019">
        <w:rPr>
          <w:rFonts w:ascii="Arial" w:hAnsi="Arial" w:cs="Arial"/>
          <w:b/>
          <w:sz w:val="20"/>
          <w:szCs w:val="20"/>
        </w:rPr>
        <w:t>CỘNG HÒA XÃ HỘI CHỦ NGHĨA VIỆT NAM</w:t>
      </w:r>
      <w:r w:rsidRPr="00995019">
        <w:rPr>
          <w:rFonts w:ascii="Arial" w:hAnsi="Arial" w:cs="Arial"/>
          <w:b/>
          <w:sz w:val="20"/>
          <w:szCs w:val="20"/>
        </w:rPr>
        <w:br/>
        <w:t>Độc lập - Tự do - Hạnh phúc</w:t>
      </w:r>
      <w:r w:rsidRPr="00995019">
        <w:rPr>
          <w:rFonts w:ascii="Arial" w:hAnsi="Arial" w:cs="Arial"/>
          <w:b/>
          <w:sz w:val="20"/>
          <w:szCs w:val="20"/>
        </w:rPr>
        <w:br/>
        <w:t>---------------</w:t>
      </w:r>
    </w:p>
    <w:p w14:paraId="0D91AE39" w14:textId="77777777" w:rsidR="00FC2852" w:rsidRPr="00995019" w:rsidRDefault="00FC2852" w:rsidP="00FC2852">
      <w:pPr>
        <w:spacing w:before="120"/>
        <w:jc w:val="center"/>
        <w:rPr>
          <w:rFonts w:ascii="Arial" w:hAnsi="Arial" w:cs="Arial"/>
          <w:b/>
          <w:sz w:val="20"/>
          <w:szCs w:val="20"/>
        </w:rPr>
      </w:pPr>
    </w:p>
    <w:p w14:paraId="28D56965" w14:textId="77777777" w:rsidR="00FC2852" w:rsidRPr="00995019" w:rsidRDefault="00FC2852" w:rsidP="00FC2852">
      <w:pPr>
        <w:spacing w:before="120"/>
        <w:jc w:val="center"/>
        <w:rPr>
          <w:rFonts w:ascii="Arial" w:hAnsi="Arial" w:cs="Arial"/>
          <w:sz w:val="20"/>
        </w:rPr>
      </w:pPr>
      <w:bookmarkStart w:id="8" w:name="loai_pl3_name"/>
      <w:r w:rsidRPr="00995019">
        <w:rPr>
          <w:rFonts w:ascii="Arial" w:hAnsi="Arial" w:cs="Arial"/>
          <w:b/>
          <w:szCs w:val="28"/>
        </w:rPr>
        <w:t>SỔ CẤP GIẤY CHỨNG NHẬN QUYỀN SỬ DỤNG ĐẤT QUYỀN SỞ HỮU NHÀ Ở VÀ TÀI SẢN KHÁC GẮN LIỀN VỚI ĐẤT</w:t>
      </w:r>
    </w:p>
    <w:bookmarkEnd w:id="8"/>
    <w:p w14:paraId="1E39135F" w14:textId="77777777" w:rsidR="00FC2852" w:rsidRPr="00995019" w:rsidRDefault="00FC2852" w:rsidP="00FC2852">
      <w:pPr>
        <w:spacing w:before="120"/>
        <w:jc w:val="center"/>
        <w:rPr>
          <w:rFonts w:ascii="Arial" w:hAnsi="Arial" w:cs="Arial"/>
          <w:sz w:val="20"/>
        </w:rPr>
      </w:pPr>
    </w:p>
    <w:tbl>
      <w:tblPr>
        <w:tblW w:w="0" w:type="auto"/>
        <w:tblInd w:w="108" w:type="dxa"/>
        <w:tblLook w:val="01E0" w:firstRow="1" w:lastRow="1" w:firstColumn="1" w:lastColumn="1" w:noHBand="0" w:noVBand="0"/>
      </w:tblPr>
      <w:tblGrid>
        <w:gridCol w:w="4560"/>
        <w:gridCol w:w="236"/>
        <w:gridCol w:w="236"/>
      </w:tblGrid>
      <w:tr w:rsidR="00FC2852" w:rsidRPr="00995019" w14:paraId="19B765FE" w14:textId="77777777" w:rsidTr="00F11849">
        <w:tc>
          <w:tcPr>
            <w:tcW w:w="4560" w:type="dxa"/>
            <w:tcBorders>
              <w:right w:val="single" w:sz="4" w:space="0" w:color="auto"/>
            </w:tcBorders>
          </w:tcPr>
          <w:p w14:paraId="0EA8E886" w14:textId="77777777" w:rsidR="00FC2852" w:rsidRPr="00995019" w:rsidRDefault="00FC2852" w:rsidP="00F11849">
            <w:pPr>
              <w:spacing w:before="120"/>
              <w:rPr>
                <w:rFonts w:ascii="Arial" w:hAnsi="Arial" w:cs="Arial"/>
                <w:b/>
                <w:sz w:val="20"/>
              </w:rPr>
            </w:pPr>
            <w:r w:rsidRPr="00995019">
              <w:rPr>
                <w:rFonts w:ascii="Arial" w:hAnsi="Arial" w:cs="Arial"/>
                <w:b/>
                <w:sz w:val="20"/>
              </w:rPr>
              <w:t xml:space="preserve">TỈNH: </w:t>
            </w:r>
            <w:r w:rsidRPr="00995019">
              <w:rPr>
                <w:rFonts w:ascii="Arial" w:hAnsi="Arial" w:cs="Arial"/>
                <w:sz w:val="20"/>
              </w:rPr>
              <w:t>………………………………………….</w:t>
            </w:r>
            <w:r w:rsidRPr="00995019">
              <w:rPr>
                <w:rFonts w:ascii="Arial" w:hAnsi="Arial" w:cs="Arial"/>
                <w:b/>
                <w:sz w:val="20"/>
              </w:rPr>
              <w:t xml:space="preserve"> Mã:</w:t>
            </w:r>
          </w:p>
        </w:tc>
        <w:tc>
          <w:tcPr>
            <w:tcW w:w="236" w:type="dxa"/>
            <w:tcBorders>
              <w:top w:val="single" w:sz="4" w:space="0" w:color="auto"/>
              <w:left w:val="single" w:sz="4" w:space="0" w:color="auto"/>
              <w:bottom w:val="single" w:sz="4" w:space="0" w:color="auto"/>
              <w:right w:val="single" w:sz="4" w:space="0" w:color="auto"/>
            </w:tcBorders>
          </w:tcPr>
          <w:p w14:paraId="00ED1B53" w14:textId="77777777" w:rsidR="00FC2852" w:rsidRPr="00995019" w:rsidRDefault="00FC2852" w:rsidP="00F11849">
            <w:pPr>
              <w:spacing w:before="120"/>
              <w:rPr>
                <w:rFonts w:ascii="Arial" w:hAnsi="Arial" w:cs="Arial"/>
                <w:sz w:val="20"/>
              </w:rPr>
            </w:pPr>
          </w:p>
        </w:tc>
        <w:tc>
          <w:tcPr>
            <w:tcW w:w="236" w:type="dxa"/>
            <w:tcBorders>
              <w:top w:val="single" w:sz="4" w:space="0" w:color="auto"/>
              <w:left w:val="single" w:sz="4" w:space="0" w:color="auto"/>
              <w:bottom w:val="single" w:sz="4" w:space="0" w:color="auto"/>
              <w:right w:val="single" w:sz="4" w:space="0" w:color="auto"/>
            </w:tcBorders>
          </w:tcPr>
          <w:p w14:paraId="233DECF0" w14:textId="77777777" w:rsidR="00FC2852" w:rsidRPr="00995019" w:rsidRDefault="00FC2852" w:rsidP="00F11849">
            <w:pPr>
              <w:spacing w:before="120"/>
              <w:rPr>
                <w:rFonts w:ascii="Arial" w:hAnsi="Arial" w:cs="Arial"/>
                <w:sz w:val="20"/>
              </w:rPr>
            </w:pPr>
          </w:p>
        </w:tc>
      </w:tr>
    </w:tbl>
    <w:p w14:paraId="2BD08619" w14:textId="77777777" w:rsidR="00FC2852" w:rsidRPr="00995019" w:rsidRDefault="00FC2852" w:rsidP="00FC2852">
      <w:pPr>
        <w:spacing w:before="120"/>
        <w:rPr>
          <w:rFonts w:ascii="Arial" w:hAnsi="Arial" w:cs="Arial"/>
          <w:sz w:val="20"/>
        </w:rPr>
      </w:pPr>
    </w:p>
    <w:tbl>
      <w:tblPr>
        <w:tblW w:w="0" w:type="auto"/>
        <w:tblInd w:w="108" w:type="dxa"/>
        <w:tblLook w:val="01E0" w:firstRow="1" w:lastRow="1" w:firstColumn="1" w:lastColumn="1" w:noHBand="0" w:noVBand="0"/>
      </w:tblPr>
      <w:tblGrid>
        <w:gridCol w:w="4560"/>
        <w:gridCol w:w="236"/>
        <w:gridCol w:w="236"/>
        <w:gridCol w:w="236"/>
      </w:tblGrid>
      <w:tr w:rsidR="00FC2852" w:rsidRPr="00995019" w14:paraId="3B782A6F" w14:textId="77777777" w:rsidTr="00F11849">
        <w:tc>
          <w:tcPr>
            <w:tcW w:w="4560" w:type="dxa"/>
            <w:tcBorders>
              <w:right w:val="single" w:sz="4" w:space="0" w:color="auto"/>
            </w:tcBorders>
          </w:tcPr>
          <w:p w14:paraId="79B52D7B" w14:textId="77777777" w:rsidR="00FC2852" w:rsidRPr="00995019" w:rsidRDefault="00FC2852" w:rsidP="00F11849">
            <w:pPr>
              <w:spacing w:before="120"/>
              <w:rPr>
                <w:rFonts w:ascii="Arial" w:hAnsi="Arial" w:cs="Arial"/>
                <w:b/>
                <w:sz w:val="20"/>
              </w:rPr>
            </w:pPr>
            <w:r w:rsidRPr="00995019">
              <w:rPr>
                <w:rFonts w:ascii="Arial" w:hAnsi="Arial" w:cs="Arial"/>
                <w:b/>
                <w:sz w:val="20"/>
              </w:rPr>
              <w:t>HUYỆN:</w:t>
            </w:r>
            <w:r w:rsidRPr="00995019">
              <w:rPr>
                <w:rFonts w:ascii="Arial" w:hAnsi="Arial" w:cs="Arial"/>
                <w:sz w:val="20"/>
              </w:rPr>
              <w:t xml:space="preserve">………………………………………. </w:t>
            </w:r>
            <w:r w:rsidRPr="00995019">
              <w:rPr>
                <w:rFonts w:ascii="Arial" w:hAnsi="Arial" w:cs="Arial"/>
                <w:b/>
                <w:sz w:val="20"/>
              </w:rPr>
              <w:t>Mã:</w:t>
            </w:r>
          </w:p>
        </w:tc>
        <w:tc>
          <w:tcPr>
            <w:tcW w:w="236" w:type="dxa"/>
            <w:tcBorders>
              <w:top w:val="single" w:sz="4" w:space="0" w:color="auto"/>
              <w:left w:val="single" w:sz="4" w:space="0" w:color="auto"/>
              <w:bottom w:val="single" w:sz="4" w:space="0" w:color="auto"/>
              <w:right w:val="single" w:sz="4" w:space="0" w:color="auto"/>
            </w:tcBorders>
          </w:tcPr>
          <w:p w14:paraId="369EB950" w14:textId="77777777" w:rsidR="00FC2852" w:rsidRPr="00995019" w:rsidRDefault="00FC2852" w:rsidP="00F11849">
            <w:pPr>
              <w:spacing w:before="120"/>
              <w:rPr>
                <w:rFonts w:ascii="Arial" w:hAnsi="Arial" w:cs="Arial"/>
                <w:sz w:val="20"/>
              </w:rPr>
            </w:pPr>
          </w:p>
        </w:tc>
        <w:tc>
          <w:tcPr>
            <w:tcW w:w="236" w:type="dxa"/>
            <w:tcBorders>
              <w:top w:val="single" w:sz="4" w:space="0" w:color="auto"/>
              <w:left w:val="single" w:sz="4" w:space="0" w:color="auto"/>
              <w:bottom w:val="single" w:sz="4" w:space="0" w:color="auto"/>
              <w:right w:val="single" w:sz="4" w:space="0" w:color="auto"/>
            </w:tcBorders>
          </w:tcPr>
          <w:p w14:paraId="02380A68" w14:textId="77777777" w:rsidR="00FC2852" w:rsidRPr="00995019" w:rsidRDefault="00FC2852" w:rsidP="00F11849">
            <w:pPr>
              <w:spacing w:before="120"/>
              <w:rPr>
                <w:rFonts w:ascii="Arial" w:hAnsi="Arial" w:cs="Arial"/>
                <w:sz w:val="20"/>
              </w:rPr>
            </w:pPr>
          </w:p>
        </w:tc>
        <w:tc>
          <w:tcPr>
            <w:tcW w:w="236" w:type="dxa"/>
            <w:tcBorders>
              <w:top w:val="single" w:sz="4" w:space="0" w:color="auto"/>
              <w:left w:val="single" w:sz="4" w:space="0" w:color="auto"/>
              <w:bottom w:val="single" w:sz="4" w:space="0" w:color="auto"/>
              <w:right w:val="single" w:sz="4" w:space="0" w:color="auto"/>
            </w:tcBorders>
          </w:tcPr>
          <w:p w14:paraId="3AF3F12D" w14:textId="77777777" w:rsidR="00FC2852" w:rsidRPr="00995019" w:rsidRDefault="00FC2852" w:rsidP="00F11849">
            <w:pPr>
              <w:spacing w:before="120"/>
              <w:rPr>
                <w:rFonts w:ascii="Arial" w:hAnsi="Arial" w:cs="Arial"/>
                <w:sz w:val="20"/>
              </w:rPr>
            </w:pPr>
          </w:p>
        </w:tc>
      </w:tr>
    </w:tbl>
    <w:p w14:paraId="0C00C210" w14:textId="77777777" w:rsidR="00FC2852" w:rsidRPr="00995019" w:rsidRDefault="00FC2852" w:rsidP="00FC2852">
      <w:pPr>
        <w:spacing w:before="120"/>
        <w:rPr>
          <w:rFonts w:ascii="Arial" w:hAnsi="Arial" w:cs="Arial"/>
          <w:sz w:val="20"/>
        </w:rPr>
      </w:pPr>
    </w:p>
    <w:tbl>
      <w:tblPr>
        <w:tblW w:w="0" w:type="auto"/>
        <w:tblInd w:w="108" w:type="dxa"/>
        <w:tblLook w:val="01E0" w:firstRow="1" w:lastRow="1" w:firstColumn="1" w:lastColumn="1" w:noHBand="0" w:noVBand="0"/>
      </w:tblPr>
      <w:tblGrid>
        <w:gridCol w:w="4560"/>
        <w:gridCol w:w="236"/>
        <w:gridCol w:w="236"/>
        <w:gridCol w:w="236"/>
        <w:gridCol w:w="236"/>
        <w:gridCol w:w="236"/>
      </w:tblGrid>
      <w:tr w:rsidR="00FC2852" w:rsidRPr="00995019" w14:paraId="1EDDDCDB" w14:textId="77777777" w:rsidTr="00F11849">
        <w:tc>
          <w:tcPr>
            <w:tcW w:w="4560" w:type="dxa"/>
            <w:tcBorders>
              <w:right w:val="single" w:sz="4" w:space="0" w:color="auto"/>
            </w:tcBorders>
          </w:tcPr>
          <w:p w14:paraId="14219C35" w14:textId="77777777" w:rsidR="00FC2852" w:rsidRPr="00995019" w:rsidRDefault="00FC2852" w:rsidP="00F11849">
            <w:pPr>
              <w:spacing w:before="120"/>
              <w:rPr>
                <w:rFonts w:ascii="Arial" w:hAnsi="Arial" w:cs="Arial"/>
                <w:b/>
                <w:sz w:val="20"/>
              </w:rPr>
            </w:pPr>
            <w:r w:rsidRPr="00995019">
              <w:rPr>
                <w:rFonts w:ascii="Arial" w:hAnsi="Arial" w:cs="Arial"/>
                <w:b/>
                <w:sz w:val="20"/>
              </w:rPr>
              <w:t>XÃ:</w:t>
            </w:r>
            <w:r w:rsidRPr="00995019">
              <w:rPr>
                <w:rFonts w:ascii="Arial" w:hAnsi="Arial" w:cs="Arial"/>
                <w:sz w:val="20"/>
              </w:rPr>
              <w:t xml:space="preserve"> …………………………………………… </w:t>
            </w:r>
            <w:r w:rsidRPr="00995019">
              <w:rPr>
                <w:rFonts w:ascii="Arial" w:hAnsi="Arial" w:cs="Arial"/>
                <w:b/>
                <w:sz w:val="20"/>
              </w:rPr>
              <w:t>Mã:</w:t>
            </w:r>
          </w:p>
        </w:tc>
        <w:tc>
          <w:tcPr>
            <w:tcW w:w="236" w:type="dxa"/>
            <w:tcBorders>
              <w:top w:val="single" w:sz="4" w:space="0" w:color="auto"/>
              <w:left w:val="single" w:sz="4" w:space="0" w:color="auto"/>
              <w:bottom w:val="single" w:sz="4" w:space="0" w:color="auto"/>
              <w:right w:val="single" w:sz="4" w:space="0" w:color="auto"/>
            </w:tcBorders>
          </w:tcPr>
          <w:p w14:paraId="6872602A" w14:textId="77777777" w:rsidR="00FC2852" w:rsidRPr="00995019" w:rsidRDefault="00FC2852" w:rsidP="00F11849">
            <w:pPr>
              <w:spacing w:before="120"/>
              <w:rPr>
                <w:rFonts w:ascii="Arial" w:hAnsi="Arial" w:cs="Arial"/>
                <w:sz w:val="20"/>
              </w:rPr>
            </w:pPr>
          </w:p>
        </w:tc>
        <w:tc>
          <w:tcPr>
            <w:tcW w:w="236" w:type="dxa"/>
            <w:tcBorders>
              <w:top w:val="single" w:sz="4" w:space="0" w:color="auto"/>
              <w:left w:val="single" w:sz="4" w:space="0" w:color="auto"/>
              <w:bottom w:val="single" w:sz="4" w:space="0" w:color="auto"/>
              <w:right w:val="single" w:sz="4" w:space="0" w:color="auto"/>
            </w:tcBorders>
          </w:tcPr>
          <w:p w14:paraId="06E00CF8" w14:textId="77777777" w:rsidR="00FC2852" w:rsidRPr="00995019" w:rsidRDefault="00FC2852" w:rsidP="00F11849">
            <w:pPr>
              <w:spacing w:before="120"/>
              <w:rPr>
                <w:rFonts w:ascii="Arial" w:hAnsi="Arial" w:cs="Arial"/>
                <w:sz w:val="20"/>
              </w:rPr>
            </w:pPr>
          </w:p>
        </w:tc>
        <w:tc>
          <w:tcPr>
            <w:tcW w:w="236" w:type="dxa"/>
            <w:tcBorders>
              <w:top w:val="single" w:sz="4" w:space="0" w:color="auto"/>
              <w:left w:val="single" w:sz="4" w:space="0" w:color="auto"/>
              <w:bottom w:val="single" w:sz="4" w:space="0" w:color="auto"/>
              <w:right w:val="single" w:sz="4" w:space="0" w:color="auto"/>
            </w:tcBorders>
          </w:tcPr>
          <w:p w14:paraId="5C5E342C" w14:textId="77777777" w:rsidR="00FC2852" w:rsidRPr="00995019" w:rsidRDefault="00FC2852" w:rsidP="00F11849">
            <w:pPr>
              <w:spacing w:before="120"/>
              <w:rPr>
                <w:rFonts w:ascii="Arial" w:hAnsi="Arial" w:cs="Arial"/>
                <w:sz w:val="20"/>
              </w:rPr>
            </w:pPr>
          </w:p>
        </w:tc>
        <w:tc>
          <w:tcPr>
            <w:tcW w:w="236" w:type="dxa"/>
            <w:tcBorders>
              <w:top w:val="single" w:sz="4" w:space="0" w:color="auto"/>
              <w:left w:val="single" w:sz="4" w:space="0" w:color="auto"/>
              <w:bottom w:val="single" w:sz="4" w:space="0" w:color="auto"/>
              <w:right w:val="single" w:sz="4" w:space="0" w:color="auto"/>
            </w:tcBorders>
          </w:tcPr>
          <w:p w14:paraId="25047106" w14:textId="77777777" w:rsidR="00FC2852" w:rsidRPr="00995019" w:rsidRDefault="00FC2852" w:rsidP="00F11849">
            <w:pPr>
              <w:spacing w:before="120"/>
              <w:rPr>
                <w:rFonts w:ascii="Arial" w:hAnsi="Arial" w:cs="Arial"/>
                <w:sz w:val="20"/>
              </w:rPr>
            </w:pPr>
          </w:p>
        </w:tc>
        <w:tc>
          <w:tcPr>
            <w:tcW w:w="236" w:type="dxa"/>
            <w:tcBorders>
              <w:top w:val="single" w:sz="4" w:space="0" w:color="auto"/>
              <w:left w:val="single" w:sz="4" w:space="0" w:color="auto"/>
              <w:bottom w:val="single" w:sz="4" w:space="0" w:color="auto"/>
              <w:right w:val="single" w:sz="4" w:space="0" w:color="auto"/>
            </w:tcBorders>
          </w:tcPr>
          <w:p w14:paraId="3670C261" w14:textId="77777777" w:rsidR="00FC2852" w:rsidRPr="00995019" w:rsidRDefault="00FC2852" w:rsidP="00F11849">
            <w:pPr>
              <w:spacing w:before="120"/>
              <w:rPr>
                <w:rFonts w:ascii="Arial" w:hAnsi="Arial" w:cs="Arial"/>
                <w:sz w:val="20"/>
              </w:rPr>
            </w:pPr>
          </w:p>
        </w:tc>
      </w:tr>
    </w:tbl>
    <w:p w14:paraId="406E7A53" w14:textId="77777777" w:rsidR="00FC2852" w:rsidRPr="00995019" w:rsidRDefault="00FC2852" w:rsidP="00FC2852">
      <w:pPr>
        <w:spacing w:before="120"/>
        <w:rPr>
          <w:rFonts w:ascii="Arial" w:hAnsi="Arial" w:cs="Arial"/>
          <w:sz w:val="20"/>
        </w:rPr>
      </w:pPr>
    </w:p>
    <w:tbl>
      <w:tblPr>
        <w:tblW w:w="0" w:type="auto"/>
        <w:tblInd w:w="108" w:type="dxa"/>
        <w:tblLook w:val="01E0" w:firstRow="1" w:lastRow="1" w:firstColumn="1" w:lastColumn="1" w:noHBand="0" w:noVBand="0"/>
      </w:tblPr>
      <w:tblGrid>
        <w:gridCol w:w="4560"/>
        <w:gridCol w:w="236"/>
        <w:gridCol w:w="236"/>
        <w:gridCol w:w="236"/>
      </w:tblGrid>
      <w:tr w:rsidR="00FC2852" w:rsidRPr="00995019" w14:paraId="4D439EBC" w14:textId="77777777" w:rsidTr="00F11849">
        <w:tc>
          <w:tcPr>
            <w:tcW w:w="4560" w:type="dxa"/>
            <w:tcBorders>
              <w:right w:val="single" w:sz="4" w:space="0" w:color="auto"/>
            </w:tcBorders>
          </w:tcPr>
          <w:p w14:paraId="6957A7E7" w14:textId="77777777" w:rsidR="00FC2852" w:rsidRPr="00995019" w:rsidRDefault="00FC2852" w:rsidP="00F11849">
            <w:pPr>
              <w:spacing w:before="120"/>
              <w:rPr>
                <w:rFonts w:ascii="Arial" w:hAnsi="Arial" w:cs="Arial"/>
                <w:b/>
                <w:sz w:val="16"/>
                <w:szCs w:val="20"/>
              </w:rPr>
            </w:pPr>
            <w:r w:rsidRPr="00995019">
              <w:rPr>
                <w:rFonts w:ascii="Arial" w:hAnsi="Arial" w:cs="Arial"/>
                <w:b/>
                <w:sz w:val="20"/>
              </w:rPr>
              <w:t>Quyển số:</w:t>
            </w:r>
          </w:p>
        </w:tc>
        <w:tc>
          <w:tcPr>
            <w:tcW w:w="236" w:type="dxa"/>
            <w:tcBorders>
              <w:top w:val="single" w:sz="4" w:space="0" w:color="auto"/>
              <w:left w:val="single" w:sz="4" w:space="0" w:color="auto"/>
              <w:bottom w:val="single" w:sz="4" w:space="0" w:color="auto"/>
              <w:right w:val="single" w:sz="4" w:space="0" w:color="auto"/>
            </w:tcBorders>
          </w:tcPr>
          <w:p w14:paraId="62D13C61" w14:textId="77777777" w:rsidR="00FC2852" w:rsidRPr="00995019" w:rsidRDefault="00FC2852" w:rsidP="00F11849">
            <w:pPr>
              <w:spacing w:before="120"/>
              <w:rPr>
                <w:rFonts w:ascii="Arial" w:hAnsi="Arial" w:cs="Arial"/>
                <w:sz w:val="16"/>
                <w:szCs w:val="20"/>
              </w:rPr>
            </w:pPr>
          </w:p>
        </w:tc>
        <w:tc>
          <w:tcPr>
            <w:tcW w:w="236" w:type="dxa"/>
            <w:tcBorders>
              <w:top w:val="single" w:sz="4" w:space="0" w:color="auto"/>
              <w:left w:val="single" w:sz="4" w:space="0" w:color="auto"/>
              <w:bottom w:val="single" w:sz="4" w:space="0" w:color="auto"/>
              <w:right w:val="single" w:sz="4" w:space="0" w:color="auto"/>
            </w:tcBorders>
          </w:tcPr>
          <w:p w14:paraId="100651EC" w14:textId="77777777" w:rsidR="00FC2852" w:rsidRPr="00995019" w:rsidRDefault="00FC2852" w:rsidP="00F11849">
            <w:pPr>
              <w:spacing w:before="120"/>
              <w:rPr>
                <w:rFonts w:ascii="Arial" w:hAnsi="Arial" w:cs="Arial"/>
                <w:sz w:val="16"/>
                <w:szCs w:val="20"/>
              </w:rPr>
            </w:pPr>
          </w:p>
        </w:tc>
        <w:tc>
          <w:tcPr>
            <w:tcW w:w="236" w:type="dxa"/>
            <w:tcBorders>
              <w:top w:val="single" w:sz="4" w:space="0" w:color="auto"/>
              <w:left w:val="single" w:sz="4" w:space="0" w:color="auto"/>
              <w:bottom w:val="single" w:sz="4" w:space="0" w:color="auto"/>
              <w:right w:val="single" w:sz="4" w:space="0" w:color="auto"/>
            </w:tcBorders>
          </w:tcPr>
          <w:p w14:paraId="5D8187CD" w14:textId="77777777" w:rsidR="00FC2852" w:rsidRPr="00995019" w:rsidRDefault="00FC2852" w:rsidP="00F11849">
            <w:pPr>
              <w:spacing w:before="120"/>
              <w:rPr>
                <w:rFonts w:ascii="Arial" w:hAnsi="Arial" w:cs="Arial"/>
                <w:sz w:val="16"/>
                <w:szCs w:val="20"/>
              </w:rPr>
            </w:pPr>
          </w:p>
        </w:tc>
      </w:tr>
    </w:tbl>
    <w:p w14:paraId="362D7547" w14:textId="77777777" w:rsidR="00FC2852" w:rsidRPr="00995019" w:rsidRDefault="00FC2852" w:rsidP="00FC2852">
      <w:pPr>
        <w:spacing w:before="120"/>
        <w:rPr>
          <w:rFonts w:ascii="Arial" w:hAnsi="Arial" w:cs="Arial"/>
          <w:sz w:val="20"/>
        </w:rPr>
      </w:pPr>
    </w:p>
    <w:p w14:paraId="08F8FC9D" w14:textId="77777777" w:rsidR="00FC2852" w:rsidRPr="00995019" w:rsidRDefault="00FC2852" w:rsidP="00FC2852">
      <w:pPr>
        <w:spacing w:before="120"/>
        <w:jc w:val="center"/>
        <w:outlineLvl w:val="0"/>
        <w:rPr>
          <w:rFonts w:ascii="Arial" w:hAnsi="Arial" w:cs="Arial"/>
          <w:b/>
          <w:szCs w:val="28"/>
        </w:rPr>
      </w:pPr>
      <w:r w:rsidRPr="00995019">
        <w:rPr>
          <w:rFonts w:ascii="Arial" w:hAnsi="Arial" w:cs="Arial"/>
          <w:b/>
          <w:szCs w:val="28"/>
        </w:rPr>
        <w:t>HƯỚNG DẪN LẬP SỔ CẤP GIẤY CHỨNG NHẬN</w:t>
      </w:r>
    </w:p>
    <w:p w14:paraId="52FFC204" w14:textId="77777777" w:rsidR="00FC2852" w:rsidRPr="00995019" w:rsidRDefault="00FC2852" w:rsidP="00FC2852">
      <w:pPr>
        <w:spacing w:before="120"/>
        <w:rPr>
          <w:rFonts w:ascii="Arial" w:hAnsi="Arial" w:cs="Arial"/>
          <w:sz w:val="20"/>
        </w:rPr>
      </w:pPr>
      <w:r w:rsidRPr="00995019">
        <w:rPr>
          <w:rFonts w:ascii="Arial" w:hAnsi="Arial" w:cs="Arial"/>
          <w:sz w:val="20"/>
        </w:rPr>
        <w:t>Sổ cấp giấy chứng nhận quyền sử dụng đất, quyền sở hữu nhà ở và tài sản khác gắn liền với đất (sau đây gọi là sổ cấp GCN) được lập để theo dõi, quản lý việc cấp Giấy chứng nhận quyền sử dụng đất, quyền sở hữu nhà ở và tài sản khác gắn liền với đất (sau đây gọi là GCN) như sau:</w:t>
      </w:r>
    </w:p>
    <w:p w14:paraId="38C2E906" w14:textId="77777777" w:rsidR="00FC2852" w:rsidRPr="00995019" w:rsidRDefault="00FC2852" w:rsidP="00FC2852">
      <w:pPr>
        <w:spacing w:before="120"/>
        <w:rPr>
          <w:rFonts w:ascii="Arial" w:hAnsi="Arial" w:cs="Arial"/>
          <w:sz w:val="20"/>
        </w:rPr>
      </w:pPr>
      <w:r w:rsidRPr="00995019">
        <w:rPr>
          <w:rFonts w:ascii="Arial" w:hAnsi="Arial" w:cs="Arial"/>
          <w:sz w:val="20"/>
        </w:rPr>
        <w:t>1. Văn phòng đăng ký đất đai hoặc Văn phòng đăng ký quyền sử dụng đất cấp tỉnh lập và quản lý sổ cấp GCN đối với các tổ chức, cơ sở tôn giáo, tổ chức nước ngoài, cá nhân nước ngoài, người Việt Nam định cư ở nước ngoài thực hiện dự án đầu tư tại Việt Nam.</w:t>
      </w:r>
    </w:p>
    <w:p w14:paraId="28724F4B" w14:textId="77777777" w:rsidR="00FC2852" w:rsidRPr="00995019" w:rsidRDefault="00FC2852" w:rsidP="00FC2852">
      <w:pPr>
        <w:spacing w:before="120"/>
        <w:rPr>
          <w:rFonts w:ascii="Arial" w:hAnsi="Arial" w:cs="Arial"/>
          <w:sz w:val="20"/>
        </w:rPr>
      </w:pPr>
      <w:r w:rsidRPr="00995019">
        <w:rPr>
          <w:rFonts w:ascii="Arial" w:hAnsi="Arial" w:cs="Arial"/>
          <w:sz w:val="20"/>
        </w:rPr>
        <w:t>Chi nhánh Văn phòng đăng ký đất đai hoặc Văn phòng đăng ký quyền sử dụng đất cấp huyện lập và quản lý sổ cấp GCN đối với các hộ gia đình, cá nhân, cộng đồng dân cư, người Việt Nam định cư tại nước ngoài được sở hữu nhà ở tại Việt Nam.</w:t>
      </w:r>
    </w:p>
    <w:p w14:paraId="4458A7FE" w14:textId="77777777" w:rsidR="00FC2852" w:rsidRPr="00995019" w:rsidRDefault="00FC2852" w:rsidP="00FC2852">
      <w:pPr>
        <w:spacing w:before="120"/>
        <w:rPr>
          <w:rFonts w:ascii="Arial" w:hAnsi="Arial" w:cs="Arial"/>
          <w:sz w:val="20"/>
        </w:rPr>
      </w:pPr>
      <w:r w:rsidRPr="00995019">
        <w:rPr>
          <w:rFonts w:ascii="Arial" w:hAnsi="Arial" w:cs="Arial"/>
          <w:sz w:val="20"/>
        </w:rPr>
        <w:t>2. Sổ cấp GCN đối với các hộ gia đình, cá nhân, cộng đồng dân cư, người Việt Nam định cư tại nước ngoài được sở hữu nhà ở tại Việt Nam được lập theo đơn vị hành chính cấp xã; sổ cấp GCN đối với các tổ chức, cơ sở tôn giáo, tổ chức nước ngoài, cá nhân nước ngoài, người Việt Nam định cư ở nước ngoài thực hiện dự án đầu tư tại Việt Nam được lập theo đơn vị hành chính cấp tỉnh.</w:t>
      </w:r>
    </w:p>
    <w:p w14:paraId="18319A83" w14:textId="77777777" w:rsidR="00FC2852" w:rsidRPr="00995019" w:rsidRDefault="00FC2852" w:rsidP="00FC2852">
      <w:pPr>
        <w:spacing w:before="120"/>
        <w:rPr>
          <w:rFonts w:ascii="Arial" w:hAnsi="Arial" w:cs="Arial"/>
          <w:sz w:val="20"/>
        </w:rPr>
      </w:pPr>
      <w:r w:rsidRPr="00995019">
        <w:rPr>
          <w:rFonts w:ascii="Arial" w:hAnsi="Arial" w:cs="Arial"/>
          <w:sz w:val="20"/>
        </w:rPr>
        <w:t>3. Giấy chứng nhận đã ký được vào sổ cấp GCN theo thứ tự liên tiếp tương ứng với thứ tự ký cấp GCN; nội dung thông tin của hai GCN liên tiếp được chia cách bằng một đường thẳng gạch ngang bằng mực đen.</w:t>
      </w:r>
    </w:p>
    <w:p w14:paraId="420141E5" w14:textId="77777777" w:rsidR="00FC2852" w:rsidRPr="00995019" w:rsidRDefault="00FC2852" w:rsidP="00FC2852">
      <w:pPr>
        <w:spacing w:before="120"/>
        <w:rPr>
          <w:rFonts w:ascii="Arial" w:hAnsi="Arial" w:cs="Arial"/>
          <w:sz w:val="20"/>
        </w:rPr>
      </w:pPr>
      <w:r w:rsidRPr="00995019">
        <w:rPr>
          <w:rFonts w:ascii="Arial" w:hAnsi="Arial" w:cs="Arial"/>
          <w:sz w:val="20"/>
        </w:rPr>
        <w:t>4. Các trang nội dung sổ được ghi như sau:</w:t>
      </w:r>
    </w:p>
    <w:p w14:paraId="4549D1C5" w14:textId="77777777" w:rsidR="00FC2852" w:rsidRPr="00995019" w:rsidRDefault="00FC2852" w:rsidP="00FC2852">
      <w:pPr>
        <w:spacing w:before="120"/>
        <w:rPr>
          <w:rFonts w:ascii="Arial" w:hAnsi="Arial" w:cs="Arial"/>
          <w:sz w:val="20"/>
        </w:rPr>
      </w:pPr>
      <w:r w:rsidRPr="00995019">
        <w:rPr>
          <w:rFonts w:ascii="Arial" w:hAnsi="Arial" w:cs="Arial"/>
          <w:sz w:val="20"/>
        </w:rPr>
        <w:t xml:space="preserve">4.1. Cột </w:t>
      </w:r>
      <w:r w:rsidRPr="00995019">
        <w:rPr>
          <w:rFonts w:ascii="Arial" w:hAnsi="Arial" w:cs="Arial"/>
          <w:b/>
          <w:sz w:val="20"/>
        </w:rPr>
        <w:t>Số thứ tự:</w:t>
      </w:r>
      <w:r w:rsidRPr="00995019">
        <w:rPr>
          <w:rFonts w:ascii="Arial" w:hAnsi="Arial" w:cs="Arial"/>
          <w:sz w:val="20"/>
        </w:rPr>
        <w:t xml:space="preserve"> ghi số thứ tự GCN được cấp tiếp theo số thứ tự của GCN đã cấp theo quy định tại Thông tư số 17/2009/TT-BTNMT ngày 21 tháng 10 năm 2009 của Bộ Tài nguyên và Môi trường quy định về Giấy chứng nhận quyền sử dụng đất, quyền sở hữu nhà ở và tài sản khác gắn liền với đất.</w:t>
      </w:r>
    </w:p>
    <w:p w14:paraId="3C015BC4" w14:textId="77777777" w:rsidR="00FC2852" w:rsidRPr="00995019" w:rsidRDefault="00FC2852" w:rsidP="00FC2852">
      <w:pPr>
        <w:spacing w:before="120"/>
        <w:rPr>
          <w:rFonts w:ascii="Arial" w:hAnsi="Arial" w:cs="Arial"/>
          <w:sz w:val="20"/>
        </w:rPr>
      </w:pPr>
      <w:r w:rsidRPr="00995019">
        <w:rPr>
          <w:rFonts w:ascii="Arial" w:hAnsi="Arial" w:cs="Arial"/>
          <w:sz w:val="20"/>
        </w:rPr>
        <w:t xml:space="preserve">4.2. Cột </w:t>
      </w:r>
      <w:r w:rsidRPr="00995019">
        <w:rPr>
          <w:rFonts w:ascii="Arial" w:hAnsi="Arial" w:cs="Arial"/>
          <w:b/>
          <w:sz w:val="20"/>
        </w:rPr>
        <w:t>Tên và địa chỉ của người được cấp GCN</w:t>
      </w:r>
      <w:r w:rsidRPr="00995019">
        <w:rPr>
          <w:rFonts w:ascii="Arial" w:hAnsi="Arial" w:cs="Arial"/>
          <w:sz w:val="20"/>
        </w:rPr>
        <w:t xml:space="preserve"> được ghi như trên giấy đã cấp. Trường hợp có nhiều người cùng sử dụng chung thửa đất, sở hữu chung tài sản gắn liền đất và được cấp mỗi người một Giấy thì lần lượt ghi tên và địa chỉ của từng người vào các dòng dưới kế tiếp.</w:t>
      </w:r>
    </w:p>
    <w:p w14:paraId="1B2A48F2" w14:textId="77777777" w:rsidR="00FC2852" w:rsidRPr="00995019" w:rsidRDefault="00FC2852" w:rsidP="00FC2852">
      <w:pPr>
        <w:spacing w:before="120"/>
        <w:rPr>
          <w:rFonts w:ascii="Arial" w:hAnsi="Arial" w:cs="Arial"/>
          <w:sz w:val="20"/>
        </w:rPr>
      </w:pPr>
      <w:r w:rsidRPr="00995019">
        <w:rPr>
          <w:rFonts w:ascii="Arial" w:hAnsi="Arial" w:cs="Arial"/>
          <w:sz w:val="20"/>
        </w:rPr>
        <w:t xml:space="preserve">4.3. Cột </w:t>
      </w:r>
      <w:r w:rsidRPr="00995019">
        <w:rPr>
          <w:rFonts w:ascii="Arial" w:hAnsi="Arial" w:cs="Arial"/>
          <w:b/>
          <w:sz w:val="20"/>
        </w:rPr>
        <w:t>Số phát hành GCN</w:t>
      </w:r>
      <w:r w:rsidRPr="00995019">
        <w:rPr>
          <w:rFonts w:ascii="Arial" w:hAnsi="Arial" w:cs="Arial"/>
          <w:sz w:val="20"/>
        </w:rPr>
        <w:t>: ghi mã và số thứ tự phát hành in ở góc dưới bên phải trang 1 của GCN.</w:t>
      </w:r>
    </w:p>
    <w:p w14:paraId="403D1E1E" w14:textId="77777777" w:rsidR="00FC2852" w:rsidRPr="00995019" w:rsidRDefault="00FC2852" w:rsidP="00FC2852">
      <w:pPr>
        <w:spacing w:before="120"/>
        <w:rPr>
          <w:rFonts w:ascii="Arial" w:hAnsi="Arial" w:cs="Arial"/>
          <w:sz w:val="20"/>
        </w:rPr>
      </w:pPr>
      <w:r w:rsidRPr="00995019">
        <w:rPr>
          <w:rFonts w:ascii="Arial" w:hAnsi="Arial" w:cs="Arial"/>
          <w:sz w:val="20"/>
        </w:rPr>
        <w:t xml:space="preserve">4.4. Cột </w:t>
      </w:r>
      <w:r w:rsidRPr="00995019">
        <w:rPr>
          <w:rFonts w:ascii="Arial" w:hAnsi="Arial" w:cs="Arial"/>
          <w:b/>
          <w:sz w:val="20"/>
        </w:rPr>
        <w:t>Ngày ký GCN</w:t>
      </w:r>
      <w:r w:rsidRPr="00995019">
        <w:rPr>
          <w:rFonts w:ascii="Arial" w:hAnsi="Arial" w:cs="Arial"/>
          <w:sz w:val="20"/>
        </w:rPr>
        <w:t>: ghi ngày tháng năm ký GCN ở dạng “…/…/…”.</w:t>
      </w:r>
    </w:p>
    <w:p w14:paraId="03B93334" w14:textId="77777777" w:rsidR="00FC2852" w:rsidRPr="00995019" w:rsidRDefault="00FC2852" w:rsidP="00FC2852">
      <w:pPr>
        <w:spacing w:before="120"/>
        <w:rPr>
          <w:rFonts w:ascii="Arial" w:hAnsi="Arial" w:cs="Arial"/>
          <w:sz w:val="20"/>
        </w:rPr>
      </w:pPr>
      <w:r w:rsidRPr="00995019">
        <w:rPr>
          <w:rFonts w:ascii="Arial" w:hAnsi="Arial" w:cs="Arial"/>
          <w:sz w:val="20"/>
        </w:rPr>
        <w:lastRenderedPageBreak/>
        <w:t xml:space="preserve">4.5. Cột </w:t>
      </w:r>
      <w:r w:rsidRPr="00995019">
        <w:rPr>
          <w:rFonts w:ascii="Arial" w:hAnsi="Arial" w:cs="Arial"/>
          <w:b/>
          <w:sz w:val="20"/>
        </w:rPr>
        <w:t>Ngày giao GCN</w:t>
      </w:r>
      <w:r w:rsidRPr="00995019">
        <w:rPr>
          <w:rFonts w:ascii="Arial" w:hAnsi="Arial" w:cs="Arial"/>
          <w:sz w:val="20"/>
        </w:rPr>
        <w:t>: ghi ngày tháng năm giao GCN cho người được cấp GCN hoặc đại diện cơ quan nhận hồ sơ và trả kết quả; hình thức thể hiện: “…/…/…”.</w:t>
      </w:r>
    </w:p>
    <w:p w14:paraId="72EDFE3F" w14:textId="77777777" w:rsidR="00FC2852" w:rsidRPr="00995019" w:rsidRDefault="00FC2852" w:rsidP="00FC2852">
      <w:pPr>
        <w:spacing w:before="120"/>
        <w:rPr>
          <w:rFonts w:ascii="Arial" w:hAnsi="Arial" w:cs="Arial"/>
          <w:sz w:val="20"/>
        </w:rPr>
      </w:pPr>
      <w:r w:rsidRPr="00995019">
        <w:rPr>
          <w:rFonts w:ascii="Arial" w:hAnsi="Arial" w:cs="Arial"/>
          <w:sz w:val="20"/>
        </w:rPr>
        <w:t xml:space="preserve">4.6. Cột </w:t>
      </w:r>
      <w:r w:rsidRPr="00995019">
        <w:rPr>
          <w:rFonts w:ascii="Arial" w:hAnsi="Arial" w:cs="Arial"/>
          <w:b/>
          <w:sz w:val="20"/>
        </w:rPr>
        <w:t>Họ tên, chữ ký của người nhận GCN</w:t>
      </w:r>
      <w:r w:rsidRPr="00995019">
        <w:rPr>
          <w:rFonts w:ascii="Arial" w:hAnsi="Arial" w:cs="Arial"/>
          <w:sz w:val="20"/>
        </w:rPr>
        <w:t>: Người nhận GCN là đại diện cơ quan nhận hồ sơ và trả kết quả hoặc người đại diện của tổ chức ký, ghi rõ họ tên và chức danh của người ký.</w:t>
      </w:r>
    </w:p>
    <w:p w14:paraId="2F3FA51C" w14:textId="77777777" w:rsidR="00FC2852" w:rsidRPr="00995019" w:rsidRDefault="00FC2852" w:rsidP="00FC2852">
      <w:pPr>
        <w:spacing w:before="120"/>
        <w:rPr>
          <w:rFonts w:ascii="Arial" w:hAnsi="Arial" w:cs="Arial"/>
          <w:sz w:val="20"/>
        </w:rPr>
      </w:pPr>
      <w:r w:rsidRPr="00995019">
        <w:rPr>
          <w:rFonts w:ascii="Arial" w:hAnsi="Arial" w:cs="Arial"/>
          <w:sz w:val="20"/>
        </w:rPr>
        <w:t xml:space="preserve">4.7. Cột </w:t>
      </w:r>
      <w:r w:rsidRPr="00995019">
        <w:rPr>
          <w:rFonts w:ascii="Arial" w:hAnsi="Arial" w:cs="Arial"/>
          <w:b/>
          <w:sz w:val="20"/>
        </w:rPr>
        <w:t>Ghi chú</w:t>
      </w:r>
      <w:r w:rsidRPr="00995019">
        <w:rPr>
          <w:rFonts w:ascii="Arial" w:hAnsi="Arial" w:cs="Arial"/>
          <w:sz w:val="20"/>
        </w:rPr>
        <w:t xml:space="preserve"> để ghi chú thích đối với những trường hợp sau:</w:t>
      </w:r>
    </w:p>
    <w:p w14:paraId="37ADDE24" w14:textId="77777777" w:rsidR="00FC2852" w:rsidRPr="00995019" w:rsidRDefault="00FC2852" w:rsidP="00FC2852">
      <w:pPr>
        <w:spacing w:before="120"/>
        <w:rPr>
          <w:rFonts w:ascii="Arial" w:hAnsi="Arial" w:cs="Arial"/>
          <w:sz w:val="20"/>
        </w:rPr>
      </w:pPr>
      <w:r w:rsidRPr="00995019">
        <w:rPr>
          <w:rFonts w:ascii="Arial" w:hAnsi="Arial" w:cs="Arial"/>
          <w:sz w:val="20"/>
        </w:rPr>
        <w:t xml:space="preserve">a) Trường hợp thu hồi GCN do Nhà nước thu hồi đất hoặc cấp GCN trái pháp luật thì gạch bằng mực đỏ vào dòng ghi thông tin về GCN đã hoặc thu hồi và ghi “Thu hồi GCN do... </w:t>
      </w:r>
      <w:r w:rsidRPr="00995019">
        <w:rPr>
          <w:rFonts w:ascii="Arial" w:hAnsi="Arial" w:cs="Arial"/>
          <w:i/>
          <w:sz w:val="20"/>
        </w:rPr>
        <w:t>(ghi lý do thu hồi)”</w:t>
      </w:r>
      <w:r w:rsidRPr="00995019">
        <w:rPr>
          <w:rFonts w:ascii="Arial" w:hAnsi="Arial" w:cs="Arial"/>
          <w:sz w:val="20"/>
        </w:rPr>
        <w:t xml:space="preserve"> vào cột Ghi chú;</w:t>
      </w:r>
    </w:p>
    <w:p w14:paraId="242FE30C" w14:textId="77777777" w:rsidR="00FC2852" w:rsidRPr="00995019" w:rsidRDefault="00FC2852" w:rsidP="00FC2852">
      <w:pPr>
        <w:spacing w:before="120"/>
        <w:rPr>
          <w:rFonts w:ascii="Arial" w:hAnsi="Arial" w:cs="Arial"/>
          <w:sz w:val="20"/>
        </w:rPr>
      </w:pPr>
      <w:r w:rsidRPr="00995019">
        <w:rPr>
          <w:rFonts w:ascii="Arial" w:hAnsi="Arial" w:cs="Arial"/>
          <w:sz w:val="20"/>
        </w:rPr>
        <w:t xml:space="preserve">b) Trường hợp thu hồi GCN do tách thửa, hợp thửa, cấp đổi GCN; chuyển quyền sử dụng đất, quyền sở hữu tài sản gắn liền với đất và các trường hợp khác phù hợp quy định của pháp luật ghi “Thu hồi GCN do... </w:t>
      </w:r>
      <w:r w:rsidRPr="00995019">
        <w:rPr>
          <w:rFonts w:ascii="Arial" w:hAnsi="Arial" w:cs="Arial"/>
          <w:i/>
          <w:sz w:val="20"/>
        </w:rPr>
        <w:t>(ghi lý do thu hồi)</w:t>
      </w:r>
      <w:r w:rsidRPr="00995019">
        <w:rPr>
          <w:rFonts w:ascii="Arial" w:hAnsi="Arial" w:cs="Arial"/>
          <w:sz w:val="20"/>
        </w:rPr>
        <w:t xml:space="preserve">, Cấp GCN mới số:... </w:t>
      </w:r>
      <w:r w:rsidRPr="00995019">
        <w:rPr>
          <w:rFonts w:ascii="Arial" w:hAnsi="Arial" w:cs="Arial"/>
          <w:i/>
          <w:sz w:val="20"/>
        </w:rPr>
        <w:t>(ghi số vào sổ cấp GCN)</w:t>
      </w:r>
      <w:r w:rsidRPr="00995019">
        <w:rPr>
          <w:rFonts w:ascii="Arial" w:hAnsi="Arial" w:cs="Arial"/>
          <w:sz w:val="20"/>
        </w:rPr>
        <w:t>” vào cột Ghi chú;</w:t>
      </w:r>
    </w:p>
    <w:p w14:paraId="5C260046" w14:textId="77777777" w:rsidR="00FC2852" w:rsidRPr="00995019" w:rsidRDefault="00FC2852" w:rsidP="00FC2852">
      <w:pPr>
        <w:spacing w:before="120"/>
        <w:rPr>
          <w:rFonts w:ascii="Arial" w:hAnsi="Arial" w:cs="Arial"/>
          <w:sz w:val="20"/>
        </w:rPr>
      </w:pPr>
      <w:r w:rsidRPr="00995019">
        <w:rPr>
          <w:rFonts w:ascii="Arial" w:hAnsi="Arial" w:cs="Arial"/>
          <w:sz w:val="20"/>
        </w:rPr>
        <w:t xml:space="preserve">c) Trường hợp mất GCN và cấp lại GCN mới thì gạch bằng mực đỏ vào dòng ghi thông tin về GCN đã mất và ghi “Mất GCN, cấp lại GCN mới số:... </w:t>
      </w:r>
      <w:r w:rsidRPr="00995019">
        <w:rPr>
          <w:rFonts w:ascii="Arial" w:hAnsi="Arial" w:cs="Arial"/>
          <w:i/>
          <w:sz w:val="20"/>
        </w:rPr>
        <w:t>(ghi số vào sổ cấp GCN)”</w:t>
      </w:r>
      <w:r w:rsidRPr="00995019">
        <w:rPr>
          <w:rFonts w:ascii="Arial" w:hAnsi="Arial" w:cs="Arial"/>
          <w:sz w:val="20"/>
        </w:rPr>
        <w:t xml:space="preserve"> vào cột Ghi chú;</w:t>
      </w:r>
    </w:p>
    <w:p w14:paraId="38E5711F" w14:textId="77777777" w:rsidR="00FC2852" w:rsidRPr="00995019" w:rsidRDefault="00FC2852" w:rsidP="00FC2852">
      <w:pPr>
        <w:spacing w:before="120"/>
        <w:rPr>
          <w:rFonts w:ascii="Arial" w:hAnsi="Arial" w:cs="Arial"/>
          <w:sz w:val="20"/>
        </w:rPr>
      </w:pPr>
      <w:r w:rsidRPr="00995019">
        <w:rPr>
          <w:rFonts w:ascii="Arial" w:hAnsi="Arial" w:cs="Arial"/>
          <w:sz w:val="20"/>
        </w:rPr>
        <w:t>d) Nhiều người cùng sử dụng đất thì ghi “Đồng quyền sử dụng đất”; trường hợp nhiều chủ cùng sở hữu tài sản gắn liền với đất thì ghi “Đồng sở hữu tài sản”;</w:t>
      </w:r>
    </w:p>
    <w:p w14:paraId="5531771F" w14:textId="77777777" w:rsidR="00FC2852" w:rsidRPr="00995019" w:rsidRDefault="00FC2852" w:rsidP="00FC2852">
      <w:pPr>
        <w:spacing w:before="120"/>
        <w:rPr>
          <w:rFonts w:ascii="Arial" w:hAnsi="Arial" w:cs="Arial"/>
          <w:sz w:val="20"/>
        </w:rPr>
      </w:pPr>
      <w:r w:rsidRPr="00995019">
        <w:rPr>
          <w:rFonts w:ascii="Arial" w:hAnsi="Arial" w:cs="Arial"/>
          <w:sz w:val="20"/>
        </w:rPr>
        <w:t>đ) Trường hợp cấp giấy cho chủ sở hữu căn hộ chung cư thì ghi tên của nhà chung cư;</w:t>
      </w:r>
    </w:p>
    <w:p w14:paraId="65B3B754" w14:textId="6440844F" w:rsidR="00FC2852" w:rsidRDefault="00FC2852" w:rsidP="00FC2852">
      <w:pPr>
        <w:spacing w:before="120"/>
        <w:rPr>
          <w:rFonts w:ascii="Arial" w:hAnsi="Arial" w:cs="Arial"/>
          <w:sz w:val="20"/>
        </w:rPr>
      </w:pPr>
      <w:r w:rsidRPr="00995019">
        <w:rPr>
          <w:rFonts w:ascii="Arial" w:hAnsi="Arial" w:cs="Arial"/>
          <w:sz w:val="20"/>
        </w:rPr>
        <w:t>e) Trường hợp người nhận GCN là người được ủy quyền thì phải có giấy tờ ủy quyền và ghi chú “Được ủy quyền theo văn bản số…, ngày …/…/…”.</w:t>
      </w:r>
    </w:p>
    <w:p w14:paraId="1A20A3DE" w14:textId="713B34F7" w:rsidR="00C25830" w:rsidRDefault="00C25830" w:rsidP="00FC2852">
      <w:pPr>
        <w:spacing w:before="120"/>
        <w:rPr>
          <w:rFonts w:ascii="Arial" w:hAnsi="Arial" w:cs="Arial"/>
          <w:sz w:val="20"/>
        </w:rPr>
      </w:pPr>
    </w:p>
    <w:p w14:paraId="076BE637" w14:textId="516B7078" w:rsidR="00C25830" w:rsidRDefault="00C25830" w:rsidP="00FC2852">
      <w:pPr>
        <w:spacing w:before="120"/>
        <w:rPr>
          <w:rFonts w:ascii="Arial" w:hAnsi="Arial" w:cs="Arial"/>
          <w:sz w:val="20"/>
        </w:rPr>
      </w:pPr>
    </w:p>
    <w:p w14:paraId="21C6970B" w14:textId="5A9D469A" w:rsidR="00C25830" w:rsidRDefault="00C25830" w:rsidP="00FC2852">
      <w:pPr>
        <w:spacing w:before="120"/>
        <w:rPr>
          <w:rFonts w:ascii="Arial" w:hAnsi="Arial" w:cs="Arial"/>
          <w:sz w:val="20"/>
        </w:rPr>
      </w:pPr>
    </w:p>
    <w:p w14:paraId="5EAA7855" w14:textId="4CD72E6B" w:rsidR="00C25830" w:rsidRDefault="00C25830" w:rsidP="00FC2852">
      <w:pPr>
        <w:spacing w:before="120"/>
        <w:rPr>
          <w:rFonts w:ascii="Arial" w:hAnsi="Arial" w:cs="Arial"/>
          <w:sz w:val="20"/>
        </w:rPr>
      </w:pPr>
    </w:p>
    <w:p w14:paraId="761C9B08" w14:textId="42746BC8" w:rsidR="00C25830" w:rsidRDefault="00C25830" w:rsidP="00FC2852">
      <w:pPr>
        <w:spacing w:before="120"/>
        <w:rPr>
          <w:rFonts w:ascii="Arial" w:hAnsi="Arial" w:cs="Arial"/>
          <w:sz w:val="20"/>
        </w:rPr>
      </w:pPr>
    </w:p>
    <w:p w14:paraId="0757A476" w14:textId="484CFD50" w:rsidR="00C25830" w:rsidRDefault="00C25830" w:rsidP="00FC2852">
      <w:pPr>
        <w:spacing w:before="120"/>
        <w:rPr>
          <w:rFonts w:ascii="Arial" w:hAnsi="Arial" w:cs="Arial"/>
          <w:sz w:val="20"/>
        </w:rPr>
      </w:pPr>
    </w:p>
    <w:p w14:paraId="4C9EB39D" w14:textId="7F5D67CC" w:rsidR="00C25830" w:rsidRDefault="00C25830" w:rsidP="00FC2852">
      <w:pPr>
        <w:spacing w:before="120"/>
        <w:rPr>
          <w:rFonts w:ascii="Arial" w:hAnsi="Arial" w:cs="Arial"/>
          <w:sz w:val="20"/>
        </w:rPr>
      </w:pPr>
    </w:p>
    <w:p w14:paraId="3D63EE2D" w14:textId="3DB511EF" w:rsidR="00C25830" w:rsidRDefault="00C25830" w:rsidP="00FC2852">
      <w:pPr>
        <w:spacing w:before="120"/>
        <w:rPr>
          <w:rFonts w:ascii="Arial" w:hAnsi="Arial" w:cs="Arial"/>
          <w:sz w:val="20"/>
        </w:rPr>
      </w:pPr>
    </w:p>
    <w:p w14:paraId="667DD2A4" w14:textId="0406CF19" w:rsidR="00C25830" w:rsidRDefault="00C25830" w:rsidP="00FC2852">
      <w:pPr>
        <w:spacing w:before="120"/>
        <w:rPr>
          <w:rFonts w:ascii="Arial" w:hAnsi="Arial" w:cs="Arial"/>
          <w:sz w:val="20"/>
        </w:rPr>
      </w:pPr>
    </w:p>
    <w:p w14:paraId="1443ACAE" w14:textId="03444457" w:rsidR="00C25830" w:rsidRDefault="00C25830" w:rsidP="00FC2852">
      <w:pPr>
        <w:spacing w:before="120"/>
        <w:rPr>
          <w:rFonts w:ascii="Arial" w:hAnsi="Arial" w:cs="Arial"/>
          <w:sz w:val="20"/>
        </w:rPr>
      </w:pPr>
    </w:p>
    <w:p w14:paraId="6CFE68C3" w14:textId="7705F2A8" w:rsidR="00C25830" w:rsidRDefault="00C25830" w:rsidP="00FC2852">
      <w:pPr>
        <w:spacing w:before="120"/>
        <w:rPr>
          <w:rFonts w:ascii="Arial" w:hAnsi="Arial" w:cs="Arial"/>
          <w:sz w:val="20"/>
        </w:rPr>
      </w:pPr>
    </w:p>
    <w:p w14:paraId="3A3B0481" w14:textId="05288AE1" w:rsidR="00C25830" w:rsidRDefault="00C25830" w:rsidP="00FC2852">
      <w:pPr>
        <w:spacing w:before="120"/>
        <w:rPr>
          <w:rFonts w:ascii="Arial" w:hAnsi="Arial" w:cs="Arial"/>
          <w:sz w:val="20"/>
        </w:rPr>
      </w:pPr>
    </w:p>
    <w:p w14:paraId="7F648E2F" w14:textId="4FAFA6F8" w:rsidR="00C25830" w:rsidRDefault="00C25830" w:rsidP="00FC2852">
      <w:pPr>
        <w:spacing w:before="120"/>
        <w:rPr>
          <w:rFonts w:ascii="Arial" w:hAnsi="Arial" w:cs="Arial"/>
          <w:sz w:val="20"/>
        </w:rPr>
      </w:pPr>
    </w:p>
    <w:p w14:paraId="5775C6D3" w14:textId="4E8CD646" w:rsidR="00C25830" w:rsidRDefault="00C25830" w:rsidP="00FC2852">
      <w:pPr>
        <w:spacing w:before="120"/>
        <w:rPr>
          <w:rFonts w:ascii="Arial" w:hAnsi="Arial" w:cs="Arial"/>
          <w:sz w:val="20"/>
        </w:rPr>
      </w:pPr>
    </w:p>
    <w:p w14:paraId="0C050EFA" w14:textId="391C549A" w:rsidR="00C25830" w:rsidRDefault="00C25830" w:rsidP="00FC2852">
      <w:pPr>
        <w:spacing w:before="120"/>
        <w:rPr>
          <w:rFonts w:ascii="Arial" w:hAnsi="Arial" w:cs="Arial"/>
          <w:sz w:val="20"/>
        </w:rPr>
      </w:pPr>
    </w:p>
    <w:p w14:paraId="0EE6723D" w14:textId="39B93CEB" w:rsidR="00C25830" w:rsidRDefault="00C25830" w:rsidP="00FC2852">
      <w:pPr>
        <w:spacing w:before="120"/>
        <w:rPr>
          <w:rFonts w:ascii="Arial" w:hAnsi="Arial" w:cs="Arial"/>
          <w:sz w:val="20"/>
        </w:rPr>
      </w:pPr>
    </w:p>
    <w:p w14:paraId="1262C40A" w14:textId="72075DBD" w:rsidR="00C25830" w:rsidRDefault="00C25830" w:rsidP="00FC2852">
      <w:pPr>
        <w:spacing w:before="120"/>
        <w:rPr>
          <w:rFonts w:ascii="Arial" w:hAnsi="Arial" w:cs="Arial"/>
          <w:sz w:val="20"/>
        </w:rPr>
      </w:pPr>
    </w:p>
    <w:p w14:paraId="1FA41F03" w14:textId="76467999" w:rsidR="00C25830" w:rsidRDefault="00C25830" w:rsidP="00FC2852">
      <w:pPr>
        <w:spacing w:before="120"/>
        <w:rPr>
          <w:rFonts w:ascii="Arial" w:hAnsi="Arial" w:cs="Arial"/>
          <w:sz w:val="20"/>
        </w:rPr>
      </w:pPr>
    </w:p>
    <w:p w14:paraId="08B3D5AD" w14:textId="76190152" w:rsidR="00C25830" w:rsidRDefault="00C25830" w:rsidP="00FC2852">
      <w:pPr>
        <w:spacing w:before="120"/>
        <w:rPr>
          <w:rFonts w:ascii="Arial" w:hAnsi="Arial" w:cs="Arial"/>
          <w:sz w:val="20"/>
        </w:rPr>
      </w:pPr>
    </w:p>
    <w:p w14:paraId="38549ED3" w14:textId="215DDE32" w:rsidR="00C25830" w:rsidRDefault="00C25830" w:rsidP="00FC2852">
      <w:pPr>
        <w:spacing w:before="120"/>
        <w:rPr>
          <w:rFonts w:ascii="Arial" w:hAnsi="Arial" w:cs="Arial"/>
          <w:sz w:val="20"/>
        </w:rPr>
      </w:pPr>
    </w:p>
    <w:p w14:paraId="2921D9F7" w14:textId="12B39C3E" w:rsidR="00C25830" w:rsidRDefault="00C25830" w:rsidP="00FC2852">
      <w:pPr>
        <w:spacing w:before="120"/>
        <w:rPr>
          <w:rFonts w:ascii="Arial" w:hAnsi="Arial" w:cs="Arial"/>
          <w:sz w:val="20"/>
        </w:rPr>
      </w:pPr>
    </w:p>
    <w:p w14:paraId="0F7DC341" w14:textId="66B84816" w:rsidR="00C25830" w:rsidRDefault="00C25830" w:rsidP="00FC2852">
      <w:pPr>
        <w:spacing w:before="120"/>
        <w:rPr>
          <w:rFonts w:ascii="Arial" w:hAnsi="Arial" w:cs="Arial"/>
          <w:sz w:val="20"/>
        </w:rPr>
      </w:pPr>
    </w:p>
    <w:p w14:paraId="46B26C07" w14:textId="45E721EF" w:rsidR="00C25830" w:rsidRDefault="00C25830" w:rsidP="00FC2852">
      <w:pPr>
        <w:spacing w:before="120"/>
        <w:rPr>
          <w:rFonts w:ascii="Arial" w:hAnsi="Arial" w:cs="Arial"/>
          <w:sz w:val="20"/>
        </w:rPr>
      </w:pPr>
    </w:p>
    <w:p w14:paraId="5FCD304A" w14:textId="77777777" w:rsidR="00C25830" w:rsidRPr="00995019" w:rsidRDefault="00C25830" w:rsidP="00FC2852">
      <w:pPr>
        <w:spacing w:before="120"/>
        <w:rPr>
          <w:rFonts w:ascii="Arial" w:hAnsi="Arial" w:cs="Arial"/>
          <w:sz w:val="20"/>
        </w:rPr>
      </w:pPr>
    </w:p>
    <w:p w14:paraId="3A8CEDE7" w14:textId="77777777" w:rsidR="00FC2852" w:rsidRPr="00995019" w:rsidRDefault="00FC2852" w:rsidP="00FC2852">
      <w:pPr>
        <w:spacing w:before="120"/>
        <w:rPr>
          <w:rFonts w:ascii="Arial" w:hAnsi="Arial" w:cs="Arial"/>
          <w:sz w:val="20"/>
        </w:rPr>
      </w:pPr>
    </w:p>
    <w:p w14:paraId="4B8F8F55" w14:textId="77777777" w:rsidR="00FC2852" w:rsidRPr="00995019" w:rsidRDefault="00FC2852" w:rsidP="00FC2852">
      <w:pPr>
        <w:spacing w:before="120"/>
        <w:jc w:val="center"/>
        <w:outlineLvl w:val="0"/>
        <w:rPr>
          <w:rFonts w:ascii="Arial" w:hAnsi="Arial" w:cs="Arial"/>
          <w:b/>
          <w:sz w:val="20"/>
        </w:rPr>
      </w:pPr>
      <w:r w:rsidRPr="00995019">
        <w:rPr>
          <w:rFonts w:ascii="Arial" w:hAnsi="Arial" w:cs="Arial"/>
          <w:b/>
          <w:sz w:val="20"/>
        </w:rPr>
        <w:t>Mẫu trang sổ cấp Giấy chứng nhận</w:t>
      </w:r>
    </w:p>
    <w:p w14:paraId="5D7A969B" w14:textId="77777777" w:rsidR="00FC2852" w:rsidRPr="00995019" w:rsidRDefault="00FC2852" w:rsidP="00FC2852">
      <w:pPr>
        <w:spacing w:before="120"/>
        <w:jc w:val="center"/>
        <w:rPr>
          <w:rFonts w:ascii="Arial" w:hAnsi="Arial" w:cs="Arial"/>
          <w:sz w:val="20"/>
        </w:rPr>
      </w:pPr>
      <w:r w:rsidRPr="00995019">
        <w:rPr>
          <w:rFonts w:ascii="Arial" w:hAnsi="Arial" w:cs="Arial"/>
          <w:sz w:val="20"/>
        </w:rPr>
        <w:t>Trang số: …….</w:t>
      </w:r>
    </w:p>
    <w:tbl>
      <w:tblPr>
        <w:tblW w:w="8408" w:type="dxa"/>
        <w:tblLayout w:type="fixed"/>
        <w:tblCellMar>
          <w:left w:w="29" w:type="dxa"/>
          <w:right w:w="29" w:type="dxa"/>
        </w:tblCellMar>
        <w:tblLook w:val="0000" w:firstRow="0" w:lastRow="0" w:firstColumn="0" w:lastColumn="0" w:noHBand="0" w:noVBand="0"/>
      </w:tblPr>
      <w:tblGrid>
        <w:gridCol w:w="485"/>
        <w:gridCol w:w="2223"/>
        <w:gridCol w:w="1206"/>
        <w:gridCol w:w="1302"/>
        <w:gridCol w:w="1223"/>
        <w:gridCol w:w="1144"/>
        <w:gridCol w:w="825"/>
      </w:tblGrid>
      <w:tr w:rsidR="00FC2852" w:rsidRPr="00995019" w14:paraId="23B1065F" w14:textId="77777777" w:rsidTr="00F11849">
        <w:tblPrEx>
          <w:tblCellMar>
            <w:top w:w="0" w:type="dxa"/>
            <w:bottom w:w="0" w:type="dxa"/>
          </w:tblCellMar>
        </w:tblPrEx>
        <w:trPr>
          <w:trHeight w:val="20"/>
        </w:trPr>
        <w:tc>
          <w:tcPr>
            <w:tcW w:w="485" w:type="dxa"/>
            <w:tcBorders>
              <w:top w:val="single" w:sz="4" w:space="0" w:color="auto"/>
              <w:left w:val="single" w:sz="4" w:space="0" w:color="auto"/>
              <w:bottom w:val="nil"/>
              <w:right w:val="nil"/>
            </w:tcBorders>
            <w:shd w:val="clear" w:color="auto" w:fill="FFFFFF"/>
            <w:vAlign w:val="center"/>
          </w:tcPr>
          <w:p w14:paraId="42F09346" w14:textId="77777777" w:rsidR="00FC2852" w:rsidRPr="00995019" w:rsidRDefault="00FC2852" w:rsidP="00F11849">
            <w:pPr>
              <w:spacing w:before="120"/>
              <w:jc w:val="center"/>
              <w:rPr>
                <w:rFonts w:ascii="Arial" w:hAnsi="Arial" w:cs="Arial"/>
                <w:sz w:val="20"/>
              </w:rPr>
            </w:pPr>
            <w:r w:rsidRPr="00995019">
              <w:rPr>
                <w:rFonts w:ascii="Arial" w:hAnsi="Arial" w:cs="Arial"/>
                <w:sz w:val="20"/>
              </w:rPr>
              <w:t>Số thứ tự</w:t>
            </w:r>
          </w:p>
        </w:tc>
        <w:tc>
          <w:tcPr>
            <w:tcW w:w="2223" w:type="dxa"/>
            <w:tcBorders>
              <w:top w:val="single" w:sz="4" w:space="0" w:color="auto"/>
              <w:left w:val="single" w:sz="4" w:space="0" w:color="auto"/>
              <w:bottom w:val="nil"/>
              <w:right w:val="nil"/>
            </w:tcBorders>
            <w:shd w:val="clear" w:color="auto" w:fill="FFFFFF"/>
            <w:vAlign w:val="center"/>
          </w:tcPr>
          <w:p w14:paraId="224EAB8A" w14:textId="77777777" w:rsidR="00FC2852" w:rsidRPr="00995019" w:rsidRDefault="00FC2852" w:rsidP="00F11849">
            <w:pPr>
              <w:spacing w:before="120"/>
              <w:jc w:val="center"/>
              <w:rPr>
                <w:rFonts w:ascii="Arial" w:hAnsi="Arial" w:cs="Arial"/>
                <w:sz w:val="20"/>
              </w:rPr>
            </w:pPr>
            <w:r w:rsidRPr="00995019">
              <w:rPr>
                <w:rFonts w:ascii="Arial" w:hAnsi="Arial" w:cs="Arial"/>
                <w:sz w:val="20"/>
              </w:rPr>
              <w:t>Tên và địa chỉ của người được cấp GCN</w:t>
            </w:r>
          </w:p>
        </w:tc>
        <w:tc>
          <w:tcPr>
            <w:tcW w:w="1206" w:type="dxa"/>
            <w:tcBorders>
              <w:top w:val="single" w:sz="4" w:space="0" w:color="auto"/>
              <w:left w:val="single" w:sz="4" w:space="0" w:color="auto"/>
              <w:bottom w:val="nil"/>
              <w:right w:val="nil"/>
            </w:tcBorders>
            <w:shd w:val="clear" w:color="auto" w:fill="FFFFFF"/>
            <w:vAlign w:val="center"/>
          </w:tcPr>
          <w:p w14:paraId="3F178F12" w14:textId="77777777" w:rsidR="00FC2852" w:rsidRPr="00995019" w:rsidRDefault="00FC2852" w:rsidP="00F11849">
            <w:pPr>
              <w:spacing w:before="120"/>
              <w:jc w:val="center"/>
              <w:rPr>
                <w:rFonts w:ascii="Arial" w:hAnsi="Arial" w:cs="Arial"/>
                <w:sz w:val="20"/>
              </w:rPr>
            </w:pPr>
            <w:r w:rsidRPr="00995019">
              <w:rPr>
                <w:rFonts w:ascii="Arial" w:hAnsi="Arial" w:cs="Arial"/>
                <w:sz w:val="20"/>
              </w:rPr>
              <w:t>Số phát hành GCN</w:t>
            </w:r>
          </w:p>
        </w:tc>
        <w:tc>
          <w:tcPr>
            <w:tcW w:w="1302" w:type="dxa"/>
            <w:tcBorders>
              <w:top w:val="single" w:sz="4" w:space="0" w:color="auto"/>
              <w:left w:val="single" w:sz="4" w:space="0" w:color="auto"/>
              <w:bottom w:val="nil"/>
              <w:right w:val="nil"/>
            </w:tcBorders>
            <w:shd w:val="clear" w:color="auto" w:fill="FFFFFF"/>
            <w:vAlign w:val="center"/>
          </w:tcPr>
          <w:p w14:paraId="05D87963" w14:textId="77777777" w:rsidR="00FC2852" w:rsidRPr="00995019" w:rsidRDefault="00FC2852" w:rsidP="00F11849">
            <w:pPr>
              <w:spacing w:before="120"/>
              <w:jc w:val="center"/>
              <w:rPr>
                <w:rFonts w:ascii="Arial" w:hAnsi="Arial" w:cs="Arial"/>
                <w:sz w:val="20"/>
              </w:rPr>
            </w:pPr>
            <w:r w:rsidRPr="00995019">
              <w:rPr>
                <w:rFonts w:ascii="Arial" w:hAnsi="Arial" w:cs="Arial"/>
                <w:sz w:val="20"/>
              </w:rPr>
              <w:t>Ngày ký GCN</w:t>
            </w:r>
          </w:p>
        </w:tc>
        <w:tc>
          <w:tcPr>
            <w:tcW w:w="1223" w:type="dxa"/>
            <w:tcBorders>
              <w:top w:val="single" w:sz="4" w:space="0" w:color="auto"/>
              <w:left w:val="single" w:sz="4" w:space="0" w:color="auto"/>
              <w:bottom w:val="nil"/>
              <w:right w:val="nil"/>
            </w:tcBorders>
            <w:shd w:val="clear" w:color="auto" w:fill="FFFFFF"/>
            <w:vAlign w:val="center"/>
          </w:tcPr>
          <w:p w14:paraId="5CB58841" w14:textId="77777777" w:rsidR="00FC2852" w:rsidRPr="00995019" w:rsidRDefault="00FC2852" w:rsidP="00F11849">
            <w:pPr>
              <w:spacing w:before="120"/>
              <w:jc w:val="center"/>
              <w:rPr>
                <w:rFonts w:ascii="Arial" w:hAnsi="Arial" w:cs="Arial"/>
                <w:sz w:val="20"/>
              </w:rPr>
            </w:pPr>
            <w:r w:rsidRPr="00995019">
              <w:rPr>
                <w:rFonts w:ascii="Arial" w:hAnsi="Arial" w:cs="Arial"/>
                <w:sz w:val="20"/>
              </w:rPr>
              <w:t>Ngày giao GCN</w:t>
            </w:r>
          </w:p>
        </w:tc>
        <w:tc>
          <w:tcPr>
            <w:tcW w:w="1144" w:type="dxa"/>
            <w:tcBorders>
              <w:top w:val="single" w:sz="4" w:space="0" w:color="auto"/>
              <w:left w:val="single" w:sz="4" w:space="0" w:color="auto"/>
              <w:bottom w:val="nil"/>
              <w:right w:val="nil"/>
            </w:tcBorders>
            <w:shd w:val="clear" w:color="auto" w:fill="FFFFFF"/>
            <w:vAlign w:val="center"/>
          </w:tcPr>
          <w:p w14:paraId="3B3915C8" w14:textId="77777777" w:rsidR="00FC2852" w:rsidRPr="00995019" w:rsidRDefault="00FC2852" w:rsidP="00F11849">
            <w:pPr>
              <w:spacing w:before="120"/>
              <w:jc w:val="center"/>
              <w:rPr>
                <w:rFonts w:ascii="Arial" w:hAnsi="Arial" w:cs="Arial"/>
                <w:sz w:val="20"/>
              </w:rPr>
            </w:pPr>
            <w:r w:rsidRPr="00995019">
              <w:rPr>
                <w:rFonts w:ascii="Arial" w:hAnsi="Arial" w:cs="Arial"/>
                <w:sz w:val="20"/>
              </w:rPr>
              <w:t>Họ tên, chữ ký của người nhận GCN</w:t>
            </w:r>
          </w:p>
        </w:tc>
        <w:tc>
          <w:tcPr>
            <w:tcW w:w="825" w:type="dxa"/>
            <w:tcBorders>
              <w:top w:val="single" w:sz="4" w:space="0" w:color="auto"/>
              <w:left w:val="single" w:sz="4" w:space="0" w:color="auto"/>
              <w:bottom w:val="nil"/>
              <w:right w:val="single" w:sz="4" w:space="0" w:color="auto"/>
            </w:tcBorders>
            <w:shd w:val="clear" w:color="auto" w:fill="FFFFFF"/>
            <w:vAlign w:val="center"/>
          </w:tcPr>
          <w:p w14:paraId="18057047" w14:textId="77777777" w:rsidR="00FC2852" w:rsidRPr="00995019" w:rsidRDefault="00FC2852" w:rsidP="00F11849">
            <w:pPr>
              <w:spacing w:before="120"/>
              <w:jc w:val="center"/>
              <w:rPr>
                <w:rFonts w:ascii="Arial" w:hAnsi="Arial" w:cs="Arial"/>
                <w:sz w:val="20"/>
              </w:rPr>
            </w:pPr>
            <w:r w:rsidRPr="00995019">
              <w:rPr>
                <w:rFonts w:ascii="Arial" w:hAnsi="Arial" w:cs="Arial"/>
                <w:sz w:val="20"/>
              </w:rPr>
              <w:t>Ghi chú</w:t>
            </w:r>
          </w:p>
        </w:tc>
      </w:tr>
      <w:tr w:rsidR="00FC2852" w:rsidRPr="00995019" w14:paraId="7C27A930" w14:textId="77777777" w:rsidTr="00F11849">
        <w:tblPrEx>
          <w:tblCellMar>
            <w:top w:w="0" w:type="dxa"/>
            <w:bottom w:w="0" w:type="dxa"/>
          </w:tblCellMar>
        </w:tblPrEx>
        <w:trPr>
          <w:trHeight w:val="20"/>
        </w:trPr>
        <w:tc>
          <w:tcPr>
            <w:tcW w:w="485" w:type="dxa"/>
            <w:tcBorders>
              <w:top w:val="single" w:sz="4" w:space="0" w:color="auto"/>
              <w:left w:val="single" w:sz="4" w:space="0" w:color="auto"/>
              <w:bottom w:val="nil"/>
              <w:right w:val="nil"/>
            </w:tcBorders>
            <w:shd w:val="clear" w:color="auto" w:fill="FFFFFF"/>
            <w:vAlign w:val="center"/>
          </w:tcPr>
          <w:p w14:paraId="594E354A" w14:textId="77777777" w:rsidR="00FC2852" w:rsidRPr="00995019" w:rsidRDefault="00FC2852" w:rsidP="00F11849">
            <w:pPr>
              <w:spacing w:before="120"/>
              <w:jc w:val="center"/>
              <w:rPr>
                <w:rFonts w:ascii="Arial" w:hAnsi="Arial" w:cs="Arial"/>
                <w:sz w:val="20"/>
              </w:rPr>
            </w:pPr>
            <w:r w:rsidRPr="00995019">
              <w:rPr>
                <w:rFonts w:ascii="Arial" w:hAnsi="Arial" w:cs="Arial"/>
                <w:sz w:val="20"/>
              </w:rPr>
              <w:t>(1)</w:t>
            </w:r>
          </w:p>
        </w:tc>
        <w:tc>
          <w:tcPr>
            <w:tcW w:w="2223" w:type="dxa"/>
            <w:tcBorders>
              <w:top w:val="single" w:sz="4" w:space="0" w:color="auto"/>
              <w:left w:val="single" w:sz="4" w:space="0" w:color="auto"/>
              <w:bottom w:val="nil"/>
              <w:right w:val="nil"/>
            </w:tcBorders>
            <w:shd w:val="clear" w:color="auto" w:fill="FFFFFF"/>
            <w:vAlign w:val="center"/>
          </w:tcPr>
          <w:p w14:paraId="285F3C5D" w14:textId="77777777" w:rsidR="00FC2852" w:rsidRPr="00995019" w:rsidRDefault="00FC2852" w:rsidP="00F11849">
            <w:pPr>
              <w:spacing w:before="120"/>
              <w:jc w:val="center"/>
              <w:rPr>
                <w:rFonts w:ascii="Arial" w:hAnsi="Arial" w:cs="Arial"/>
                <w:sz w:val="20"/>
              </w:rPr>
            </w:pPr>
            <w:r w:rsidRPr="00995019">
              <w:rPr>
                <w:rFonts w:ascii="Arial" w:hAnsi="Arial" w:cs="Arial"/>
                <w:sz w:val="20"/>
              </w:rPr>
              <w:t>(2)</w:t>
            </w:r>
          </w:p>
        </w:tc>
        <w:tc>
          <w:tcPr>
            <w:tcW w:w="1206" w:type="dxa"/>
            <w:tcBorders>
              <w:top w:val="single" w:sz="4" w:space="0" w:color="auto"/>
              <w:left w:val="single" w:sz="4" w:space="0" w:color="auto"/>
              <w:bottom w:val="nil"/>
              <w:right w:val="nil"/>
            </w:tcBorders>
            <w:shd w:val="clear" w:color="auto" w:fill="FFFFFF"/>
            <w:vAlign w:val="center"/>
          </w:tcPr>
          <w:p w14:paraId="689B8583" w14:textId="77777777" w:rsidR="00FC2852" w:rsidRPr="00995019" w:rsidRDefault="00FC2852" w:rsidP="00F11849">
            <w:pPr>
              <w:spacing w:before="120"/>
              <w:jc w:val="center"/>
              <w:rPr>
                <w:rFonts w:ascii="Arial" w:hAnsi="Arial" w:cs="Arial"/>
                <w:sz w:val="20"/>
              </w:rPr>
            </w:pPr>
            <w:r w:rsidRPr="00995019">
              <w:rPr>
                <w:rFonts w:ascii="Arial" w:hAnsi="Arial" w:cs="Arial"/>
                <w:sz w:val="20"/>
              </w:rPr>
              <w:t>(3)</w:t>
            </w:r>
          </w:p>
        </w:tc>
        <w:tc>
          <w:tcPr>
            <w:tcW w:w="1302" w:type="dxa"/>
            <w:tcBorders>
              <w:top w:val="single" w:sz="4" w:space="0" w:color="auto"/>
              <w:left w:val="single" w:sz="4" w:space="0" w:color="auto"/>
              <w:bottom w:val="nil"/>
              <w:right w:val="nil"/>
            </w:tcBorders>
            <w:shd w:val="clear" w:color="auto" w:fill="FFFFFF"/>
            <w:vAlign w:val="center"/>
          </w:tcPr>
          <w:p w14:paraId="315DE89A" w14:textId="77777777" w:rsidR="00FC2852" w:rsidRPr="00995019" w:rsidRDefault="00FC2852" w:rsidP="00F11849">
            <w:pPr>
              <w:spacing w:before="120"/>
              <w:jc w:val="center"/>
              <w:rPr>
                <w:rFonts w:ascii="Arial" w:hAnsi="Arial" w:cs="Arial"/>
                <w:sz w:val="20"/>
              </w:rPr>
            </w:pPr>
            <w:r w:rsidRPr="00995019">
              <w:rPr>
                <w:rFonts w:ascii="Arial" w:hAnsi="Arial" w:cs="Arial"/>
                <w:sz w:val="20"/>
              </w:rPr>
              <w:t>(4)</w:t>
            </w:r>
          </w:p>
        </w:tc>
        <w:tc>
          <w:tcPr>
            <w:tcW w:w="1223" w:type="dxa"/>
            <w:tcBorders>
              <w:top w:val="single" w:sz="4" w:space="0" w:color="auto"/>
              <w:left w:val="single" w:sz="4" w:space="0" w:color="auto"/>
              <w:bottom w:val="nil"/>
              <w:right w:val="nil"/>
            </w:tcBorders>
            <w:shd w:val="clear" w:color="auto" w:fill="FFFFFF"/>
            <w:vAlign w:val="center"/>
          </w:tcPr>
          <w:p w14:paraId="7AB13901" w14:textId="77777777" w:rsidR="00FC2852" w:rsidRPr="00995019" w:rsidRDefault="00FC2852" w:rsidP="00F11849">
            <w:pPr>
              <w:spacing w:before="120"/>
              <w:jc w:val="center"/>
              <w:rPr>
                <w:rFonts w:ascii="Arial" w:hAnsi="Arial" w:cs="Arial"/>
                <w:sz w:val="20"/>
              </w:rPr>
            </w:pPr>
            <w:r w:rsidRPr="00995019">
              <w:rPr>
                <w:rFonts w:ascii="Arial" w:hAnsi="Arial" w:cs="Arial"/>
                <w:sz w:val="20"/>
              </w:rPr>
              <w:t>(5)</w:t>
            </w:r>
          </w:p>
        </w:tc>
        <w:tc>
          <w:tcPr>
            <w:tcW w:w="1144" w:type="dxa"/>
            <w:tcBorders>
              <w:top w:val="single" w:sz="4" w:space="0" w:color="auto"/>
              <w:left w:val="single" w:sz="4" w:space="0" w:color="auto"/>
              <w:bottom w:val="nil"/>
              <w:right w:val="nil"/>
            </w:tcBorders>
            <w:shd w:val="clear" w:color="auto" w:fill="FFFFFF"/>
            <w:vAlign w:val="center"/>
          </w:tcPr>
          <w:p w14:paraId="7BE4CC21" w14:textId="77777777" w:rsidR="00FC2852" w:rsidRPr="00995019" w:rsidRDefault="00FC2852" w:rsidP="00F11849">
            <w:pPr>
              <w:spacing w:before="120"/>
              <w:jc w:val="center"/>
              <w:rPr>
                <w:rFonts w:ascii="Arial" w:hAnsi="Arial" w:cs="Arial"/>
                <w:sz w:val="20"/>
              </w:rPr>
            </w:pPr>
            <w:r w:rsidRPr="00995019">
              <w:rPr>
                <w:rFonts w:ascii="Arial" w:hAnsi="Arial" w:cs="Arial"/>
                <w:sz w:val="20"/>
              </w:rPr>
              <w:t>(6)</w:t>
            </w:r>
          </w:p>
        </w:tc>
        <w:tc>
          <w:tcPr>
            <w:tcW w:w="825" w:type="dxa"/>
            <w:tcBorders>
              <w:top w:val="single" w:sz="4" w:space="0" w:color="auto"/>
              <w:left w:val="single" w:sz="4" w:space="0" w:color="auto"/>
              <w:bottom w:val="nil"/>
              <w:right w:val="single" w:sz="4" w:space="0" w:color="auto"/>
            </w:tcBorders>
            <w:shd w:val="clear" w:color="auto" w:fill="FFFFFF"/>
            <w:vAlign w:val="center"/>
          </w:tcPr>
          <w:p w14:paraId="1377F611" w14:textId="77777777" w:rsidR="00FC2852" w:rsidRPr="00995019" w:rsidRDefault="00FC2852" w:rsidP="00F11849">
            <w:pPr>
              <w:spacing w:before="120"/>
              <w:jc w:val="center"/>
              <w:rPr>
                <w:rFonts w:ascii="Arial" w:hAnsi="Arial" w:cs="Arial"/>
                <w:sz w:val="20"/>
              </w:rPr>
            </w:pPr>
            <w:r w:rsidRPr="00995019">
              <w:rPr>
                <w:rFonts w:ascii="Arial" w:hAnsi="Arial" w:cs="Arial"/>
                <w:sz w:val="20"/>
              </w:rPr>
              <w:t>(7)</w:t>
            </w:r>
          </w:p>
        </w:tc>
      </w:tr>
      <w:tr w:rsidR="00FC2852" w:rsidRPr="00995019" w14:paraId="21CA9A2B" w14:textId="77777777" w:rsidTr="00F11849">
        <w:tblPrEx>
          <w:tblCellMar>
            <w:top w:w="0" w:type="dxa"/>
            <w:bottom w:w="0" w:type="dxa"/>
          </w:tblCellMar>
        </w:tblPrEx>
        <w:trPr>
          <w:trHeight w:val="20"/>
        </w:trPr>
        <w:tc>
          <w:tcPr>
            <w:tcW w:w="485" w:type="dxa"/>
            <w:tcBorders>
              <w:top w:val="single" w:sz="4" w:space="0" w:color="auto"/>
              <w:left w:val="single" w:sz="4" w:space="0" w:color="auto"/>
              <w:bottom w:val="single" w:sz="4" w:space="0" w:color="auto"/>
              <w:right w:val="nil"/>
            </w:tcBorders>
            <w:shd w:val="clear" w:color="auto" w:fill="FFFFFF"/>
          </w:tcPr>
          <w:p w14:paraId="18928D6D" w14:textId="77777777" w:rsidR="00FC2852" w:rsidRPr="00995019" w:rsidRDefault="00FC2852" w:rsidP="00F11849">
            <w:pPr>
              <w:spacing w:before="120"/>
              <w:jc w:val="center"/>
              <w:rPr>
                <w:rFonts w:ascii="Arial" w:hAnsi="Arial" w:cs="Arial"/>
                <w:i/>
                <w:sz w:val="20"/>
              </w:rPr>
            </w:pPr>
            <w:r w:rsidRPr="00995019">
              <w:rPr>
                <w:rFonts w:ascii="Arial" w:hAnsi="Arial" w:cs="Arial"/>
                <w:i/>
                <w:sz w:val="20"/>
              </w:rPr>
              <w:t>01</w:t>
            </w:r>
          </w:p>
        </w:tc>
        <w:tc>
          <w:tcPr>
            <w:tcW w:w="2223" w:type="dxa"/>
            <w:tcBorders>
              <w:top w:val="single" w:sz="4" w:space="0" w:color="auto"/>
              <w:left w:val="single" w:sz="4" w:space="0" w:color="auto"/>
              <w:bottom w:val="nil"/>
              <w:right w:val="nil"/>
            </w:tcBorders>
            <w:shd w:val="clear" w:color="auto" w:fill="FFFFFF"/>
          </w:tcPr>
          <w:p w14:paraId="49485328" w14:textId="77777777" w:rsidR="00FC2852" w:rsidRPr="00995019" w:rsidRDefault="00FC2852" w:rsidP="00F11849">
            <w:pPr>
              <w:spacing w:before="120"/>
              <w:rPr>
                <w:rFonts w:ascii="Arial" w:hAnsi="Arial" w:cs="Arial"/>
                <w:i/>
                <w:sz w:val="20"/>
              </w:rPr>
            </w:pPr>
            <w:r w:rsidRPr="00995019">
              <w:rPr>
                <w:rFonts w:ascii="Arial" w:hAnsi="Arial" w:cs="Arial"/>
                <w:i/>
                <w:sz w:val="20"/>
              </w:rPr>
              <w:t>Hộ ông Nguyễn Văn An</w:t>
            </w:r>
          </w:p>
          <w:p w14:paraId="76AB0716" w14:textId="77777777" w:rsidR="00FC2852" w:rsidRPr="00995019" w:rsidRDefault="00FC2852" w:rsidP="00F11849">
            <w:pPr>
              <w:spacing w:before="120"/>
              <w:rPr>
                <w:rFonts w:ascii="Arial" w:hAnsi="Arial" w:cs="Arial"/>
                <w:sz w:val="20"/>
              </w:rPr>
            </w:pPr>
            <w:r w:rsidRPr="00995019">
              <w:rPr>
                <w:rFonts w:ascii="Arial" w:hAnsi="Arial" w:cs="Arial"/>
                <w:i/>
                <w:sz w:val="20"/>
              </w:rPr>
              <w:t>Số 121-Đại La, Đồng Tâm, Hai Bà Trưng</w:t>
            </w:r>
          </w:p>
        </w:tc>
        <w:tc>
          <w:tcPr>
            <w:tcW w:w="1206" w:type="dxa"/>
            <w:tcBorders>
              <w:top w:val="single" w:sz="4" w:space="0" w:color="auto"/>
              <w:left w:val="single" w:sz="4" w:space="0" w:color="auto"/>
              <w:bottom w:val="nil"/>
              <w:right w:val="nil"/>
            </w:tcBorders>
            <w:shd w:val="clear" w:color="auto" w:fill="FFFFFF"/>
          </w:tcPr>
          <w:p w14:paraId="1A3BC3DE" w14:textId="77777777" w:rsidR="00FC2852" w:rsidRPr="00995019" w:rsidRDefault="00FC2852" w:rsidP="00F11849">
            <w:pPr>
              <w:spacing w:before="120"/>
              <w:jc w:val="center"/>
              <w:rPr>
                <w:rFonts w:ascii="Arial" w:hAnsi="Arial" w:cs="Arial"/>
                <w:i/>
                <w:sz w:val="20"/>
              </w:rPr>
            </w:pPr>
            <w:r w:rsidRPr="00995019">
              <w:rPr>
                <w:rFonts w:ascii="Arial" w:hAnsi="Arial" w:cs="Arial"/>
                <w:i/>
                <w:sz w:val="20"/>
              </w:rPr>
              <w:t>BA000130</w:t>
            </w:r>
          </w:p>
        </w:tc>
        <w:tc>
          <w:tcPr>
            <w:tcW w:w="1302" w:type="dxa"/>
            <w:tcBorders>
              <w:top w:val="single" w:sz="4" w:space="0" w:color="auto"/>
              <w:left w:val="single" w:sz="4" w:space="0" w:color="auto"/>
              <w:bottom w:val="nil"/>
              <w:right w:val="nil"/>
            </w:tcBorders>
            <w:shd w:val="clear" w:color="auto" w:fill="FFFFFF"/>
          </w:tcPr>
          <w:p w14:paraId="01D5CC48" w14:textId="77777777" w:rsidR="00FC2852" w:rsidRPr="00995019" w:rsidRDefault="00FC2852" w:rsidP="00F11849">
            <w:pPr>
              <w:spacing w:before="120"/>
              <w:jc w:val="center"/>
              <w:rPr>
                <w:rFonts w:ascii="Arial" w:hAnsi="Arial" w:cs="Arial"/>
                <w:i/>
                <w:sz w:val="20"/>
              </w:rPr>
            </w:pPr>
            <w:r w:rsidRPr="00995019">
              <w:rPr>
                <w:rFonts w:ascii="Arial" w:hAnsi="Arial" w:cs="Arial"/>
                <w:i/>
                <w:sz w:val="20"/>
              </w:rPr>
              <w:t>12/11/2009</w:t>
            </w:r>
          </w:p>
        </w:tc>
        <w:tc>
          <w:tcPr>
            <w:tcW w:w="1223" w:type="dxa"/>
            <w:tcBorders>
              <w:top w:val="single" w:sz="4" w:space="0" w:color="auto"/>
              <w:left w:val="single" w:sz="4" w:space="0" w:color="auto"/>
              <w:bottom w:val="nil"/>
              <w:right w:val="nil"/>
            </w:tcBorders>
            <w:shd w:val="clear" w:color="auto" w:fill="FFFFFF"/>
          </w:tcPr>
          <w:p w14:paraId="020A9537" w14:textId="77777777" w:rsidR="00FC2852" w:rsidRPr="00995019" w:rsidRDefault="00FC2852" w:rsidP="00F11849">
            <w:pPr>
              <w:spacing w:before="120"/>
              <w:jc w:val="center"/>
              <w:rPr>
                <w:rFonts w:ascii="Arial" w:hAnsi="Arial" w:cs="Arial"/>
                <w:i/>
                <w:sz w:val="20"/>
              </w:rPr>
            </w:pPr>
            <w:r w:rsidRPr="00995019">
              <w:rPr>
                <w:rFonts w:ascii="Arial" w:hAnsi="Arial" w:cs="Arial"/>
                <w:i/>
                <w:sz w:val="20"/>
              </w:rPr>
              <w:t>15/11/2009</w:t>
            </w:r>
          </w:p>
        </w:tc>
        <w:tc>
          <w:tcPr>
            <w:tcW w:w="1144" w:type="dxa"/>
            <w:tcBorders>
              <w:top w:val="single" w:sz="4" w:space="0" w:color="auto"/>
              <w:left w:val="single" w:sz="4" w:space="0" w:color="auto"/>
              <w:bottom w:val="single" w:sz="4" w:space="0" w:color="auto"/>
              <w:right w:val="nil"/>
            </w:tcBorders>
            <w:shd w:val="clear" w:color="auto" w:fill="FFFFFF"/>
          </w:tcPr>
          <w:p w14:paraId="6B0B1527" w14:textId="77777777" w:rsidR="00FC2852" w:rsidRPr="00995019" w:rsidRDefault="00FC2852" w:rsidP="00F11849">
            <w:pPr>
              <w:spacing w:before="120"/>
              <w:rPr>
                <w:rFonts w:ascii="Arial" w:hAnsi="Arial" w:cs="Arial"/>
                <w:sz w:val="20"/>
              </w:rPr>
            </w:pPr>
          </w:p>
        </w:tc>
        <w:tc>
          <w:tcPr>
            <w:tcW w:w="825" w:type="dxa"/>
            <w:tcBorders>
              <w:top w:val="single" w:sz="4" w:space="0" w:color="auto"/>
              <w:left w:val="single" w:sz="4" w:space="0" w:color="auto"/>
              <w:bottom w:val="single" w:sz="4" w:space="0" w:color="auto"/>
              <w:right w:val="single" w:sz="4" w:space="0" w:color="auto"/>
            </w:tcBorders>
            <w:shd w:val="clear" w:color="auto" w:fill="FFFFFF"/>
          </w:tcPr>
          <w:p w14:paraId="23377685" w14:textId="77777777" w:rsidR="00FC2852" w:rsidRPr="00995019" w:rsidRDefault="00FC2852" w:rsidP="00F11849">
            <w:pPr>
              <w:spacing w:before="120"/>
              <w:rPr>
                <w:rFonts w:ascii="Arial" w:hAnsi="Arial" w:cs="Arial"/>
                <w:sz w:val="20"/>
              </w:rPr>
            </w:pPr>
          </w:p>
        </w:tc>
      </w:tr>
      <w:tr w:rsidR="00FC2852" w:rsidRPr="00995019" w14:paraId="3C262A4C" w14:textId="77777777" w:rsidTr="00F11849">
        <w:tblPrEx>
          <w:tblCellMar>
            <w:top w:w="0" w:type="dxa"/>
            <w:bottom w:w="0" w:type="dxa"/>
          </w:tblCellMar>
        </w:tblPrEx>
        <w:trPr>
          <w:trHeight w:val="20"/>
        </w:trPr>
        <w:tc>
          <w:tcPr>
            <w:tcW w:w="485" w:type="dxa"/>
            <w:tcBorders>
              <w:top w:val="single" w:sz="4" w:space="0" w:color="auto"/>
              <w:left w:val="single" w:sz="4" w:space="0" w:color="auto"/>
              <w:bottom w:val="single" w:sz="4" w:space="0" w:color="auto"/>
              <w:right w:val="nil"/>
            </w:tcBorders>
            <w:shd w:val="clear" w:color="auto" w:fill="FFFFFF"/>
          </w:tcPr>
          <w:p w14:paraId="748932E4" w14:textId="77777777" w:rsidR="00FC2852" w:rsidRPr="00995019" w:rsidRDefault="00FC2852" w:rsidP="00F11849">
            <w:pPr>
              <w:spacing w:before="120"/>
              <w:jc w:val="center"/>
              <w:rPr>
                <w:rFonts w:ascii="Arial" w:hAnsi="Arial" w:cs="Arial"/>
                <w:i/>
                <w:strike/>
                <w:sz w:val="20"/>
                <w:szCs w:val="20"/>
              </w:rPr>
            </w:pPr>
            <w:r w:rsidRPr="00995019">
              <w:rPr>
                <w:rFonts w:ascii="Arial" w:hAnsi="Arial" w:cs="Arial"/>
                <w:i/>
                <w:strike/>
                <w:sz w:val="20"/>
                <w:szCs w:val="20"/>
              </w:rPr>
              <w:t>02</w:t>
            </w:r>
          </w:p>
        </w:tc>
        <w:tc>
          <w:tcPr>
            <w:tcW w:w="2223" w:type="dxa"/>
            <w:tcBorders>
              <w:top w:val="single" w:sz="4" w:space="0" w:color="auto"/>
              <w:left w:val="single" w:sz="4" w:space="0" w:color="auto"/>
              <w:bottom w:val="single" w:sz="4" w:space="0" w:color="auto"/>
              <w:right w:val="nil"/>
            </w:tcBorders>
            <w:shd w:val="clear" w:color="auto" w:fill="FFFFFF"/>
          </w:tcPr>
          <w:p w14:paraId="4E725BC6" w14:textId="77777777" w:rsidR="00FC2852" w:rsidRPr="00995019" w:rsidRDefault="00FC2852" w:rsidP="00F11849">
            <w:pPr>
              <w:spacing w:before="120"/>
              <w:rPr>
                <w:rFonts w:ascii="Arial" w:hAnsi="Arial" w:cs="Arial"/>
                <w:i/>
                <w:strike/>
                <w:sz w:val="20"/>
                <w:szCs w:val="20"/>
              </w:rPr>
            </w:pPr>
            <w:r w:rsidRPr="00995019">
              <w:rPr>
                <w:rFonts w:ascii="Arial" w:hAnsi="Arial" w:cs="Arial"/>
                <w:i/>
                <w:strike/>
                <w:sz w:val="20"/>
                <w:szCs w:val="20"/>
              </w:rPr>
              <w:t>Ông Triệu Việt Hải</w:t>
            </w:r>
          </w:p>
          <w:p w14:paraId="14379A04" w14:textId="77777777" w:rsidR="00FC2852" w:rsidRPr="00995019" w:rsidRDefault="00FC2852" w:rsidP="00F11849">
            <w:pPr>
              <w:spacing w:before="120"/>
              <w:rPr>
                <w:rFonts w:ascii="Arial" w:hAnsi="Arial" w:cs="Arial"/>
                <w:i/>
                <w:sz w:val="20"/>
              </w:rPr>
            </w:pPr>
            <w:r w:rsidRPr="00995019">
              <w:rPr>
                <w:rFonts w:ascii="Arial" w:hAnsi="Arial" w:cs="Arial"/>
                <w:i/>
                <w:sz w:val="20"/>
              </w:rPr>
              <w:t>Số 132-Đại La, Đồng Tâm, Hai Bà Trưng</w:t>
            </w:r>
          </w:p>
        </w:tc>
        <w:tc>
          <w:tcPr>
            <w:tcW w:w="1206" w:type="dxa"/>
            <w:tcBorders>
              <w:top w:val="single" w:sz="4" w:space="0" w:color="auto"/>
              <w:left w:val="single" w:sz="4" w:space="0" w:color="auto"/>
              <w:bottom w:val="single" w:sz="4" w:space="0" w:color="auto"/>
              <w:right w:val="nil"/>
            </w:tcBorders>
            <w:shd w:val="clear" w:color="auto" w:fill="FFFFFF"/>
          </w:tcPr>
          <w:p w14:paraId="341C5230" w14:textId="77777777" w:rsidR="00FC2852" w:rsidRPr="00995019" w:rsidRDefault="00FC2852" w:rsidP="00F11849">
            <w:pPr>
              <w:spacing w:before="120"/>
              <w:jc w:val="center"/>
              <w:rPr>
                <w:rFonts w:ascii="Arial" w:hAnsi="Arial" w:cs="Arial"/>
                <w:i/>
                <w:strike/>
                <w:sz w:val="20"/>
                <w:szCs w:val="20"/>
              </w:rPr>
            </w:pPr>
            <w:r w:rsidRPr="00995019">
              <w:rPr>
                <w:rFonts w:ascii="Arial" w:hAnsi="Arial" w:cs="Arial"/>
                <w:i/>
                <w:strike/>
                <w:sz w:val="20"/>
                <w:szCs w:val="20"/>
              </w:rPr>
              <w:t>BA000131</w:t>
            </w:r>
          </w:p>
        </w:tc>
        <w:tc>
          <w:tcPr>
            <w:tcW w:w="1302" w:type="dxa"/>
            <w:tcBorders>
              <w:top w:val="single" w:sz="4" w:space="0" w:color="auto"/>
              <w:left w:val="single" w:sz="4" w:space="0" w:color="auto"/>
              <w:bottom w:val="single" w:sz="4" w:space="0" w:color="auto"/>
              <w:right w:val="nil"/>
            </w:tcBorders>
            <w:shd w:val="clear" w:color="auto" w:fill="FFFFFF"/>
          </w:tcPr>
          <w:p w14:paraId="3D89C0E6" w14:textId="77777777" w:rsidR="00FC2852" w:rsidRPr="00995019" w:rsidRDefault="00FC2852" w:rsidP="00F11849">
            <w:pPr>
              <w:spacing w:before="120"/>
              <w:jc w:val="center"/>
              <w:rPr>
                <w:rFonts w:ascii="Arial" w:hAnsi="Arial" w:cs="Arial"/>
                <w:i/>
                <w:strike/>
                <w:sz w:val="20"/>
                <w:szCs w:val="20"/>
              </w:rPr>
            </w:pPr>
            <w:r w:rsidRPr="00995019">
              <w:rPr>
                <w:rFonts w:ascii="Arial" w:hAnsi="Arial" w:cs="Arial"/>
                <w:i/>
                <w:strike/>
                <w:sz w:val="20"/>
                <w:szCs w:val="20"/>
              </w:rPr>
              <w:t>12/11/2009</w:t>
            </w:r>
          </w:p>
        </w:tc>
        <w:tc>
          <w:tcPr>
            <w:tcW w:w="1223" w:type="dxa"/>
            <w:tcBorders>
              <w:top w:val="single" w:sz="4" w:space="0" w:color="auto"/>
              <w:left w:val="single" w:sz="4" w:space="0" w:color="auto"/>
              <w:bottom w:val="single" w:sz="4" w:space="0" w:color="auto"/>
              <w:right w:val="nil"/>
            </w:tcBorders>
            <w:shd w:val="clear" w:color="auto" w:fill="FFFFFF"/>
          </w:tcPr>
          <w:p w14:paraId="68B9F9A4" w14:textId="77777777" w:rsidR="00FC2852" w:rsidRPr="00995019" w:rsidRDefault="00FC2852" w:rsidP="00F11849">
            <w:pPr>
              <w:spacing w:before="120"/>
              <w:jc w:val="center"/>
              <w:rPr>
                <w:rFonts w:ascii="Arial" w:hAnsi="Arial" w:cs="Arial"/>
                <w:i/>
                <w:strike/>
                <w:sz w:val="20"/>
                <w:szCs w:val="20"/>
              </w:rPr>
            </w:pPr>
            <w:r w:rsidRPr="00995019">
              <w:rPr>
                <w:rFonts w:ascii="Arial" w:hAnsi="Arial" w:cs="Arial"/>
                <w:i/>
                <w:strike/>
                <w:sz w:val="20"/>
                <w:szCs w:val="20"/>
              </w:rPr>
              <w:t>15/11/2009</w:t>
            </w:r>
          </w:p>
        </w:tc>
        <w:tc>
          <w:tcPr>
            <w:tcW w:w="1144" w:type="dxa"/>
            <w:tcBorders>
              <w:top w:val="single" w:sz="4" w:space="0" w:color="auto"/>
              <w:left w:val="single" w:sz="4" w:space="0" w:color="auto"/>
              <w:bottom w:val="single" w:sz="4" w:space="0" w:color="auto"/>
              <w:right w:val="nil"/>
            </w:tcBorders>
            <w:shd w:val="clear" w:color="auto" w:fill="FFFFFF"/>
          </w:tcPr>
          <w:p w14:paraId="41AAEA5C" w14:textId="77777777" w:rsidR="00FC2852" w:rsidRPr="00995019" w:rsidRDefault="00FC2852" w:rsidP="00F11849">
            <w:pPr>
              <w:spacing w:before="120"/>
              <w:rPr>
                <w:rFonts w:ascii="Arial" w:hAnsi="Arial" w:cs="Arial"/>
                <w:sz w:val="20"/>
              </w:rPr>
            </w:pPr>
          </w:p>
        </w:tc>
        <w:tc>
          <w:tcPr>
            <w:tcW w:w="825" w:type="dxa"/>
            <w:tcBorders>
              <w:top w:val="single" w:sz="4" w:space="0" w:color="auto"/>
              <w:left w:val="single" w:sz="4" w:space="0" w:color="auto"/>
              <w:bottom w:val="single" w:sz="4" w:space="0" w:color="auto"/>
              <w:right w:val="single" w:sz="4" w:space="0" w:color="auto"/>
            </w:tcBorders>
            <w:shd w:val="clear" w:color="auto" w:fill="FFFFFF"/>
          </w:tcPr>
          <w:p w14:paraId="54EDA6D5" w14:textId="77777777" w:rsidR="00FC2852" w:rsidRPr="00995019" w:rsidRDefault="00FC2852" w:rsidP="00F11849">
            <w:pPr>
              <w:spacing w:before="120"/>
              <w:rPr>
                <w:rFonts w:ascii="Arial" w:hAnsi="Arial" w:cs="Arial"/>
                <w:i/>
                <w:sz w:val="20"/>
              </w:rPr>
            </w:pPr>
            <w:r w:rsidRPr="00995019">
              <w:rPr>
                <w:rFonts w:ascii="Arial" w:hAnsi="Arial" w:cs="Arial"/>
                <w:i/>
                <w:sz w:val="20"/>
              </w:rPr>
              <w:t>Thu hồi GCN do Nhà nước thu hồi đất</w:t>
            </w:r>
          </w:p>
        </w:tc>
      </w:tr>
      <w:tr w:rsidR="00FC2852" w:rsidRPr="00995019" w14:paraId="78FE820E" w14:textId="77777777" w:rsidTr="00F11849">
        <w:tblPrEx>
          <w:tblCellMar>
            <w:top w:w="0" w:type="dxa"/>
            <w:bottom w:w="0" w:type="dxa"/>
          </w:tblCellMar>
        </w:tblPrEx>
        <w:trPr>
          <w:trHeight w:val="20"/>
        </w:trPr>
        <w:tc>
          <w:tcPr>
            <w:tcW w:w="485" w:type="dxa"/>
            <w:vMerge w:val="restart"/>
            <w:tcBorders>
              <w:top w:val="single" w:sz="4" w:space="0" w:color="auto"/>
              <w:left w:val="single" w:sz="4" w:space="0" w:color="auto"/>
              <w:right w:val="nil"/>
            </w:tcBorders>
            <w:shd w:val="clear" w:color="auto" w:fill="FFFFFF"/>
          </w:tcPr>
          <w:p w14:paraId="1F317530" w14:textId="77777777" w:rsidR="00FC2852" w:rsidRPr="00995019" w:rsidRDefault="00FC2852" w:rsidP="00F11849">
            <w:pPr>
              <w:spacing w:before="120"/>
              <w:jc w:val="center"/>
              <w:rPr>
                <w:rFonts w:ascii="Arial" w:hAnsi="Arial" w:cs="Arial"/>
                <w:i/>
                <w:strike/>
                <w:sz w:val="20"/>
                <w:szCs w:val="20"/>
              </w:rPr>
            </w:pPr>
            <w:r w:rsidRPr="00995019">
              <w:rPr>
                <w:rFonts w:ascii="Arial" w:hAnsi="Arial" w:cs="Arial"/>
                <w:i/>
                <w:sz w:val="20"/>
              </w:rPr>
              <w:t>03</w:t>
            </w:r>
          </w:p>
        </w:tc>
        <w:tc>
          <w:tcPr>
            <w:tcW w:w="2223" w:type="dxa"/>
            <w:tcBorders>
              <w:top w:val="single" w:sz="4" w:space="0" w:color="auto"/>
              <w:left w:val="single" w:sz="4" w:space="0" w:color="auto"/>
              <w:right w:val="nil"/>
            </w:tcBorders>
            <w:shd w:val="clear" w:color="auto" w:fill="FFFFFF"/>
          </w:tcPr>
          <w:p w14:paraId="4769622B" w14:textId="77777777" w:rsidR="00FC2852" w:rsidRPr="00995019" w:rsidRDefault="00FC2852" w:rsidP="00F11849">
            <w:pPr>
              <w:spacing w:before="120"/>
              <w:rPr>
                <w:rFonts w:ascii="Arial" w:hAnsi="Arial" w:cs="Arial"/>
                <w:i/>
                <w:sz w:val="20"/>
              </w:rPr>
            </w:pPr>
            <w:r w:rsidRPr="00995019">
              <w:rPr>
                <w:rFonts w:ascii="Arial" w:hAnsi="Arial" w:cs="Arial"/>
                <w:i/>
                <w:sz w:val="20"/>
              </w:rPr>
              <w:t>- Ông Nguyễn Văn Thích</w:t>
            </w:r>
          </w:p>
          <w:p w14:paraId="30E7DA26" w14:textId="77777777" w:rsidR="00FC2852" w:rsidRPr="00995019" w:rsidRDefault="00FC2852" w:rsidP="00F11849">
            <w:pPr>
              <w:spacing w:before="120"/>
              <w:rPr>
                <w:rFonts w:ascii="Arial" w:hAnsi="Arial" w:cs="Arial"/>
                <w:i/>
                <w:strike/>
                <w:sz w:val="20"/>
                <w:szCs w:val="20"/>
              </w:rPr>
            </w:pPr>
            <w:r w:rsidRPr="00995019">
              <w:rPr>
                <w:rFonts w:ascii="Arial" w:hAnsi="Arial" w:cs="Arial"/>
                <w:i/>
                <w:sz w:val="20"/>
              </w:rPr>
              <w:t>Số 153-Đại La, Đồng Tâm, Hai Bà Trưng</w:t>
            </w:r>
          </w:p>
        </w:tc>
        <w:tc>
          <w:tcPr>
            <w:tcW w:w="1206" w:type="dxa"/>
            <w:tcBorders>
              <w:top w:val="single" w:sz="4" w:space="0" w:color="auto"/>
              <w:left w:val="single" w:sz="4" w:space="0" w:color="auto"/>
              <w:right w:val="nil"/>
            </w:tcBorders>
            <w:shd w:val="clear" w:color="auto" w:fill="FFFFFF"/>
          </w:tcPr>
          <w:p w14:paraId="49A8A511" w14:textId="77777777" w:rsidR="00FC2852" w:rsidRPr="00995019" w:rsidRDefault="00FC2852" w:rsidP="00F11849">
            <w:pPr>
              <w:spacing w:before="120"/>
              <w:jc w:val="center"/>
              <w:rPr>
                <w:rFonts w:ascii="Arial" w:hAnsi="Arial" w:cs="Arial"/>
                <w:i/>
                <w:sz w:val="20"/>
              </w:rPr>
            </w:pPr>
            <w:r w:rsidRPr="00995019">
              <w:rPr>
                <w:rFonts w:ascii="Arial" w:hAnsi="Arial" w:cs="Arial"/>
                <w:i/>
                <w:sz w:val="20"/>
              </w:rPr>
              <w:t>BA000147</w:t>
            </w:r>
          </w:p>
          <w:p w14:paraId="65D15F08" w14:textId="77777777" w:rsidR="00FC2852" w:rsidRPr="00995019" w:rsidRDefault="00FC2852" w:rsidP="00F11849">
            <w:pPr>
              <w:spacing w:before="120"/>
              <w:jc w:val="center"/>
              <w:rPr>
                <w:rFonts w:ascii="Arial" w:hAnsi="Arial" w:cs="Arial"/>
                <w:i/>
                <w:strike/>
                <w:sz w:val="20"/>
                <w:szCs w:val="20"/>
              </w:rPr>
            </w:pPr>
          </w:p>
        </w:tc>
        <w:tc>
          <w:tcPr>
            <w:tcW w:w="1302" w:type="dxa"/>
            <w:tcBorders>
              <w:top w:val="single" w:sz="4" w:space="0" w:color="auto"/>
              <w:left w:val="single" w:sz="4" w:space="0" w:color="auto"/>
              <w:right w:val="nil"/>
            </w:tcBorders>
            <w:shd w:val="clear" w:color="auto" w:fill="FFFFFF"/>
          </w:tcPr>
          <w:p w14:paraId="2C37984A" w14:textId="77777777" w:rsidR="00FC2852" w:rsidRPr="00995019" w:rsidRDefault="00FC2852" w:rsidP="00F11849">
            <w:pPr>
              <w:spacing w:before="120"/>
              <w:jc w:val="center"/>
              <w:rPr>
                <w:rFonts w:ascii="Arial" w:hAnsi="Arial" w:cs="Arial"/>
                <w:i/>
                <w:sz w:val="20"/>
              </w:rPr>
            </w:pPr>
            <w:r w:rsidRPr="00995019">
              <w:rPr>
                <w:rFonts w:ascii="Arial" w:hAnsi="Arial" w:cs="Arial"/>
                <w:i/>
                <w:sz w:val="20"/>
              </w:rPr>
              <w:t>12/11/2009</w:t>
            </w:r>
          </w:p>
          <w:p w14:paraId="6BDA1550" w14:textId="77777777" w:rsidR="00FC2852" w:rsidRPr="00995019" w:rsidRDefault="00FC2852" w:rsidP="00F11849">
            <w:pPr>
              <w:spacing w:before="120"/>
              <w:jc w:val="center"/>
              <w:rPr>
                <w:rFonts w:ascii="Arial" w:hAnsi="Arial" w:cs="Arial"/>
                <w:i/>
                <w:strike/>
                <w:sz w:val="20"/>
                <w:szCs w:val="20"/>
              </w:rPr>
            </w:pPr>
          </w:p>
        </w:tc>
        <w:tc>
          <w:tcPr>
            <w:tcW w:w="1223" w:type="dxa"/>
            <w:tcBorders>
              <w:top w:val="single" w:sz="4" w:space="0" w:color="auto"/>
              <w:left w:val="single" w:sz="4" w:space="0" w:color="auto"/>
              <w:right w:val="nil"/>
            </w:tcBorders>
            <w:shd w:val="clear" w:color="auto" w:fill="FFFFFF"/>
          </w:tcPr>
          <w:p w14:paraId="28709460" w14:textId="77777777" w:rsidR="00FC2852" w:rsidRPr="00995019" w:rsidRDefault="00FC2852" w:rsidP="00F11849">
            <w:pPr>
              <w:spacing w:before="120"/>
              <w:jc w:val="center"/>
              <w:rPr>
                <w:rFonts w:ascii="Arial" w:hAnsi="Arial" w:cs="Arial"/>
                <w:i/>
                <w:sz w:val="20"/>
              </w:rPr>
            </w:pPr>
            <w:r w:rsidRPr="00995019">
              <w:rPr>
                <w:rFonts w:ascii="Arial" w:hAnsi="Arial" w:cs="Arial"/>
                <w:i/>
                <w:sz w:val="20"/>
              </w:rPr>
              <w:t>16/11/2009</w:t>
            </w:r>
          </w:p>
        </w:tc>
        <w:tc>
          <w:tcPr>
            <w:tcW w:w="1144" w:type="dxa"/>
            <w:tcBorders>
              <w:top w:val="single" w:sz="4" w:space="0" w:color="auto"/>
              <w:left w:val="single" w:sz="4" w:space="0" w:color="auto"/>
              <w:right w:val="nil"/>
            </w:tcBorders>
            <w:shd w:val="clear" w:color="auto" w:fill="FFFFFF"/>
          </w:tcPr>
          <w:p w14:paraId="01F8F986" w14:textId="77777777" w:rsidR="00FC2852" w:rsidRPr="00995019" w:rsidRDefault="00FC2852" w:rsidP="00F11849">
            <w:pPr>
              <w:spacing w:before="120"/>
              <w:rPr>
                <w:rFonts w:ascii="Arial" w:hAnsi="Arial" w:cs="Arial"/>
                <w:sz w:val="20"/>
              </w:rPr>
            </w:pPr>
          </w:p>
        </w:tc>
        <w:tc>
          <w:tcPr>
            <w:tcW w:w="825" w:type="dxa"/>
            <w:vMerge w:val="restart"/>
            <w:tcBorders>
              <w:top w:val="single" w:sz="4" w:space="0" w:color="auto"/>
              <w:left w:val="single" w:sz="4" w:space="0" w:color="auto"/>
              <w:right w:val="single" w:sz="4" w:space="0" w:color="auto"/>
            </w:tcBorders>
            <w:shd w:val="clear" w:color="auto" w:fill="FFFFFF"/>
          </w:tcPr>
          <w:p w14:paraId="47894A91" w14:textId="77777777" w:rsidR="00FC2852" w:rsidRPr="00995019" w:rsidRDefault="00FC2852" w:rsidP="00F11849">
            <w:pPr>
              <w:spacing w:before="120"/>
              <w:rPr>
                <w:rFonts w:ascii="Arial" w:hAnsi="Arial" w:cs="Arial"/>
                <w:i/>
                <w:sz w:val="20"/>
              </w:rPr>
            </w:pPr>
            <w:r w:rsidRPr="00995019">
              <w:rPr>
                <w:rFonts w:ascii="Arial" w:hAnsi="Arial" w:cs="Arial"/>
                <w:i/>
                <w:sz w:val="20"/>
              </w:rPr>
              <w:t>Đồng quyền sử dụng đất</w:t>
            </w:r>
          </w:p>
        </w:tc>
      </w:tr>
      <w:tr w:rsidR="00FC2852" w:rsidRPr="00995019" w14:paraId="7B2674A5" w14:textId="77777777" w:rsidTr="00F11849">
        <w:tblPrEx>
          <w:tblCellMar>
            <w:top w:w="0" w:type="dxa"/>
            <w:bottom w:w="0" w:type="dxa"/>
          </w:tblCellMar>
        </w:tblPrEx>
        <w:trPr>
          <w:trHeight w:val="20"/>
        </w:trPr>
        <w:tc>
          <w:tcPr>
            <w:tcW w:w="485" w:type="dxa"/>
            <w:vMerge/>
            <w:tcBorders>
              <w:left w:val="single" w:sz="4" w:space="0" w:color="auto"/>
              <w:right w:val="nil"/>
            </w:tcBorders>
            <w:shd w:val="clear" w:color="auto" w:fill="FFFFFF"/>
          </w:tcPr>
          <w:p w14:paraId="56D03AB6" w14:textId="77777777" w:rsidR="00FC2852" w:rsidRPr="00995019" w:rsidRDefault="00FC2852" w:rsidP="00F11849">
            <w:pPr>
              <w:spacing w:before="120"/>
              <w:jc w:val="center"/>
              <w:rPr>
                <w:rFonts w:ascii="Arial" w:hAnsi="Arial" w:cs="Arial"/>
                <w:i/>
                <w:strike/>
                <w:sz w:val="20"/>
                <w:szCs w:val="20"/>
              </w:rPr>
            </w:pPr>
          </w:p>
        </w:tc>
        <w:tc>
          <w:tcPr>
            <w:tcW w:w="2223" w:type="dxa"/>
            <w:tcBorders>
              <w:left w:val="single" w:sz="4" w:space="0" w:color="auto"/>
              <w:right w:val="nil"/>
            </w:tcBorders>
            <w:shd w:val="clear" w:color="auto" w:fill="FFFFFF"/>
          </w:tcPr>
          <w:p w14:paraId="0D693A0D" w14:textId="77777777" w:rsidR="00FC2852" w:rsidRPr="00995019" w:rsidRDefault="00FC2852" w:rsidP="00F11849">
            <w:pPr>
              <w:spacing w:before="120"/>
              <w:rPr>
                <w:rFonts w:ascii="Arial" w:hAnsi="Arial" w:cs="Arial"/>
                <w:i/>
                <w:sz w:val="20"/>
              </w:rPr>
            </w:pPr>
            <w:r w:rsidRPr="00995019">
              <w:rPr>
                <w:rFonts w:ascii="Arial" w:hAnsi="Arial" w:cs="Arial"/>
                <w:i/>
                <w:sz w:val="20"/>
              </w:rPr>
              <w:t>- Ông Nguyễn Văn Thịnh</w:t>
            </w:r>
          </w:p>
          <w:p w14:paraId="18E4C7B6" w14:textId="77777777" w:rsidR="00FC2852" w:rsidRPr="00995019" w:rsidRDefault="00FC2852" w:rsidP="00F11849">
            <w:pPr>
              <w:spacing w:before="120"/>
              <w:rPr>
                <w:rFonts w:ascii="Arial" w:hAnsi="Arial" w:cs="Arial"/>
                <w:i/>
                <w:sz w:val="20"/>
              </w:rPr>
            </w:pPr>
            <w:r w:rsidRPr="00995019">
              <w:rPr>
                <w:rFonts w:ascii="Arial" w:hAnsi="Arial" w:cs="Arial"/>
                <w:i/>
                <w:sz w:val="20"/>
              </w:rPr>
              <w:t>Số 153-Đại La, Đồng Tâm, Hai Bà Trưng</w:t>
            </w:r>
          </w:p>
        </w:tc>
        <w:tc>
          <w:tcPr>
            <w:tcW w:w="1206" w:type="dxa"/>
            <w:tcBorders>
              <w:left w:val="single" w:sz="4" w:space="0" w:color="auto"/>
              <w:right w:val="nil"/>
            </w:tcBorders>
            <w:shd w:val="clear" w:color="auto" w:fill="FFFFFF"/>
          </w:tcPr>
          <w:p w14:paraId="1BCE536E" w14:textId="77777777" w:rsidR="00FC2852" w:rsidRPr="00995019" w:rsidRDefault="00FC2852" w:rsidP="00F11849">
            <w:pPr>
              <w:spacing w:before="120"/>
              <w:jc w:val="center"/>
              <w:rPr>
                <w:rFonts w:ascii="Arial" w:hAnsi="Arial" w:cs="Arial"/>
                <w:i/>
                <w:sz w:val="20"/>
              </w:rPr>
            </w:pPr>
            <w:r w:rsidRPr="00995019">
              <w:rPr>
                <w:rFonts w:ascii="Arial" w:hAnsi="Arial" w:cs="Arial"/>
                <w:i/>
                <w:sz w:val="20"/>
              </w:rPr>
              <w:t>BA000148</w:t>
            </w:r>
          </w:p>
          <w:p w14:paraId="55637348" w14:textId="77777777" w:rsidR="00FC2852" w:rsidRPr="00995019" w:rsidRDefault="00FC2852" w:rsidP="00F11849">
            <w:pPr>
              <w:spacing w:before="120"/>
              <w:jc w:val="center"/>
              <w:rPr>
                <w:rFonts w:ascii="Arial" w:hAnsi="Arial" w:cs="Arial"/>
                <w:i/>
                <w:sz w:val="20"/>
              </w:rPr>
            </w:pPr>
          </w:p>
        </w:tc>
        <w:tc>
          <w:tcPr>
            <w:tcW w:w="1302" w:type="dxa"/>
            <w:tcBorders>
              <w:left w:val="single" w:sz="4" w:space="0" w:color="auto"/>
              <w:right w:val="nil"/>
            </w:tcBorders>
            <w:shd w:val="clear" w:color="auto" w:fill="FFFFFF"/>
          </w:tcPr>
          <w:p w14:paraId="634A8691" w14:textId="77777777" w:rsidR="00FC2852" w:rsidRPr="00995019" w:rsidRDefault="00FC2852" w:rsidP="00F11849">
            <w:pPr>
              <w:spacing w:before="120"/>
              <w:jc w:val="center"/>
              <w:rPr>
                <w:rFonts w:ascii="Arial" w:hAnsi="Arial" w:cs="Arial"/>
                <w:i/>
                <w:sz w:val="20"/>
              </w:rPr>
            </w:pPr>
            <w:r w:rsidRPr="00995019">
              <w:rPr>
                <w:rFonts w:ascii="Arial" w:hAnsi="Arial" w:cs="Arial"/>
                <w:i/>
                <w:sz w:val="20"/>
              </w:rPr>
              <w:t>12/11/2009</w:t>
            </w:r>
            <w:r w:rsidRPr="00995019">
              <w:rPr>
                <w:rFonts w:ascii="Arial" w:hAnsi="Arial" w:cs="Arial"/>
                <w:i/>
                <w:sz w:val="20"/>
              </w:rPr>
              <w:softHyphen/>
            </w:r>
          </w:p>
          <w:p w14:paraId="3D195AB8" w14:textId="77777777" w:rsidR="00FC2852" w:rsidRPr="00995019" w:rsidRDefault="00FC2852" w:rsidP="00F11849">
            <w:pPr>
              <w:spacing w:before="120"/>
              <w:jc w:val="center"/>
              <w:rPr>
                <w:rFonts w:ascii="Arial" w:hAnsi="Arial" w:cs="Arial"/>
                <w:i/>
                <w:sz w:val="20"/>
              </w:rPr>
            </w:pPr>
          </w:p>
        </w:tc>
        <w:tc>
          <w:tcPr>
            <w:tcW w:w="1223" w:type="dxa"/>
            <w:tcBorders>
              <w:left w:val="single" w:sz="4" w:space="0" w:color="auto"/>
              <w:right w:val="nil"/>
            </w:tcBorders>
            <w:shd w:val="clear" w:color="auto" w:fill="FFFFFF"/>
          </w:tcPr>
          <w:p w14:paraId="10BA09DB" w14:textId="77777777" w:rsidR="00FC2852" w:rsidRPr="00995019" w:rsidRDefault="00FC2852" w:rsidP="00F11849">
            <w:pPr>
              <w:spacing w:before="120"/>
              <w:jc w:val="center"/>
              <w:rPr>
                <w:rFonts w:ascii="Arial" w:hAnsi="Arial" w:cs="Arial"/>
                <w:i/>
                <w:sz w:val="20"/>
              </w:rPr>
            </w:pPr>
            <w:r w:rsidRPr="00995019">
              <w:rPr>
                <w:rFonts w:ascii="Arial" w:hAnsi="Arial" w:cs="Arial"/>
                <w:i/>
                <w:sz w:val="20"/>
              </w:rPr>
              <w:t>16/11/2009</w:t>
            </w:r>
          </w:p>
        </w:tc>
        <w:tc>
          <w:tcPr>
            <w:tcW w:w="1144" w:type="dxa"/>
            <w:tcBorders>
              <w:left w:val="single" w:sz="4" w:space="0" w:color="auto"/>
              <w:right w:val="nil"/>
            </w:tcBorders>
            <w:shd w:val="clear" w:color="auto" w:fill="FFFFFF"/>
          </w:tcPr>
          <w:p w14:paraId="4C18D533" w14:textId="77777777" w:rsidR="00FC2852" w:rsidRPr="00995019" w:rsidRDefault="00FC2852" w:rsidP="00F11849">
            <w:pPr>
              <w:spacing w:before="120"/>
              <w:rPr>
                <w:rFonts w:ascii="Arial" w:hAnsi="Arial" w:cs="Arial"/>
                <w:sz w:val="20"/>
              </w:rPr>
            </w:pPr>
          </w:p>
        </w:tc>
        <w:tc>
          <w:tcPr>
            <w:tcW w:w="825" w:type="dxa"/>
            <w:vMerge/>
            <w:tcBorders>
              <w:left w:val="single" w:sz="4" w:space="0" w:color="auto"/>
              <w:right w:val="single" w:sz="4" w:space="0" w:color="auto"/>
            </w:tcBorders>
            <w:shd w:val="clear" w:color="auto" w:fill="FFFFFF"/>
          </w:tcPr>
          <w:p w14:paraId="6FB7D9AB" w14:textId="77777777" w:rsidR="00FC2852" w:rsidRPr="00995019" w:rsidRDefault="00FC2852" w:rsidP="00F11849">
            <w:pPr>
              <w:spacing w:before="120"/>
              <w:rPr>
                <w:rFonts w:ascii="Arial" w:hAnsi="Arial" w:cs="Arial"/>
                <w:i/>
                <w:sz w:val="20"/>
              </w:rPr>
            </w:pPr>
          </w:p>
        </w:tc>
      </w:tr>
      <w:tr w:rsidR="00FC2852" w:rsidRPr="00995019" w14:paraId="50B59855" w14:textId="77777777" w:rsidTr="00F11849">
        <w:tblPrEx>
          <w:tblCellMar>
            <w:top w:w="0" w:type="dxa"/>
            <w:bottom w:w="0" w:type="dxa"/>
          </w:tblCellMar>
        </w:tblPrEx>
        <w:trPr>
          <w:trHeight w:val="20"/>
        </w:trPr>
        <w:tc>
          <w:tcPr>
            <w:tcW w:w="485" w:type="dxa"/>
            <w:vMerge/>
            <w:tcBorders>
              <w:left w:val="single" w:sz="4" w:space="0" w:color="auto"/>
              <w:bottom w:val="nil"/>
              <w:right w:val="nil"/>
            </w:tcBorders>
            <w:shd w:val="clear" w:color="auto" w:fill="FFFFFF"/>
          </w:tcPr>
          <w:p w14:paraId="0D55E424" w14:textId="77777777" w:rsidR="00FC2852" w:rsidRPr="00995019" w:rsidRDefault="00FC2852" w:rsidP="00F11849">
            <w:pPr>
              <w:spacing w:before="120"/>
              <w:jc w:val="center"/>
              <w:rPr>
                <w:rFonts w:ascii="Arial" w:hAnsi="Arial" w:cs="Arial"/>
                <w:i/>
                <w:sz w:val="20"/>
              </w:rPr>
            </w:pPr>
          </w:p>
        </w:tc>
        <w:tc>
          <w:tcPr>
            <w:tcW w:w="2223" w:type="dxa"/>
            <w:tcBorders>
              <w:left w:val="single" w:sz="4" w:space="0" w:color="auto"/>
              <w:bottom w:val="single" w:sz="4" w:space="0" w:color="auto"/>
              <w:right w:val="nil"/>
            </w:tcBorders>
            <w:shd w:val="clear" w:color="auto" w:fill="FFFFFF"/>
          </w:tcPr>
          <w:p w14:paraId="331DF8D8" w14:textId="77777777" w:rsidR="00FC2852" w:rsidRPr="00995019" w:rsidRDefault="00FC2852" w:rsidP="00F11849">
            <w:pPr>
              <w:spacing w:before="120"/>
              <w:rPr>
                <w:rFonts w:ascii="Arial" w:hAnsi="Arial" w:cs="Arial"/>
                <w:i/>
                <w:sz w:val="20"/>
              </w:rPr>
            </w:pPr>
            <w:r w:rsidRPr="00995019">
              <w:rPr>
                <w:rFonts w:ascii="Arial" w:hAnsi="Arial" w:cs="Arial"/>
                <w:i/>
                <w:sz w:val="20"/>
              </w:rPr>
              <w:t>- Bà Nguyễn Thị Hảo</w:t>
            </w:r>
          </w:p>
          <w:p w14:paraId="1FE0400D" w14:textId="77777777" w:rsidR="00FC2852" w:rsidRPr="00995019" w:rsidRDefault="00FC2852" w:rsidP="00F11849">
            <w:pPr>
              <w:spacing w:before="120"/>
              <w:rPr>
                <w:rFonts w:ascii="Arial" w:hAnsi="Arial" w:cs="Arial"/>
                <w:i/>
                <w:sz w:val="20"/>
              </w:rPr>
            </w:pPr>
            <w:r w:rsidRPr="00995019">
              <w:rPr>
                <w:rFonts w:ascii="Arial" w:hAnsi="Arial" w:cs="Arial"/>
                <w:i/>
                <w:sz w:val="20"/>
              </w:rPr>
              <w:t>Số 132-Đại La, Đồng Tâm, Hai Bà Trưng</w:t>
            </w:r>
          </w:p>
        </w:tc>
        <w:tc>
          <w:tcPr>
            <w:tcW w:w="1206" w:type="dxa"/>
            <w:tcBorders>
              <w:left w:val="single" w:sz="4" w:space="0" w:color="auto"/>
              <w:bottom w:val="single" w:sz="4" w:space="0" w:color="auto"/>
              <w:right w:val="nil"/>
            </w:tcBorders>
            <w:shd w:val="clear" w:color="auto" w:fill="FFFFFF"/>
          </w:tcPr>
          <w:p w14:paraId="7905F46E" w14:textId="77777777" w:rsidR="00FC2852" w:rsidRPr="00995019" w:rsidRDefault="00FC2852" w:rsidP="00F11849">
            <w:pPr>
              <w:spacing w:before="120"/>
              <w:jc w:val="center"/>
              <w:rPr>
                <w:rFonts w:ascii="Arial" w:hAnsi="Arial" w:cs="Arial"/>
                <w:i/>
                <w:sz w:val="20"/>
              </w:rPr>
            </w:pPr>
            <w:r w:rsidRPr="00995019">
              <w:rPr>
                <w:rFonts w:ascii="Arial" w:hAnsi="Arial" w:cs="Arial"/>
                <w:i/>
                <w:sz w:val="20"/>
              </w:rPr>
              <w:t>BA000149</w:t>
            </w:r>
          </w:p>
        </w:tc>
        <w:tc>
          <w:tcPr>
            <w:tcW w:w="1302" w:type="dxa"/>
            <w:tcBorders>
              <w:left w:val="single" w:sz="4" w:space="0" w:color="auto"/>
              <w:bottom w:val="single" w:sz="4" w:space="0" w:color="auto"/>
              <w:right w:val="nil"/>
            </w:tcBorders>
            <w:shd w:val="clear" w:color="auto" w:fill="FFFFFF"/>
          </w:tcPr>
          <w:p w14:paraId="747F2BA0" w14:textId="77777777" w:rsidR="00FC2852" w:rsidRPr="00995019" w:rsidRDefault="00FC2852" w:rsidP="00F11849">
            <w:pPr>
              <w:spacing w:before="120"/>
              <w:jc w:val="center"/>
              <w:rPr>
                <w:rFonts w:ascii="Arial" w:hAnsi="Arial" w:cs="Arial"/>
                <w:i/>
                <w:sz w:val="20"/>
              </w:rPr>
            </w:pPr>
            <w:r w:rsidRPr="00995019">
              <w:rPr>
                <w:rFonts w:ascii="Arial" w:hAnsi="Arial" w:cs="Arial"/>
                <w:i/>
                <w:sz w:val="20"/>
              </w:rPr>
              <w:t>12/11/2009</w:t>
            </w:r>
          </w:p>
        </w:tc>
        <w:tc>
          <w:tcPr>
            <w:tcW w:w="1223" w:type="dxa"/>
            <w:tcBorders>
              <w:left w:val="single" w:sz="4" w:space="0" w:color="auto"/>
              <w:bottom w:val="single" w:sz="4" w:space="0" w:color="auto"/>
              <w:right w:val="nil"/>
            </w:tcBorders>
            <w:shd w:val="clear" w:color="auto" w:fill="FFFFFF"/>
          </w:tcPr>
          <w:p w14:paraId="4DB98924" w14:textId="77777777" w:rsidR="00FC2852" w:rsidRPr="00995019" w:rsidRDefault="00FC2852" w:rsidP="00F11849">
            <w:pPr>
              <w:spacing w:before="120"/>
              <w:jc w:val="center"/>
              <w:rPr>
                <w:rFonts w:ascii="Arial" w:hAnsi="Arial" w:cs="Arial"/>
                <w:i/>
                <w:sz w:val="20"/>
              </w:rPr>
            </w:pPr>
            <w:r w:rsidRPr="00995019">
              <w:rPr>
                <w:rFonts w:ascii="Arial" w:hAnsi="Arial" w:cs="Arial"/>
                <w:i/>
                <w:sz w:val="20"/>
              </w:rPr>
              <w:t>16/11/2009</w:t>
            </w:r>
          </w:p>
        </w:tc>
        <w:tc>
          <w:tcPr>
            <w:tcW w:w="1144" w:type="dxa"/>
            <w:tcBorders>
              <w:left w:val="single" w:sz="4" w:space="0" w:color="auto"/>
              <w:bottom w:val="single" w:sz="4" w:space="0" w:color="auto"/>
              <w:right w:val="nil"/>
            </w:tcBorders>
            <w:shd w:val="clear" w:color="auto" w:fill="FFFFFF"/>
          </w:tcPr>
          <w:p w14:paraId="61CF1932" w14:textId="77777777" w:rsidR="00FC2852" w:rsidRPr="00995019" w:rsidRDefault="00FC2852" w:rsidP="00F11849">
            <w:pPr>
              <w:spacing w:before="120"/>
              <w:rPr>
                <w:rFonts w:ascii="Arial" w:hAnsi="Arial" w:cs="Arial"/>
                <w:sz w:val="20"/>
              </w:rPr>
            </w:pPr>
          </w:p>
        </w:tc>
        <w:tc>
          <w:tcPr>
            <w:tcW w:w="825" w:type="dxa"/>
            <w:vMerge/>
            <w:tcBorders>
              <w:left w:val="single" w:sz="4" w:space="0" w:color="auto"/>
              <w:bottom w:val="nil"/>
              <w:right w:val="single" w:sz="4" w:space="0" w:color="auto"/>
            </w:tcBorders>
            <w:shd w:val="clear" w:color="auto" w:fill="FFFFFF"/>
          </w:tcPr>
          <w:p w14:paraId="61067B50" w14:textId="77777777" w:rsidR="00FC2852" w:rsidRPr="00995019" w:rsidRDefault="00FC2852" w:rsidP="00F11849">
            <w:pPr>
              <w:spacing w:before="120"/>
              <w:rPr>
                <w:rFonts w:ascii="Arial" w:hAnsi="Arial" w:cs="Arial"/>
                <w:i/>
                <w:sz w:val="20"/>
              </w:rPr>
            </w:pPr>
          </w:p>
        </w:tc>
      </w:tr>
      <w:tr w:rsidR="00FC2852" w:rsidRPr="00995019" w14:paraId="70AB1B29" w14:textId="77777777" w:rsidTr="00F11849">
        <w:tblPrEx>
          <w:tblCellMar>
            <w:top w:w="0" w:type="dxa"/>
            <w:bottom w:w="0" w:type="dxa"/>
          </w:tblCellMar>
        </w:tblPrEx>
        <w:trPr>
          <w:trHeight w:val="20"/>
        </w:trPr>
        <w:tc>
          <w:tcPr>
            <w:tcW w:w="485" w:type="dxa"/>
            <w:tcBorders>
              <w:top w:val="single" w:sz="4" w:space="0" w:color="auto"/>
              <w:left w:val="single" w:sz="4" w:space="0" w:color="auto"/>
              <w:bottom w:val="single" w:sz="4" w:space="0" w:color="auto"/>
              <w:right w:val="nil"/>
            </w:tcBorders>
            <w:shd w:val="clear" w:color="auto" w:fill="FFFFFF"/>
          </w:tcPr>
          <w:p w14:paraId="61A1E0C6" w14:textId="77777777" w:rsidR="00FC2852" w:rsidRPr="00995019" w:rsidRDefault="00FC2852" w:rsidP="00F11849">
            <w:pPr>
              <w:spacing w:before="120"/>
              <w:jc w:val="center"/>
              <w:rPr>
                <w:rFonts w:ascii="Arial" w:hAnsi="Arial" w:cs="Arial"/>
                <w:i/>
                <w:sz w:val="20"/>
              </w:rPr>
            </w:pPr>
            <w:r w:rsidRPr="00995019">
              <w:rPr>
                <w:rFonts w:ascii="Arial" w:hAnsi="Arial" w:cs="Arial"/>
                <w:i/>
                <w:sz w:val="20"/>
              </w:rPr>
              <w:t>04</w:t>
            </w:r>
          </w:p>
        </w:tc>
        <w:tc>
          <w:tcPr>
            <w:tcW w:w="2223" w:type="dxa"/>
            <w:tcBorders>
              <w:top w:val="single" w:sz="4" w:space="0" w:color="auto"/>
              <w:left w:val="single" w:sz="4" w:space="0" w:color="auto"/>
              <w:bottom w:val="single" w:sz="4" w:space="0" w:color="auto"/>
              <w:right w:val="nil"/>
            </w:tcBorders>
            <w:shd w:val="clear" w:color="auto" w:fill="FFFFFF"/>
          </w:tcPr>
          <w:p w14:paraId="1A38FB5A" w14:textId="77777777" w:rsidR="00FC2852" w:rsidRPr="00995019" w:rsidRDefault="00FC2852" w:rsidP="00F11849">
            <w:pPr>
              <w:spacing w:before="120"/>
              <w:rPr>
                <w:rFonts w:ascii="Arial" w:hAnsi="Arial" w:cs="Arial"/>
                <w:i/>
                <w:sz w:val="20"/>
              </w:rPr>
            </w:pPr>
            <w:r w:rsidRPr="00995019">
              <w:rPr>
                <w:rFonts w:ascii="Arial" w:hAnsi="Arial" w:cs="Arial"/>
                <w:i/>
                <w:sz w:val="20"/>
              </w:rPr>
              <w:t>Bà Nguyễn Thị Nga</w:t>
            </w:r>
          </w:p>
          <w:p w14:paraId="170F62FF" w14:textId="77777777" w:rsidR="00FC2852" w:rsidRPr="00995019" w:rsidRDefault="00FC2852" w:rsidP="00F11849">
            <w:pPr>
              <w:spacing w:before="120"/>
              <w:rPr>
                <w:rFonts w:ascii="Arial" w:hAnsi="Arial" w:cs="Arial"/>
                <w:sz w:val="20"/>
              </w:rPr>
            </w:pPr>
            <w:r w:rsidRPr="00995019">
              <w:rPr>
                <w:rFonts w:ascii="Arial" w:hAnsi="Arial" w:cs="Arial"/>
                <w:i/>
                <w:sz w:val="20"/>
              </w:rPr>
              <w:t>Số 153 đường Đại La, phường Đồng Tâm, Quận Hai Bà Trưng</w:t>
            </w:r>
          </w:p>
        </w:tc>
        <w:tc>
          <w:tcPr>
            <w:tcW w:w="1206" w:type="dxa"/>
            <w:tcBorders>
              <w:top w:val="single" w:sz="4" w:space="0" w:color="auto"/>
              <w:left w:val="single" w:sz="4" w:space="0" w:color="auto"/>
              <w:bottom w:val="single" w:sz="4" w:space="0" w:color="auto"/>
              <w:right w:val="nil"/>
            </w:tcBorders>
            <w:shd w:val="clear" w:color="auto" w:fill="FFFFFF"/>
          </w:tcPr>
          <w:p w14:paraId="44558610" w14:textId="77777777" w:rsidR="00FC2852" w:rsidRPr="00995019" w:rsidRDefault="00FC2852" w:rsidP="00F11849">
            <w:pPr>
              <w:spacing w:before="120"/>
              <w:jc w:val="center"/>
              <w:rPr>
                <w:rFonts w:ascii="Arial" w:hAnsi="Arial" w:cs="Arial"/>
                <w:i/>
                <w:sz w:val="20"/>
              </w:rPr>
            </w:pPr>
            <w:r w:rsidRPr="00995019">
              <w:rPr>
                <w:rFonts w:ascii="Arial" w:hAnsi="Arial" w:cs="Arial"/>
                <w:i/>
                <w:sz w:val="20"/>
              </w:rPr>
              <w:t>BA000251</w:t>
            </w:r>
          </w:p>
        </w:tc>
        <w:tc>
          <w:tcPr>
            <w:tcW w:w="1302" w:type="dxa"/>
            <w:tcBorders>
              <w:top w:val="single" w:sz="4" w:space="0" w:color="auto"/>
              <w:left w:val="single" w:sz="4" w:space="0" w:color="auto"/>
              <w:bottom w:val="single" w:sz="4" w:space="0" w:color="auto"/>
              <w:right w:val="nil"/>
            </w:tcBorders>
            <w:shd w:val="clear" w:color="auto" w:fill="FFFFFF"/>
          </w:tcPr>
          <w:p w14:paraId="2004DAD9" w14:textId="77777777" w:rsidR="00FC2852" w:rsidRPr="00995019" w:rsidRDefault="00FC2852" w:rsidP="00F11849">
            <w:pPr>
              <w:spacing w:before="120"/>
              <w:jc w:val="center"/>
              <w:rPr>
                <w:rFonts w:ascii="Arial" w:hAnsi="Arial" w:cs="Arial"/>
                <w:i/>
                <w:sz w:val="20"/>
              </w:rPr>
            </w:pPr>
            <w:r w:rsidRPr="00995019">
              <w:rPr>
                <w:rFonts w:ascii="Arial" w:hAnsi="Arial" w:cs="Arial"/>
                <w:i/>
                <w:sz w:val="20"/>
              </w:rPr>
              <w:t>12/11/2009</w:t>
            </w:r>
          </w:p>
        </w:tc>
        <w:tc>
          <w:tcPr>
            <w:tcW w:w="1223" w:type="dxa"/>
            <w:tcBorders>
              <w:top w:val="single" w:sz="4" w:space="0" w:color="auto"/>
              <w:left w:val="single" w:sz="4" w:space="0" w:color="auto"/>
              <w:bottom w:val="single" w:sz="4" w:space="0" w:color="auto"/>
              <w:right w:val="nil"/>
            </w:tcBorders>
            <w:shd w:val="clear" w:color="auto" w:fill="FFFFFF"/>
          </w:tcPr>
          <w:p w14:paraId="754C71CC" w14:textId="77777777" w:rsidR="00FC2852" w:rsidRPr="00995019" w:rsidRDefault="00FC2852" w:rsidP="00F11849">
            <w:pPr>
              <w:spacing w:before="120"/>
              <w:jc w:val="center"/>
              <w:rPr>
                <w:rFonts w:ascii="Arial" w:hAnsi="Arial" w:cs="Arial"/>
                <w:i/>
                <w:sz w:val="20"/>
              </w:rPr>
            </w:pPr>
            <w:r w:rsidRPr="00995019">
              <w:rPr>
                <w:rFonts w:ascii="Arial" w:hAnsi="Arial" w:cs="Arial"/>
                <w:i/>
                <w:sz w:val="20"/>
              </w:rPr>
              <w:t>16/11/2009</w:t>
            </w:r>
          </w:p>
        </w:tc>
        <w:tc>
          <w:tcPr>
            <w:tcW w:w="1144" w:type="dxa"/>
            <w:tcBorders>
              <w:top w:val="single" w:sz="4" w:space="0" w:color="auto"/>
              <w:left w:val="single" w:sz="4" w:space="0" w:color="auto"/>
              <w:bottom w:val="single" w:sz="4" w:space="0" w:color="auto"/>
              <w:right w:val="nil"/>
            </w:tcBorders>
            <w:shd w:val="clear" w:color="auto" w:fill="FFFFFF"/>
          </w:tcPr>
          <w:p w14:paraId="10B69D71" w14:textId="77777777" w:rsidR="00FC2852" w:rsidRPr="00995019" w:rsidRDefault="00FC2852" w:rsidP="00F11849">
            <w:pPr>
              <w:spacing w:before="120"/>
              <w:rPr>
                <w:rFonts w:ascii="Arial" w:hAnsi="Arial" w:cs="Arial"/>
                <w:sz w:val="20"/>
              </w:rPr>
            </w:pPr>
          </w:p>
        </w:tc>
        <w:tc>
          <w:tcPr>
            <w:tcW w:w="825" w:type="dxa"/>
            <w:tcBorders>
              <w:top w:val="single" w:sz="4" w:space="0" w:color="auto"/>
              <w:left w:val="single" w:sz="4" w:space="0" w:color="auto"/>
              <w:bottom w:val="single" w:sz="4" w:space="0" w:color="auto"/>
              <w:right w:val="single" w:sz="4" w:space="0" w:color="auto"/>
            </w:tcBorders>
            <w:shd w:val="clear" w:color="auto" w:fill="FFFFFF"/>
          </w:tcPr>
          <w:p w14:paraId="48C2B51E" w14:textId="77777777" w:rsidR="00FC2852" w:rsidRPr="00995019" w:rsidRDefault="00FC2852" w:rsidP="00F11849">
            <w:pPr>
              <w:spacing w:before="120"/>
              <w:rPr>
                <w:rFonts w:ascii="Arial" w:hAnsi="Arial" w:cs="Arial"/>
                <w:i/>
                <w:sz w:val="20"/>
              </w:rPr>
            </w:pPr>
            <w:r w:rsidRPr="00995019">
              <w:rPr>
                <w:rFonts w:ascii="Arial" w:hAnsi="Arial" w:cs="Arial"/>
                <w:i/>
                <w:sz w:val="20"/>
              </w:rPr>
              <w:t>Nhà chung cư A15</w:t>
            </w:r>
          </w:p>
        </w:tc>
      </w:tr>
    </w:tbl>
    <w:p w14:paraId="0A242FE9" w14:textId="77777777" w:rsidR="00C25830" w:rsidRDefault="00C25830" w:rsidP="00FC2852">
      <w:pPr>
        <w:spacing w:before="120"/>
        <w:jc w:val="right"/>
        <w:rPr>
          <w:rFonts w:ascii="Arial" w:hAnsi="Arial" w:cs="Arial"/>
          <w:b/>
          <w:sz w:val="20"/>
        </w:rPr>
      </w:pPr>
      <w:bookmarkStart w:id="9" w:name="loai_pl4"/>
    </w:p>
    <w:p w14:paraId="4AF383AD" w14:textId="77777777" w:rsidR="00C25830" w:rsidRDefault="00C25830" w:rsidP="00FC2852">
      <w:pPr>
        <w:spacing w:before="120"/>
        <w:jc w:val="right"/>
        <w:rPr>
          <w:rFonts w:ascii="Arial" w:hAnsi="Arial" w:cs="Arial"/>
          <w:b/>
          <w:sz w:val="20"/>
        </w:rPr>
      </w:pPr>
    </w:p>
    <w:p w14:paraId="163C899D" w14:textId="77777777" w:rsidR="00C25830" w:rsidRDefault="00C25830" w:rsidP="00FC2852">
      <w:pPr>
        <w:spacing w:before="120"/>
        <w:jc w:val="right"/>
        <w:rPr>
          <w:rFonts w:ascii="Arial" w:hAnsi="Arial" w:cs="Arial"/>
          <w:b/>
          <w:sz w:val="20"/>
        </w:rPr>
      </w:pPr>
    </w:p>
    <w:p w14:paraId="382CF842" w14:textId="77777777" w:rsidR="00C25830" w:rsidRDefault="00C25830" w:rsidP="00FC2852">
      <w:pPr>
        <w:spacing w:before="120"/>
        <w:jc w:val="right"/>
        <w:rPr>
          <w:rFonts w:ascii="Arial" w:hAnsi="Arial" w:cs="Arial"/>
          <w:b/>
          <w:sz w:val="20"/>
        </w:rPr>
      </w:pPr>
    </w:p>
    <w:p w14:paraId="29454034" w14:textId="77777777" w:rsidR="00C25830" w:rsidRDefault="00C25830" w:rsidP="00FC2852">
      <w:pPr>
        <w:spacing w:before="120"/>
        <w:jc w:val="right"/>
        <w:rPr>
          <w:rFonts w:ascii="Arial" w:hAnsi="Arial" w:cs="Arial"/>
          <w:b/>
          <w:sz w:val="20"/>
        </w:rPr>
      </w:pPr>
    </w:p>
    <w:p w14:paraId="45CE5794" w14:textId="77777777" w:rsidR="00C25830" w:rsidRDefault="00C25830" w:rsidP="00FC2852">
      <w:pPr>
        <w:spacing w:before="120"/>
        <w:jc w:val="right"/>
        <w:rPr>
          <w:rFonts w:ascii="Arial" w:hAnsi="Arial" w:cs="Arial"/>
          <w:b/>
          <w:sz w:val="20"/>
        </w:rPr>
      </w:pPr>
    </w:p>
    <w:p w14:paraId="35564650" w14:textId="77777777" w:rsidR="00C25830" w:rsidRDefault="00C25830" w:rsidP="00FC2852">
      <w:pPr>
        <w:spacing w:before="120"/>
        <w:jc w:val="right"/>
        <w:rPr>
          <w:rFonts w:ascii="Arial" w:hAnsi="Arial" w:cs="Arial"/>
          <w:b/>
          <w:sz w:val="20"/>
        </w:rPr>
      </w:pPr>
    </w:p>
    <w:p w14:paraId="6E7E2DEF" w14:textId="77777777" w:rsidR="00C25830" w:rsidRDefault="00C25830" w:rsidP="00FC2852">
      <w:pPr>
        <w:spacing w:before="120"/>
        <w:jc w:val="right"/>
        <w:rPr>
          <w:rFonts w:ascii="Arial" w:hAnsi="Arial" w:cs="Arial"/>
          <w:b/>
          <w:sz w:val="20"/>
        </w:rPr>
      </w:pPr>
    </w:p>
    <w:p w14:paraId="33B2FBF7" w14:textId="77777777" w:rsidR="00C25830" w:rsidRDefault="00C25830" w:rsidP="00FC2852">
      <w:pPr>
        <w:spacing w:before="120"/>
        <w:jc w:val="right"/>
        <w:rPr>
          <w:rFonts w:ascii="Arial" w:hAnsi="Arial" w:cs="Arial"/>
          <w:b/>
          <w:sz w:val="20"/>
        </w:rPr>
      </w:pPr>
    </w:p>
    <w:p w14:paraId="63CFC41B" w14:textId="77777777" w:rsidR="00C25830" w:rsidRDefault="00C25830" w:rsidP="00FC2852">
      <w:pPr>
        <w:spacing w:before="120"/>
        <w:jc w:val="right"/>
        <w:rPr>
          <w:rFonts w:ascii="Arial" w:hAnsi="Arial" w:cs="Arial"/>
          <w:b/>
          <w:sz w:val="20"/>
        </w:rPr>
      </w:pPr>
    </w:p>
    <w:p w14:paraId="71243B13" w14:textId="77777777" w:rsidR="00C25830" w:rsidRDefault="00C25830" w:rsidP="00FC2852">
      <w:pPr>
        <w:spacing w:before="120"/>
        <w:jc w:val="right"/>
        <w:rPr>
          <w:rFonts w:ascii="Arial" w:hAnsi="Arial" w:cs="Arial"/>
          <w:b/>
          <w:sz w:val="20"/>
        </w:rPr>
      </w:pPr>
    </w:p>
    <w:p w14:paraId="6F3DD6DF" w14:textId="34A3208B" w:rsidR="00FC2852" w:rsidRPr="00995019" w:rsidRDefault="00FC2852" w:rsidP="00FC2852">
      <w:pPr>
        <w:spacing w:before="120"/>
        <w:jc w:val="right"/>
        <w:rPr>
          <w:rFonts w:ascii="Arial" w:hAnsi="Arial" w:cs="Arial"/>
          <w:sz w:val="20"/>
        </w:rPr>
      </w:pPr>
      <w:r w:rsidRPr="00995019">
        <w:rPr>
          <w:rFonts w:ascii="Arial" w:hAnsi="Arial" w:cs="Arial"/>
          <w:b/>
          <w:sz w:val="20"/>
        </w:rPr>
        <w:t>Mẫu số 04a/ĐK</w:t>
      </w:r>
    </w:p>
    <w:tbl>
      <w:tblPr>
        <w:tblW w:w="0" w:type="auto"/>
        <w:tblLayout w:type="fixed"/>
        <w:tblLook w:val="01E0" w:firstRow="1" w:lastRow="1" w:firstColumn="1" w:lastColumn="1" w:noHBand="0" w:noVBand="0"/>
      </w:tblPr>
      <w:tblGrid>
        <w:gridCol w:w="1305"/>
        <w:gridCol w:w="2451"/>
        <w:gridCol w:w="516"/>
        <w:gridCol w:w="769"/>
        <w:gridCol w:w="2078"/>
        <w:gridCol w:w="1311"/>
      </w:tblGrid>
      <w:tr w:rsidR="00FC2852" w:rsidRPr="00995019" w14:paraId="0F727D83" w14:textId="77777777" w:rsidTr="00F11849">
        <w:tc>
          <w:tcPr>
            <w:tcW w:w="5041" w:type="dxa"/>
            <w:gridSpan w:val="4"/>
            <w:vMerge w:val="restart"/>
          </w:tcPr>
          <w:bookmarkEnd w:id="9"/>
          <w:p w14:paraId="32692744" w14:textId="77777777" w:rsidR="00FC2852" w:rsidRPr="00995019" w:rsidRDefault="00FC2852" w:rsidP="00F11849">
            <w:pPr>
              <w:spacing w:before="120"/>
              <w:jc w:val="center"/>
              <w:rPr>
                <w:rFonts w:ascii="Arial" w:hAnsi="Arial" w:cs="Arial"/>
                <w:b/>
                <w:sz w:val="20"/>
              </w:rPr>
            </w:pPr>
            <w:r w:rsidRPr="00995019">
              <w:rPr>
                <w:rFonts w:ascii="Arial" w:hAnsi="Arial" w:cs="Arial"/>
                <w:b/>
                <w:sz w:val="20"/>
              </w:rPr>
              <w:t>CỘNG HÒA XÃ HỘI CHỦ NGHĨA VIỆT NAM</w:t>
            </w:r>
            <w:r w:rsidRPr="00995019">
              <w:rPr>
                <w:rFonts w:ascii="Arial" w:hAnsi="Arial" w:cs="Arial"/>
                <w:b/>
                <w:sz w:val="20"/>
              </w:rPr>
              <w:br/>
              <w:t>Độc lập - Tự do - Hạnh phúc</w:t>
            </w:r>
            <w:r w:rsidRPr="00995019">
              <w:rPr>
                <w:rFonts w:ascii="Arial" w:hAnsi="Arial" w:cs="Arial"/>
                <w:b/>
                <w:sz w:val="20"/>
              </w:rPr>
              <w:br/>
              <w:t>---------------</w:t>
            </w:r>
          </w:p>
          <w:p w14:paraId="07143818" w14:textId="77777777" w:rsidR="00FC2852" w:rsidRPr="00995019" w:rsidRDefault="00FC2852" w:rsidP="00F11849">
            <w:pPr>
              <w:spacing w:before="120"/>
              <w:jc w:val="center"/>
              <w:rPr>
                <w:rFonts w:ascii="Arial" w:hAnsi="Arial" w:cs="Arial"/>
                <w:b/>
                <w:sz w:val="20"/>
              </w:rPr>
            </w:pPr>
          </w:p>
          <w:p w14:paraId="2DB8A2C6" w14:textId="77777777" w:rsidR="00FC2852" w:rsidRPr="00995019" w:rsidRDefault="00FC2852" w:rsidP="00F11849">
            <w:pPr>
              <w:spacing w:before="120"/>
              <w:rPr>
                <w:rFonts w:ascii="Arial" w:hAnsi="Arial" w:cs="Arial"/>
                <w:b/>
                <w:sz w:val="20"/>
              </w:rPr>
            </w:pPr>
            <w:bookmarkStart w:id="10" w:name="loai_pl4_name"/>
            <w:r w:rsidRPr="00995019">
              <w:rPr>
                <w:rFonts w:ascii="Arial" w:hAnsi="Arial" w:cs="Arial"/>
                <w:b/>
                <w:sz w:val="20"/>
              </w:rPr>
              <w:t>ĐƠN ĐĂNG KÝ, CẤP GIẤY CHỨNG NHẬN QUYỀN SỬ DỤNG ĐẤT, QUYỀN SỞ HỮU NHÀ Ở VÀ TÀI SẢN KHÁC GẮN LIỀN VỚI ĐẤT</w:t>
            </w:r>
          </w:p>
          <w:bookmarkEnd w:id="10"/>
          <w:p w14:paraId="1F49464C" w14:textId="77777777" w:rsidR="00FC2852" w:rsidRPr="00995019" w:rsidRDefault="00FC2852" w:rsidP="00F11849">
            <w:pPr>
              <w:spacing w:before="120"/>
              <w:jc w:val="center"/>
              <w:rPr>
                <w:rFonts w:ascii="Arial" w:hAnsi="Arial" w:cs="Arial"/>
                <w:b/>
                <w:sz w:val="20"/>
              </w:rPr>
            </w:pPr>
          </w:p>
          <w:p w14:paraId="591A8635" w14:textId="77777777" w:rsidR="00FC2852" w:rsidRPr="00995019" w:rsidRDefault="00FC2852" w:rsidP="00F11849">
            <w:pPr>
              <w:spacing w:before="120"/>
              <w:jc w:val="center"/>
              <w:rPr>
                <w:rFonts w:ascii="Arial" w:hAnsi="Arial" w:cs="Arial"/>
                <w:sz w:val="20"/>
              </w:rPr>
            </w:pPr>
            <w:r w:rsidRPr="00995019">
              <w:rPr>
                <w:rFonts w:ascii="Arial" w:hAnsi="Arial" w:cs="Arial"/>
                <w:b/>
                <w:sz w:val="20"/>
              </w:rPr>
              <w:t>Kính gửi:</w:t>
            </w:r>
            <w:r w:rsidRPr="00995019">
              <w:rPr>
                <w:rFonts w:ascii="Arial" w:hAnsi="Arial" w:cs="Arial"/>
                <w:sz w:val="20"/>
              </w:rPr>
              <w:t xml:space="preserve"> ……………………………………………</w:t>
            </w:r>
          </w:p>
        </w:tc>
        <w:tc>
          <w:tcPr>
            <w:tcW w:w="3389" w:type="dxa"/>
            <w:gridSpan w:val="2"/>
            <w:tcBorders>
              <w:bottom w:val="single" w:sz="4" w:space="0" w:color="auto"/>
            </w:tcBorders>
          </w:tcPr>
          <w:p w14:paraId="699B8CB9" w14:textId="77777777" w:rsidR="00FC2852" w:rsidRPr="00995019" w:rsidRDefault="00FC2852" w:rsidP="00F11849">
            <w:pPr>
              <w:spacing w:before="120"/>
              <w:jc w:val="center"/>
              <w:rPr>
                <w:rFonts w:ascii="Arial" w:hAnsi="Arial" w:cs="Arial"/>
                <w:b/>
                <w:sz w:val="20"/>
              </w:rPr>
            </w:pPr>
            <w:r w:rsidRPr="00995019">
              <w:rPr>
                <w:rFonts w:ascii="Arial" w:hAnsi="Arial" w:cs="Arial"/>
                <w:b/>
                <w:sz w:val="20"/>
              </w:rPr>
              <w:t>Mẫu số 04a/ĐK</w:t>
            </w:r>
          </w:p>
        </w:tc>
      </w:tr>
      <w:tr w:rsidR="00FC2852" w:rsidRPr="00995019" w14:paraId="341A7E3B" w14:textId="77777777" w:rsidTr="00F11849">
        <w:tc>
          <w:tcPr>
            <w:tcW w:w="5041" w:type="dxa"/>
            <w:gridSpan w:val="4"/>
            <w:vMerge/>
            <w:tcBorders>
              <w:right w:val="single" w:sz="4" w:space="0" w:color="auto"/>
            </w:tcBorders>
          </w:tcPr>
          <w:p w14:paraId="3645B812" w14:textId="77777777" w:rsidR="00FC2852" w:rsidRPr="00995019" w:rsidRDefault="00FC2852" w:rsidP="00F11849">
            <w:pPr>
              <w:spacing w:before="120"/>
              <w:jc w:val="center"/>
              <w:rPr>
                <w:rFonts w:ascii="Arial" w:hAnsi="Arial" w:cs="Arial"/>
                <w:b/>
                <w:sz w:val="20"/>
              </w:rPr>
            </w:pPr>
          </w:p>
        </w:tc>
        <w:tc>
          <w:tcPr>
            <w:tcW w:w="3389" w:type="dxa"/>
            <w:gridSpan w:val="2"/>
            <w:tcBorders>
              <w:top w:val="single" w:sz="4" w:space="0" w:color="auto"/>
              <w:left w:val="single" w:sz="4" w:space="0" w:color="auto"/>
              <w:bottom w:val="single" w:sz="4" w:space="0" w:color="auto"/>
              <w:right w:val="single" w:sz="4" w:space="0" w:color="auto"/>
            </w:tcBorders>
          </w:tcPr>
          <w:p w14:paraId="2BB36E32" w14:textId="77777777" w:rsidR="00FC2852" w:rsidRPr="00995019" w:rsidRDefault="00FC2852" w:rsidP="00F11849">
            <w:pPr>
              <w:spacing w:before="120"/>
              <w:jc w:val="center"/>
              <w:rPr>
                <w:rFonts w:ascii="Arial" w:hAnsi="Arial" w:cs="Arial"/>
                <w:b/>
                <w:sz w:val="20"/>
              </w:rPr>
            </w:pPr>
            <w:r w:rsidRPr="00995019">
              <w:rPr>
                <w:rFonts w:ascii="Arial" w:hAnsi="Arial" w:cs="Arial"/>
                <w:b/>
                <w:sz w:val="20"/>
              </w:rPr>
              <w:t>PHẦN GHI CỦA NGƯỜI NHẬN HỒ SƠ</w:t>
            </w:r>
          </w:p>
          <w:p w14:paraId="1D973DF9" w14:textId="77777777" w:rsidR="00FC2852" w:rsidRPr="00995019" w:rsidRDefault="00FC2852" w:rsidP="00F11849">
            <w:pPr>
              <w:spacing w:before="120"/>
              <w:rPr>
                <w:rFonts w:ascii="Arial" w:hAnsi="Arial" w:cs="Arial"/>
                <w:sz w:val="20"/>
              </w:rPr>
            </w:pPr>
            <w:r w:rsidRPr="00995019">
              <w:rPr>
                <w:rFonts w:ascii="Arial" w:hAnsi="Arial" w:cs="Arial"/>
                <w:sz w:val="20"/>
              </w:rPr>
              <w:t>Đã kiểm tra nội dung đơn đầy đủ, rõ ràng, thống nhất với giấy tờ xuất trình.</w:t>
            </w:r>
          </w:p>
          <w:p w14:paraId="4E3129B6" w14:textId="77777777" w:rsidR="00FC2852" w:rsidRPr="00995019" w:rsidRDefault="00FC2852" w:rsidP="00F11849">
            <w:pPr>
              <w:spacing w:before="120"/>
              <w:jc w:val="center"/>
              <w:rPr>
                <w:rFonts w:ascii="Arial" w:hAnsi="Arial" w:cs="Arial"/>
                <w:sz w:val="20"/>
              </w:rPr>
            </w:pPr>
            <w:r w:rsidRPr="00995019">
              <w:rPr>
                <w:rFonts w:ascii="Arial" w:hAnsi="Arial" w:cs="Arial"/>
                <w:sz w:val="20"/>
              </w:rPr>
              <w:t>Vào sổ tiếp nhận hồ sơ số: ….. Quyển …..</w:t>
            </w:r>
          </w:p>
          <w:p w14:paraId="4F1A040E" w14:textId="77777777" w:rsidR="00FC2852" w:rsidRPr="00995019" w:rsidRDefault="00FC2852" w:rsidP="00F11849">
            <w:pPr>
              <w:spacing w:before="120"/>
              <w:jc w:val="center"/>
              <w:rPr>
                <w:rFonts w:ascii="Arial" w:hAnsi="Arial" w:cs="Arial"/>
                <w:b/>
                <w:sz w:val="20"/>
              </w:rPr>
            </w:pPr>
            <w:r w:rsidRPr="00995019">
              <w:rPr>
                <w:rFonts w:ascii="Arial" w:hAnsi="Arial" w:cs="Arial"/>
                <w:i/>
                <w:sz w:val="20"/>
              </w:rPr>
              <w:t>Ngày …../…../…..</w:t>
            </w:r>
            <w:r w:rsidRPr="00995019">
              <w:rPr>
                <w:rFonts w:ascii="Arial" w:hAnsi="Arial" w:cs="Arial"/>
                <w:i/>
                <w:sz w:val="20"/>
              </w:rPr>
              <w:br/>
            </w:r>
            <w:r w:rsidRPr="00995019">
              <w:rPr>
                <w:rFonts w:ascii="Arial" w:hAnsi="Arial" w:cs="Arial"/>
                <w:b/>
                <w:sz w:val="20"/>
              </w:rPr>
              <w:t>Người nhận hồ sơ</w:t>
            </w:r>
            <w:r w:rsidRPr="00995019">
              <w:rPr>
                <w:rFonts w:ascii="Arial" w:hAnsi="Arial" w:cs="Arial"/>
                <w:b/>
                <w:sz w:val="20"/>
              </w:rPr>
              <w:br/>
            </w:r>
            <w:r w:rsidRPr="00995019">
              <w:rPr>
                <w:rFonts w:ascii="Arial" w:hAnsi="Arial" w:cs="Arial"/>
                <w:i/>
                <w:sz w:val="20"/>
              </w:rPr>
              <w:t>(Ký và ghi rõ họ, tên)</w:t>
            </w:r>
          </w:p>
        </w:tc>
      </w:tr>
      <w:tr w:rsidR="00FC2852" w:rsidRPr="00995019" w14:paraId="6E26D549" w14:textId="77777777" w:rsidTr="00F118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430" w:type="dxa"/>
            <w:gridSpan w:val="6"/>
          </w:tcPr>
          <w:p w14:paraId="77695B8C" w14:textId="77777777" w:rsidR="00FC2852" w:rsidRPr="00995019" w:rsidRDefault="00FC2852" w:rsidP="00F11849">
            <w:pPr>
              <w:spacing w:before="120"/>
              <w:rPr>
                <w:rFonts w:ascii="Arial" w:hAnsi="Arial" w:cs="Arial"/>
                <w:b/>
                <w:sz w:val="20"/>
              </w:rPr>
            </w:pPr>
            <w:r w:rsidRPr="00995019">
              <w:rPr>
                <w:rFonts w:ascii="Arial" w:hAnsi="Arial" w:cs="Arial"/>
                <w:b/>
                <w:sz w:val="20"/>
              </w:rPr>
              <w:t>I. PHẦN KÊ KHAI CỦA NGƯỜI ĐĂNG KÝ</w:t>
            </w:r>
          </w:p>
          <w:p w14:paraId="1FE9F9F4" w14:textId="77777777" w:rsidR="00FC2852" w:rsidRPr="00995019" w:rsidRDefault="00FC2852" w:rsidP="00F11849">
            <w:pPr>
              <w:spacing w:before="120"/>
              <w:jc w:val="center"/>
              <w:rPr>
                <w:rFonts w:ascii="Arial" w:hAnsi="Arial" w:cs="Arial"/>
                <w:i/>
                <w:sz w:val="20"/>
              </w:rPr>
            </w:pPr>
            <w:r w:rsidRPr="00995019">
              <w:rPr>
                <w:rFonts w:ascii="Arial" w:hAnsi="Arial" w:cs="Arial"/>
                <w:i/>
                <w:sz w:val="20"/>
              </w:rPr>
              <w:t>(Xem kỹ hướng dẫn viết đơn trước khi kê khai; không tẩy xóa, sửa chữa trên đơn)</w:t>
            </w:r>
          </w:p>
        </w:tc>
      </w:tr>
      <w:tr w:rsidR="00FC2852" w:rsidRPr="00995019" w14:paraId="14564302" w14:textId="77777777" w:rsidTr="00F118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430" w:type="dxa"/>
            <w:gridSpan w:val="6"/>
          </w:tcPr>
          <w:p w14:paraId="62D154F1" w14:textId="77777777" w:rsidR="00FC2852" w:rsidRPr="00995019" w:rsidRDefault="00FC2852" w:rsidP="00F11849">
            <w:pPr>
              <w:spacing w:before="120"/>
              <w:rPr>
                <w:rFonts w:ascii="Arial" w:hAnsi="Arial" w:cs="Arial"/>
                <w:b/>
                <w:sz w:val="20"/>
              </w:rPr>
            </w:pPr>
            <w:r w:rsidRPr="00995019">
              <w:rPr>
                <w:rFonts w:ascii="Arial" w:hAnsi="Arial" w:cs="Arial"/>
                <w:b/>
                <w:sz w:val="20"/>
              </w:rPr>
              <w:t>1. Người sử dụng đất, chủ sở hữu tài sản gắn liền với đất, người quản lý đất</w:t>
            </w:r>
          </w:p>
          <w:p w14:paraId="13B49279" w14:textId="77777777" w:rsidR="00FC2852" w:rsidRPr="00995019" w:rsidRDefault="00FC2852" w:rsidP="00F11849">
            <w:pPr>
              <w:spacing w:before="120"/>
              <w:rPr>
                <w:rFonts w:ascii="Arial" w:hAnsi="Arial" w:cs="Arial"/>
                <w:sz w:val="20"/>
              </w:rPr>
            </w:pPr>
            <w:r w:rsidRPr="00995019">
              <w:rPr>
                <w:rFonts w:ascii="Arial" w:hAnsi="Arial" w:cs="Arial"/>
                <w:sz w:val="20"/>
              </w:rPr>
              <w:t xml:space="preserve">1.1. Tên </w:t>
            </w:r>
            <w:r w:rsidRPr="00995019">
              <w:rPr>
                <w:rFonts w:ascii="Arial" w:hAnsi="Arial" w:cs="Arial"/>
                <w:i/>
                <w:sz w:val="20"/>
              </w:rPr>
              <w:t xml:space="preserve">(viết chữ in hoa): </w:t>
            </w:r>
            <w:r w:rsidRPr="00995019">
              <w:rPr>
                <w:rFonts w:ascii="Arial" w:hAnsi="Arial" w:cs="Arial"/>
                <w:sz w:val="20"/>
              </w:rPr>
              <w:t>……………………………………………………………………………</w:t>
            </w:r>
          </w:p>
          <w:p w14:paraId="1163D52C" w14:textId="77777777" w:rsidR="00FC2852" w:rsidRPr="00995019" w:rsidRDefault="00FC2852" w:rsidP="00F11849">
            <w:pPr>
              <w:spacing w:before="120"/>
              <w:rPr>
                <w:rFonts w:ascii="Arial" w:hAnsi="Arial" w:cs="Arial"/>
                <w:sz w:val="20"/>
              </w:rPr>
            </w:pPr>
            <w:r w:rsidRPr="00995019">
              <w:rPr>
                <w:rFonts w:ascii="Arial" w:hAnsi="Arial" w:cs="Arial"/>
                <w:sz w:val="20"/>
              </w:rPr>
              <w:t>…………………………………………………………………………………………………………..</w:t>
            </w:r>
          </w:p>
          <w:p w14:paraId="3DF5A8B7" w14:textId="77777777" w:rsidR="00FC2852" w:rsidRPr="00995019" w:rsidRDefault="00FC2852" w:rsidP="00F11849">
            <w:pPr>
              <w:spacing w:before="120"/>
              <w:rPr>
                <w:rFonts w:ascii="Arial" w:hAnsi="Arial" w:cs="Arial"/>
                <w:sz w:val="20"/>
              </w:rPr>
            </w:pPr>
            <w:r w:rsidRPr="00995019">
              <w:rPr>
                <w:rFonts w:ascii="Arial" w:hAnsi="Arial" w:cs="Arial"/>
                <w:sz w:val="20"/>
              </w:rPr>
              <w:t>1.2. Địa chỉ thường trú</w:t>
            </w:r>
            <w:r w:rsidRPr="00995019">
              <w:rPr>
                <w:rFonts w:ascii="Arial" w:hAnsi="Arial" w:cs="Arial"/>
                <w:sz w:val="20"/>
                <w:vertAlign w:val="superscript"/>
              </w:rPr>
              <w:t>(1)</w:t>
            </w:r>
            <w:r w:rsidRPr="00995019">
              <w:rPr>
                <w:rFonts w:ascii="Arial" w:hAnsi="Arial" w:cs="Arial"/>
                <w:sz w:val="20"/>
              </w:rPr>
              <w:t>: ……………………………………………………………………………</w:t>
            </w:r>
          </w:p>
        </w:tc>
      </w:tr>
      <w:tr w:rsidR="00FC2852" w:rsidRPr="00995019" w14:paraId="6A61E540" w14:textId="77777777" w:rsidTr="00F118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05" w:type="dxa"/>
          </w:tcPr>
          <w:p w14:paraId="4C5564FD" w14:textId="77777777" w:rsidR="00FC2852" w:rsidRPr="00995019" w:rsidRDefault="00FC2852" w:rsidP="00F11849">
            <w:pPr>
              <w:spacing w:before="120"/>
              <w:rPr>
                <w:rFonts w:ascii="Arial" w:hAnsi="Arial" w:cs="Arial"/>
                <w:sz w:val="20"/>
              </w:rPr>
            </w:pPr>
            <w:r w:rsidRPr="00995019">
              <w:rPr>
                <w:rFonts w:ascii="Arial" w:hAnsi="Arial" w:cs="Arial"/>
                <w:b/>
                <w:sz w:val="20"/>
              </w:rPr>
              <w:t>2. Đề nghị:</w:t>
            </w:r>
          </w:p>
        </w:tc>
        <w:tc>
          <w:tcPr>
            <w:tcW w:w="2451" w:type="dxa"/>
            <w:tcBorders>
              <w:right w:val="nil"/>
            </w:tcBorders>
          </w:tcPr>
          <w:p w14:paraId="03101FC5" w14:textId="77777777" w:rsidR="00FC2852" w:rsidRPr="00995019" w:rsidRDefault="00FC2852" w:rsidP="00F11849">
            <w:pPr>
              <w:spacing w:before="120"/>
              <w:rPr>
                <w:rFonts w:ascii="Arial" w:hAnsi="Arial" w:cs="Arial"/>
                <w:sz w:val="20"/>
              </w:rPr>
            </w:pPr>
            <w:r w:rsidRPr="00995019">
              <w:rPr>
                <w:rFonts w:ascii="Arial" w:hAnsi="Arial" w:cs="Arial"/>
                <w:sz w:val="20"/>
              </w:rPr>
              <w:t xml:space="preserve">- Đăng ký QSDĐ </w:t>
            </w:r>
            <w:r w:rsidRPr="00995019">
              <w:rPr>
                <w:rFonts w:ascii="Arial" w:hAnsi="Arial" w:cs="Arial"/>
                <w:sz w:val="20"/>
              </w:rPr>
              <w:sym w:font="Wingdings 2" w:char="F0A3"/>
            </w:r>
          </w:p>
          <w:p w14:paraId="1C9F8496" w14:textId="77777777" w:rsidR="00FC2852" w:rsidRPr="00995019" w:rsidRDefault="00FC2852" w:rsidP="00F11849">
            <w:pPr>
              <w:spacing w:before="120"/>
              <w:rPr>
                <w:rFonts w:ascii="Arial" w:hAnsi="Arial" w:cs="Arial"/>
                <w:sz w:val="20"/>
              </w:rPr>
            </w:pPr>
            <w:r w:rsidRPr="00995019">
              <w:rPr>
                <w:rFonts w:ascii="Arial" w:hAnsi="Arial" w:cs="Arial"/>
                <w:sz w:val="20"/>
              </w:rPr>
              <w:t xml:space="preserve">- Cấp GCN đối với đất </w:t>
            </w:r>
            <w:r w:rsidRPr="00995019">
              <w:rPr>
                <w:rFonts w:ascii="Arial" w:hAnsi="Arial" w:cs="Arial"/>
                <w:sz w:val="20"/>
              </w:rPr>
              <w:sym w:font="Wingdings 2" w:char="F0A3"/>
            </w:r>
          </w:p>
        </w:tc>
        <w:tc>
          <w:tcPr>
            <w:tcW w:w="3363" w:type="dxa"/>
            <w:gridSpan w:val="3"/>
            <w:tcBorders>
              <w:left w:val="nil"/>
            </w:tcBorders>
          </w:tcPr>
          <w:p w14:paraId="2EAE34EE" w14:textId="77777777" w:rsidR="00FC2852" w:rsidRPr="00995019" w:rsidRDefault="00FC2852" w:rsidP="00F11849">
            <w:pPr>
              <w:spacing w:before="120"/>
              <w:rPr>
                <w:rFonts w:ascii="Arial" w:hAnsi="Arial" w:cs="Arial"/>
                <w:sz w:val="20"/>
              </w:rPr>
            </w:pPr>
            <w:r w:rsidRPr="00995019">
              <w:rPr>
                <w:rFonts w:ascii="Arial" w:hAnsi="Arial" w:cs="Arial"/>
                <w:sz w:val="20"/>
              </w:rPr>
              <w:t xml:space="preserve">Đăng ký quyền quản lý đất </w:t>
            </w:r>
            <w:r w:rsidRPr="00995019">
              <w:rPr>
                <w:rFonts w:ascii="Arial" w:hAnsi="Arial" w:cs="Arial"/>
                <w:sz w:val="20"/>
              </w:rPr>
              <w:sym w:font="Wingdings 2" w:char="F0A3"/>
            </w:r>
          </w:p>
          <w:p w14:paraId="6C314F0C" w14:textId="77777777" w:rsidR="00FC2852" w:rsidRPr="00995019" w:rsidRDefault="00FC2852" w:rsidP="00F11849">
            <w:pPr>
              <w:spacing w:before="120"/>
              <w:rPr>
                <w:rFonts w:ascii="Arial" w:hAnsi="Arial" w:cs="Arial"/>
                <w:sz w:val="20"/>
              </w:rPr>
            </w:pPr>
            <w:r w:rsidRPr="00995019">
              <w:rPr>
                <w:rFonts w:ascii="Arial" w:hAnsi="Arial" w:cs="Arial"/>
                <w:sz w:val="20"/>
              </w:rPr>
              <w:t xml:space="preserve">Cấp GCN đối với tài sản trên đất </w:t>
            </w:r>
            <w:r w:rsidRPr="00995019">
              <w:rPr>
                <w:rFonts w:ascii="Arial" w:hAnsi="Arial" w:cs="Arial"/>
                <w:sz w:val="20"/>
              </w:rPr>
              <w:sym w:font="Wingdings 2" w:char="F0A3"/>
            </w:r>
          </w:p>
        </w:tc>
        <w:tc>
          <w:tcPr>
            <w:tcW w:w="1311" w:type="dxa"/>
          </w:tcPr>
          <w:p w14:paraId="3AB26F3A" w14:textId="77777777" w:rsidR="00FC2852" w:rsidRPr="00995019" w:rsidRDefault="00FC2852" w:rsidP="00F11849">
            <w:pPr>
              <w:spacing w:before="120"/>
              <w:rPr>
                <w:rFonts w:ascii="Arial" w:hAnsi="Arial" w:cs="Arial"/>
                <w:i/>
                <w:sz w:val="20"/>
              </w:rPr>
            </w:pPr>
            <w:r w:rsidRPr="00995019">
              <w:rPr>
                <w:rFonts w:ascii="Arial" w:hAnsi="Arial" w:cs="Arial"/>
                <w:i/>
                <w:sz w:val="20"/>
              </w:rPr>
              <w:t>(Đánh dấu √ vào ô trống lựa chọn)</w:t>
            </w:r>
          </w:p>
        </w:tc>
      </w:tr>
      <w:tr w:rsidR="00FC2852" w:rsidRPr="00995019" w14:paraId="5791654F" w14:textId="77777777" w:rsidTr="00F118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430" w:type="dxa"/>
            <w:gridSpan w:val="6"/>
          </w:tcPr>
          <w:p w14:paraId="48A4B8A4" w14:textId="77777777" w:rsidR="00FC2852" w:rsidRPr="00995019" w:rsidRDefault="00FC2852" w:rsidP="00F11849">
            <w:pPr>
              <w:spacing w:before="120"/>
              <w:rPr>
                <w:rFonts w:ascii="Arial" w:hAnsi="Arial" w:cs="Arial"/>
                <w:sz w:val="20"/>
              </w:rPr>
            </w:pPr>
            <w:r w:rsidRPr="00995019">
              <w:rPr>
                <w:rFonts w:ascii="Arial" w:hAnsi="Arial" w:cs="Arial"/>
                <w:b/>
                <w:sz w:val="20"/>
              </w:rPr>
              <w:t xml:space="preserve">3. Thửa đất đăng ký </w:t>
            </w:r>
            <w:r w:rsidRPr="00995019">
              <w:rPr>
                <w:rFonts w:ascii="Arial" w:hAnsi="Arial" w:cs="Arial"/>
                <w:sz w:val="20"/>
                <w:vertAlign w:val="superscript"/>
              </w:rPr>
              <w:t>(2)</w:t>
            </w:r>
            <w:r w:rsidRPr="00995019">
              <w:rPr>
                <w:rFonts w:ascii="Arial" w:hAnsi="Arial" w:cs="Arial"/>
                <w:sz w:val="20"/>
              </w:rPr>
              <w:t xml:space="preserve"> …………………………………………………………………………….</w:t>
            </w:r>
          </w:p>
          <w:p w14:paraId="724C5719" w14:textId="77777777" w:rsidR="00FC2852" w:rsidRPr="00995019" w:rsidRDefault="00FC2852" w:rsidP="00F11849">
            <w:pPr>
              <w:spacing w:before="120"/>
              <w:rPr>
                <w:rFonts w:ascii="Arial" w:hAnsi="Arial" w:cs="Arial"/>
                <w:sz w:val="20"/>
              </w:rPr>
            </w:pPr>
            <w:r w:rsidRPr="00995019">
              <w:rPr>
                <w:rFonts w:ascii="Arial" w:hAnsi="Arial" w:cs="Arial"/>
                <w:sz w:val="20"/>
              </w:rPr>
              <w:t>3.1. Thửa đất số: …………………………; 3.2. Tờ bản đồ số: …………………………………;</w:t>
            </w:r>
          </w:p>
          <w:p w14:paraId="75B64D05" w14:textId="77777777" w:rsidR="00FC2852" w:rsidRPr="00995019" w:rsidRDefault="00FC2852" w:rsidP="00F11849">
            <w:pPr>
              <w:spacing w:before="120"/>
              <w:rPr>
                <w:rFonts w:ascii="Arial" w:hAnsi="Arial" w:cs="Arial"/>
                <w:sz w:val="20"/>
              </w:rPr>
            </w:pPr>
            <w:r w:rsidRPr="00995019">
              <w:rPr>
                <w:rFonts w:ascii="Arial" w:hAnsi="Arial" w:cs="Arial"/>
                <w:sz w:val="20"/>
              </w:rPr>
              <w:t>3.3. Địa chỉ tại: ………………………………………………………………………………………;</w:t>
            </w:r>
          </w:p>
          <w:p w14:paraId="6DB5AB3B" w14:textId="77777777" w:rsidR="00FC2852" w:rsidRPr="00995019" w:rsidRDefault="00FC2852" w:rsidP="00F11849">
            <w:pPr>
              <w:spacing w:before="120"/>
              <w:rPr>
                <w:rFonts w:ascii="Arial" w:hAnsi="Arial" w:cs="Arial"/>
                <w:sz w:val="20"/>
              </w:rPr>
            </w:pPr>
            <w:r w:rsidRPr="00995019">
              <w:rPr>
                <w:rFonts w:ascii="Arial" w:hAnsi="Arial" w:cs="Arial"/>
                <w:sz w:val="20"/>
              </w:rPr>
              <w:t>3.4. Diện tích: …………… m²; sử dụng chung: …………… m²; sử dụng riêng: …………. m²;</w:t>
            </w:r>
          </w:p>
          <w:p w14:paraId="6D76DE5B" w14:textId="77777777" w:rsidR="00FC2852" w:rsidRPr="00995019" w:rsidRDefault="00FC2852" w:rsidP="00F11849">
            <w:pPr>
              <w:spacing w:before="120"/>
              <w:rPr>
                <w:rFonts w:ascii="Arial" w:hAnsi="Arial" w:cs="Arial"/>
                <w:sz w:val="20"/>
              </w:rPr>
            </w:pPr>
            <w:r w:rsidRPr="00995019">
              <w:rPr>
                <w:rFonts w:ascii="Arial" w:hAnsi="Arial" w:cs="Arial"/>
                <w:sz w:val="20"/>
              </w:rPr>
              <w:t>3.5. Sử dụng vào mục đích: ………………………………. , từ thời điểm: ……………………..;</w:t>
            </w:r>
          </w:p>
          <w:p w14:paraId="043D46DE" w14:textId="77777777" w:rsidR="00FC2852" w:rsidRPr="00995019" w:rsidRDefault="00FC2852" w:rsidP="00F11849">
            <w:pPr>
              <w:spacing w:before="120"/>
              <w:rPr>
                <w:rFonts w:ascii="Arial" w:hAnsi="Arial" w:cs="Arial"/>
                <w:sz w:val="20"/>
              </w:rPr>
            </w:pPr>
            <w:r w:rsidRPr="00995019">
              <w:rPr>
                <w:rFonts w:ascii="Arial" w:hAnsi="Arial" w:cs="Arial"/>
                <w:sz w:val="20"/>
              </w:rPr>
              <w:t>3.6. Thời hạn đề nghị được sử dụng đất: ………………………………………………………..;</w:t>
            </w:r>
          </w:p>
          <w:p w14:paraId="3DD4653A" w14:textId="77777777" w:rsidR="00FC2852" w:rsidRPr="00995019" w:rsidRDefault="00FC2852" w:rsidP="00F11849">
            <w:pPr>
              <w:spacing w:before="120"/>
              <w:rPr>
                <w:rFonts w:ascii="Arial" w:hAnsi="Arial" w:cs="Arial"/>
                <w:sz w:val="20"/>
              </w:rPr>
            </w:pPr>
            <w:r w:rsidRPr="00995019">
              <w:rPr>
                <w:rFonts w:ascii="Arial" w:hAnsi="Arial" w:cs="Arial"/>
                <w:sz w:val="20"/>
              </w:rPr>
              <w:t>3.7. Nguồn gốc sử dụng</w:t>
            </w:r>
            <w:r w:rsidRPr="00995019">
              <w:rPr>
                <w:rFonts w:ascii="Arial" w:hAnsi="Arial" w:cs="Arial"/>
                <w:sz w:val="20"/>
                <w:vertAlign w:val="superscript"/>
              </w:rPr>
              <w:t>(3)</w:t>
            </w:r>
            <w:r w:rsidRPr="00995019">
              <w:rPr>
                <w:rFonts w:ascii="Arial" w:hAnsi="Arial" w:cs="Arial"/>
                <w:sz w:val="20"/>
              </w:rPr>
              <w:t>: …………………………………………………………………………;</w:t>
            </w:r>
          </w:p>
          <w:p w14:paraId="183C2CDA" w14:textId="77777777" w:rsidR="00FC2852" w:rsidRPr="00995019" w:rsidRDefault="00FC2852" w:rsidP="00F11849">
            <w:pPr>
              <w:spacing w:before="120"/>
              <w:rPr>
                <w:rFonts w:ascii="Arial" w:hAnsi="Arial" w:cs="Arial"/>
                <w:sz w:val="20"/>
              </w:rPr>
            </w:pPr>
            <w:r w:rsidRPr="00995019">
              <w:rPr>
                <w:rFonts w:ascii="Arial" w:hAnsi="Arial" w:cs="Arial"/>
                <w:sz w:val="20"/>
              </w:rPr>
              <w:t>3.8. Có quyền sử dụng hạn chế đối với thửa đất số ……., của ……………….., nội dung quyền sử dụng ………………………………………………………………………………………..;</w:t>
            </w:r>
          </w:p>
        </w:tc>
      </w:tr>
      <w:tr w:rsidR="00FC2852" w:rsidRPr="00995019" w14:paraId="14487666" w14:textId="77777777" w:rsidTr="00F118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430" w:type="dxa"/>
            <w:gridSpan w:val="6"/>
          </w:tcPr>
          <w:p w14:paraId="7FE877CA" w14:textId="77777777" w:rsidR="00FC2852" w:rsidRPr="00995019" w:rsidRDefault="00FC2852" w:rsidP="00F11849">
            <w:pPr>
              <w:spacing w:before="120"/>
              <w:rPr>
                <w:rFonts w:ascii="Arial" w:hAnsi="Arial" w:cs="Arial"/>
                <w:sz w:val="20"/>
              </w:rPr>
            </w:pPr>
            <w:r w:rsidRPr="00995019">
              <w:rPr>
                <w:rFonts w:ascii="Arial" w:hAnsi="Arial" w:cs="Arial"/>
                <w:b/>
                <w:sz w:val="20"/>
              </w:rPr>
              <w:t>4. Tài sản gắn liền với đất</w:t>
            </w:r>
            <w:r w:rsidRPr="00995019">
              <w:rPr>
                <w:rFonts w:ascii="Arial" w:hAnsi="Arial" w:cs="Arial"/>
                <w:sz w:val="20"/>
              </w:rPr>
              <w:t xml:space="preserve"> </w:t>
            </w:r>
            <w:r w:rsidRPr="00995019">
              <w:rPr>
                <w:rFonts w:ascii="Arial" w:hAnsi="Arial" w:cs="Arial"/>
                <w:i/>
                <w:sz w:val="20"/>
              </w:rPr>
              <w:t>(Chỉ kê khai nếu có nhu cầu được chứng nhận quyền sở hữu tài sản)</w:t>
            </w:r>
          </w:p>
        </w:tc>
      </w:tr>
      <w:tr w:rsidR="00FC2852" w:rsidRPr="00995019" w14:paraId="66F546D7" w14:textId="77777777" w:rsidTr="00F118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430" w:type="dxa"/>
            <w:gridSpan w:val="6"/>
          </w:tcPr>
          <w:p w14:paraId="3AF2DDD4" w14:textId="77777777" w:rsidR="00FC2852" w:rsidRPr="00995019" w:rsidRDefault="00FC2852" w:rsidP="00F11849">
            <w:pPr>
              <w:spacing w:before="120"/>
              <w:rPr>
                <w:rFonts w:ascii="Arial" w:hAnsi="Arial" w:cs="Arial"/>
                <w:b/>
                <w:i/>
                <w:sz w:val="20"/>
              </w:rPr>
            </w:pPr>
            <w:r w:rsidRPr="00995019">
              <w:rPr>
                <w:rFonts w:ascii="Arial" w:hAnsi="Arial" w:cs="Arial"/>
                <w:b/>
                <w:i/>
                <w:sz w:val="20"/>
              </w:rPr>
              <w:t>4.1. Nhà ở, công trình xây dựng khác:</w:t>
            </w:r>
          </w:p>
          <w:p w14:paraId="1234DF64" w14:textId="77777777" w:rsidR="00FC2852" w:rsidRPr="00995019" w:rsidRDefault="00FC2852" w:rsidP="00F11849">
            <w:pPr>
              <w:spacing w:before="120"/>
              <w:rPr>
                <w:rFonts w:ascii="Arial" w:hAnsi="Arial" w:cs="Arial"/>
                <w:sz w:val="20"/>
              </w:rPr>
            </w:pPr>
            <w:r w:rsidRPr="00995019">
              <w:rPr>
                <w:rFonts w:ascii="Arial" w:hAnsi="Arial" w:cs="Arial"/>
                <w:sz w:val="20"/>
              </w:rPr>
              <w:t>a) Loại nhà ở, công trình</w:t>
            </w:r>
            <w:r w:rsidRPr="00995019">
              <w:rPr>
                <w:rFonts w:ascii="Arial" w:hAnsi="Arial" w:cs="Arial"/>
                <w:sz w:val="20"/>
                <w:vertAlign w:val="superscript"/>
              </w:rPr>
              <w:t>(4)</w:t>
            </w:r>
            <w:r w:rsidRPr="00995019">
              <w:rPr>
                <w:rFonts w:ascii="Arial" w:hAnsi="Arial" w:cs="Arial"/>
                <w:sz w:val="20"/>
              </w:rPr>
              <w:t xml:space="preserve">: …………………………………………………………………………; </w:t>
            </w:r>
          </w:p>
          <w:p w14:paraId="116ABCD9" w14:textId="77777777" w:rsidR="00FC2852" w:rsidRPr="00995019" w:rsidRDefault="00FC2852" w:rsidP="00F11849">
            <w:pPr>
              <w:spacing w:before="120"/>
              <w:rPr>
                <w:rFonts w:ascii="Arial" w:hAnsi="Arial" w:cs="Arial"/>
                <w:sz w:val="20"/>
              </w:rPr>
            </w:pPr>
            <w:r w:rsidRPr="00995019">
              <w:rPr>
                <w:rFonts w:ascii="Arial" w:hAnsi="Arial" w:cs="Arial"/>
                <w:sz w:val="20"/>
              </w:rPr>
              <w:t>b) Diện tích xây dựng: …………………….. (m²);</w:t>
            </w:r>
          </w:p>
          <w:p w14:paraId="46DB892E" w14:textId="77777777" w:rsidR="00FC2852" w:rsidRPr="00995019" w:rsidRDefault="00FC2852" w:rsidP="00F11849">
            <w:pPr>
              <w:spacing w:before="120"/>
              <w:rPr>
                <w:rFonts w:ascii="Arial" w:hAnsi="Arial" w:cs="Arial"/>
                <w:sz w:val="20"/>
              </w:rPr>
            </w:pPr>
            <w:r w:rsidRPr="00995019">
              <w:rPr>
                <w:rFonts w:ascii="Arial" w:hAnsi="Arial" w:cs="Arial"/>
                <w:sz w:val="20"/>
              </w:rPr>
              <w:t xml:space="preserve">c) Diện tích sàn </w:t>
            </w:r>
            <w:r w:rsidRPr="00995019">
              <w:rPr>
                <w:rFonts w:ascii="Arial" w:hAnsi="Arial" w:cs="Arial"/>
                <w:i/>
                <w:sz w:val="20"/>
              </w:rPr>
              <w:t>(đối với nhà)</w:t>
            </w:r>
            <w:r w:rsidRPr="00995019">
              <w:rPr>
                <w:rFonts w:ascii="Arial" w:hAnsi="Arial" w:cs="Arial"/>
                <w:sz w:val="20"/>
              </w:rPr>
              <w:t xml:space="preserve"> hoặc công suất </w:t>
            </w:r>
            <w:r w:rsidRPr="00995019">
              <w:rPr>
                <w:rFonts w:ascii="Arial" w:hAnsi="Arial" w:cs="Arial"/>
                <w:i/>
                <w:sz w:val="20"/>
              </w:rPr>
              <w:t>(đối với công trình khác):</w:t>
            </w:r>
            <w:r w:rsidRPr="00995019">
              <w:rPr>
                <w:rFonts w:ascii="Arial" w:hAnsi="Arial" w:cs="Arial"/>
                <w:sz w:val="20"/>
              </w:rPr>
              <w:t xml:space="preserve"> ………………………;</w:t>
            </w:r>
          </w:p>
          <w:p w14:paraId="6F2A73F6" w14:textId="77777777" w:rsidR="00FC2852" w:rsidRPr="00995019" w:rsidRDefault="00FC2852" w:rsidP="00F11849">
            <w:pPr>
              <w:spacing w:before="120"/>
              <w:rPr>
                <w:rFonts w:ascii="Arial" w:hAnsi="Arial" w:cs="Arial"/>
                <w:sz w:val="20"/>
              </w:rPr>
            </w:pPr>
            <w:r w:rsidRPr="00995019">
              <w:rPr>
                <w:rFonts w:ascii="Arial" w:hAnsi="Arial" w:cs="Arial"/>
                <w:sz w:val="20"/>
              </w:rPr>
              <w:t>d) Sở hữu chung: ……………………………..m², sở hữu riêng: ……………………………..m²;</w:t>
            </w:r>
          </w:p>
          <w:p w14:paraId="4AAFA4CB" w14:textId="77777777" w:rsidR="00FC2852" w:rsidRPr="00995019" w:rsidRDefault="00FC2852" w:rsidP="00F11849">
            <w:pPr>
              <w:spacing w:before="120"/>
              <w:rPr>
                <w:rFonts w:ascii="Arial" w:hAnsi="Arial" w:cs="Arial"/>
                <w:sz w:val="20"/>
              </w:rPr>
            </w:pPr>
            <w:r w:rsidRPr="00995019">
              <w:rPr>
                <w:rFonts w:ascii="Arial" w:hAnsi="Arial" w:cs="Arial"/>
                <w:sz w:val="20"/>
              </w:rPr>
              <w:t>đ) Kết cấu: ……………………………………..; e) Số tầng: ………………………………………;</w:t>
            </w:r>
          </w:p>
          <w:p w14:paraId="4F51E679" w14:textId="77777777" w:rsidR="00FC2852" w:rsidRPr="00995019" w:rsidRDefault="00FC2852" w:rsidP="00F11849">
            <w:pPr>
              <w:spacing w:before="120"/>
              <w:rPr>
                <w:rFonts w:ascii="Arial" w:hAnsi="Arial" w:cs="Arial"/>
                <w:sz w:val="20"/>
              </w:rPr>
            </w:pPr>
            <w:r w:rsidRPr="00995019">
              <w:rPr>
                <w:rFonts w:ascii="Arial" w:hAnsi="Arial" w:cs="Arial"/>
                <w:sz w:val="20"/>
              </w:rPr>
              <w:lastRenderedPageBreak/>
              <w:t>g) Thời hạn sở hữu đến: ……………………………………………………………………………</w:t>
            </w:r>
          </w:p>
          <w:p w14:paraId="14038AEC" w14:textId="77777777" w:rsidR="00FC2852" w:rsidRPr="00995019" w:rsidRDefault="00FC2852" w:rsidP="00F11849">
            <w:pPr>
              <w:spacing w:before="120"/>
              <w:rPr>
                <w:rFonts w:ascii="Arial" w:hAnsi="Arial" w:cs="Arial"/>
                <w:sz w:val="20"/>
              </w:rPr>
            </w:pPr>
            <w:r w:rsidRPr="00995019">
              <w:rPr>
                <w:rFonts w:ascii="Arial" w:hAnsi="Arial" w:cs="Arial"/>
                <w:i/>
                <w:sz w:val="20"/>
              </w:rPr>
              <w:t>(Trường hợp có nhiều nhà ở, công trình xây dựng khác thì chỉ kê khai các thông tin chung và tổng diện tích của các nhà ở, công trình xây dựng; đồng thời lập danh sách nhà ở, công trình kèm theo đơn)</w:t>
            </w:r>
          </w:p>
        </w:tc>
      </w:tr>
      <w:tr w:rsidR="00FC2852" w:rsidRPr="00995019" w14:paraId="069580C9" w14:textId="77777777" w:rsidTr="00F118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72" w:type="dxa"/>
            <w:gridSpan w:val="3"/>
          </w:tcPr>
          <w:p w14:paraId="6AAB8E67" w14:textId="77777777" w:rsidR="00FC2852" w:rsidRPr="00995019" w:rsidRDefault="00FC2852" w:rsidP="00F11849">
            <w:pPr>
              <w:spacing w:before="120"/>
              <w:rPr>
                <w:rFonts w:ascii="Arial" w:hAnsi="Arial" w:cs="Arial"/>
                <w:b/>
                <w:i/>
                <w:sz w:val="20"/>
              </w:rPr>
            </w:pPr>
            <w:r w:rsidRPr="00995019">
              <w:rPr>
                <w:rFonts w:ascii="Arial" w:hAnsi="Arial" w:cs="Arial"/>
                <w:b/>
                <w:i/>
                <w:sz w:val="20"/>
              </w:rPr>
              <w:lastRenderedPageBreak/>
              <w:t>4.2. Rừng sản xuất là rừng trồng:</w:t>
            </w:r>
          </w:p>
        </w:tc>
        <w:tc>
          <w:tcPr>
            <w:tcW w:w="4158" w:type="dxa"/>
            <w:gridSpan w:val="3"/>
          </w:tcPr>
          <w:p w14:paraId="5282FFA0" w14:textId="77777777" w:rsidR="00FC2852" w:rsidRPr="00995019" w:rsidRDefault="00FC2852" w:rsidP="00F11849">
            <w:pPr>
              <w:spacing w:before="120"/>
              <w:rPr>
                <w:rFonts w:ascii="Arial" w:hAnsi="Arial" w:cs="Arial"/>
                <w:b/>
                <w:i/>
                <w:sz w:val="20"/>
              </w:rPr>
            </w:pPr>
            <w:r w:rsidRPr="00995019">
              <w:rPr>
                <w:rFonts w:ascii="Arial" w:hAnsi="Arial" w:cs="Arial"/>
                <w:b/>
                <w:i/>
                <w:sz w:val="20"/>
              </w:rPr>
              <w:t>4.3. Cây lâu năm:</w:t>
            </w:r>
          </w:p>
        </w:tc>
      </w:tr>
      <w:tr w:rsidR="00FC2852" w:rsidRPr="00995019" w14:paraId="054DDB06" w14:textId="77777777" w:rsidTr="00F118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72" w:type="dxa"/>
            <w:gridSpan w:val="3"/>
          </w:tcPr>
          <w:p w14:paraId="307A4276" w14:textId="77777777" w:rsidR="00FC2852" w:rsidRPr="00995019" w:rsidRDefault="00FC2852" w:rsidP="00F11849">
            <w:pPr>
              <w:spacing w:before="120"/>
              <w:rPr>
                <w:rFonts w:ascii="Arial" w:hAnsi="Arial" w:cs="Arial"/>
                <w:sz w:val="20"/>
              </w:rPr>
            </w:pPr>
            <w:r w:rsidRPr="00995019">
              <w:rPr>
                <w:rFonts w:ascii="Arial" w:hAnsi="Arial" w:cs="Arial"/>
                <w:sz w:val="20"/>
              </w:rPr>
              <w:t>a) Loại cây chủ yếu: ……………………….</w:t>
            </w:r>
          </w:p>
          <w:p w14:paraId="5D547F7C" w14:textId="77777777" w:rsidR="00FC2852" w:rsidRPr="00995019" w:rsidRDefault="00FC2852" w:rsidP="00F11849">
            <w:pPr>
              <w:spacing w:before="120"/>
              <w:rPr>
                <w:rFonts w:ascii="Arial" w:hAnsi="Arial" w:cs="Arial"/>
                <w:sz w:val="20"/>
              </w:rPr>
            </w:pPr>
            <w:r w:rsidRPr="00995019">
              <w:rPr>
                <w:rFonts w:ascii="Arial" w:hAnsi="Arial" w:cs="Arial"/>
                <w:sz w:val="20"/>
              </w:rPr>
              <w:t>b) Diện tích: ………………………….. m²;</w:t>
            </w:r>
          </w:p>
          <w:p w14:paraId="0DAB90FD" w14:textId="77777777" w:rsidR="00FC2852" w:rsidRPr="00995019" w:rsidRDefault="00FC2852" w:rsidP="00F11849">
            <w:pPr>
              <w:spacing w:before="120"/>
              <w:rPr>
                <w:rFonts w:ascii="Arial" w:hAnsi="Arial" w:cs="Arial"/>
                <w:sz w:val="20"/>
              </w:rPr>
            </w:pPr>
            <w:r w:rsidRPr="00995019">
              <w:rPr>
                <w:rFonts w:ascii="Arial" w:hAnsi="Arial" w:cs="Arial"/>
                <w:sz w:val="20"/>
              </w:rPr>
              <w:t>c) Nguồn gốc tạo lập:</w:t>
            </w:r>
          </w:p>
          <w:p w14:paraId="09E604B1" w14:textId="77777777" w:rsidR="00FC2852" w:rsidRPr="00995019" w:rsidRDefault="00FC2852" w:rsidP="00F11849">
            <w:pPr>
              <w:spacing w:before="120"/>
              <w:rPr>
                <w:rFonts w:ascii="Arial" w:hAnsi="Arial" w:cs="Arial"/>
                <w:sz w:val="20"/>
              </w:rPr>
            </w:pPr>
            <w:r w:rsidRPr="00995019">
              <w:rPr>
                <w:rFonts w:ascii="Arial" w:hAnsi="Arial" w:cs="Arial"/>
                <w:sz w:val="20"/>
              </w:rPr>
              <w:t>- Tự trồng rừng:</w:t>
            </w:r>
            <w:r w:rsidRPr="00995019">
              <w:rPr>
                <w:rFonts w:ascii="Arial" w:hAnsi="Arial" w:cs="Arial"/>
                <w:sz w:val="20"/>
              </w:rPr>
              <w:tab/>
            </w:r>
            <w:r w:rsidRPr="00995019">
              <w:rPr>
                <w:rFonts w:ascii="Arial" w:hAnsi="Arial" w:cs="Arial"/>
                <w:sz w:val="20"/>
              </w:rPr>
              <w:tab/>
            </w:r>
            <w:r w:rsidRPr="00995019">
              <w:rPr>
                <w:rFonts w:ascii="Arial" w:hAnsi="Arial" w:cs="Arial"/>
                <w:sz w:val="20"/>
              </w:rPr>
              <w:tab/>
            </w:r>
            <w:r w:rsidRPr="00995019">
              <w:rPr>
                <w:rFonts w:ascii="Arial" w:hAnsi="Arial" w:cs="Arial"/>
                <w:sz w:val="20"/>
              </w:rPr>
              <w:tab/>
            </w:r>
            <w:r w:rsidRPr="00995019">
              <w:rPr>
                <w:rFonts w:ascii="Arial" w:hAnsi="Arial" w:cs="Arial"/>
                <w:sz w:val="20"/>
              </w:rPr>
              <w:sym w:font="Wingdings 2" w:char="F0A3"/>
            </w:r>
          </w:p>
          <w:p w14:paraId="584EB86A" w14:textId="77777777" w:rsidR="00FC2852" w:rsidRPr="00995019" w:rsidRDefault="00FC2852" w:rsidP="00F11849">
            <w:pPr>
              <w:spacing w:before="120"/>
              <w:rPr>
                <w:rFonts w:ascii="Arial" w:hAnsi="Arial" w:cs="Arial"/>
                <w:sz w:val="20"/>
              </w:rPr>
            </w:pPr>
            <w:r w:rsidRPr="00995019">
              <w:rPr>
                <w:rFonts w:ascii="Arial" w:hAnsi="Arial" w:cs="Arial"/>
                <w:sz w:val="20"/>
              </w:rPr>
              <w:t>- Nhà nước giao không thu tiền:</w:t>
            </w:r>
            <w:r w:rsidRPr="00995019">
              <w:rPr>
                <w:rFonts w:ascii="Arial" w:hAnsi="Arial" w:cs="Arial"/>
                <w:sz w:val="20"/>
              </w:rPr>
              <w:tab/>
            </w:r>
            <w:r w:rsidRPr="00995019">
              <w:rPr>
                <w:rFonts w:ascii="Arial" w:hAnsi="Arial" w:cs="Arial"/>
                <w:sz w:val="20"/>
              </w:rPr>
              <w:tab/>
            </w:r>
            <w:r w:rsidRPr="00995019">
              <w:rPr>
                <w:rFonts w:ascii="Arial" w:hAnsi="Arial" w:cs="Arial"/>
                <w:sz w:val="20"/>
              </w:rPr>
              <w:sym w:font="Wingdings 2" w:char="F0A3"/>
            </w:r>
          </w:p>
          <w:p w14:paraId="5F05AA99" w14:textId="77777777" w:rsidR="00FC2852" w:rsidRPr="00995019" w:rsidRDefault="00FC2852" w:rsidP="00F11849">
            <w:pPr>
              <w:spacing w:before="120"/>
              <w:rPr>
                <w:rFonts w:ascii="Arial" w:hAnsi="Arial" w:cs="Arial"/>
                <w:sz w:val="20"/>
              </w:rPr>
            </w:pPr>
            <w:r w:rsidRPr="00995019">
              <w:rPr>
                <w:rFonts w:ascii="Arial" w:hAnsi="Arial" w:cs="Arial"/>
                <w:sz w:val="20"/>
              </w:rPr>
              <w:t>- Nhà nước giao có thu tiền:</w:t>
            </w:r>
            <w:r w:rsidRPr="00995019">
              <w:rPr>
                <w:rFonts w:ascii="Arial" w:hAnsi="Arial" w:cs="Arial"/>
                <w:sz w:val="20"/>
              </w:rPr>
              <w:tab/>
            </w:r>
            <w:r w:rsidRPr="00995019">
              <w:rPr>
                <w:rFonts w:ascii="Arial" w:hAnsi="Arial" w:cs="Arial"/>
                <w:sz w:val="20"/>
              </w:rPr>
              <w:tab/>
            </w:r>
            <w:r w:rsidRPr="00995019">
              <w:rPr>
                <w:rFonts w:ascii="Arial" w:hAnsi="Arial" w:cs="Arial"/>
                <w:sz w:val="20"/>
              </w:rPr>
              <w:sym w:font="Wingdings 2" w:char="F0A3"/>
            </w:r>
          </w:p>
          <w:p w14:paraId="776EA597" w14:textId="77777777" w:rsidR="00FC2852" w:rsidRPr="00995019" w:rsidRDefault="00FC2852" w:rsidP="00F11849">
            <w:pPr>
              <w:spacing w:before="120"/>
              <w:rPr>
                <w:rFonts w:ascii="Arial" w:hAnsi="Arial" w:cs="Arial"/>
                <w:sz w:val="20"/>
              </w:rPr>
            </w:pPr>
            <w:r w:rsidRPr="00995019">
              <w:rPr>
                <w:rFonts w:ascii="Arial" w:hAnsi="Arial" w:cs="Arial"/>
                <w:sz w:val="20"/>
              </w:rPr>
              <w:t>- Nhận chuyển quyền:</w:t>
            </w:r>
            <w:r w:rsidRPr="00995019">
              <w:rPr>
                <w:rFonts w:ascii="Arial" w:hAnsi="Arial" w:cs="Arial"/>
                <w:sz w:val="20"/>
              </w:rPr>
              <w:tab/>
            </w:r>
            <w:r w:rsidRPr="00995019">
              <w:rPr>
                <w:rFonts w:ascii="Arial" w:hAnsi="Arial" w:cs="Arial"/>
                <w:sz w:val="20"/>
              </w:rPr>
              <w:tab/>
            </w:r>
            <w:r w:rsidRPr="00995019">
              <w:rPr>
                <w:rFonts w:ascii="Arial" w:hAnsi="Arial" w:cs="Arial"/>
                <w:sz w:val="20"/>
              </w:rPr>
              <w:tab/>
            </w:r>
            <w:r w:rsidRPr="00995019">
              <w:rPr>
                <w:rFonts w:ascii="Arial" w:hAnsi="Arial" w:cs="Arial"/>
                <w:sz w:val="20"/>
              </w:rPr>
              <w:sym w:font="Wingdings 2" w:char="F0A3"/>
            </w:r>
          </w:p>
          <w:p w14:paraId="6AD39547" w14:textId="77777777" w:rsidR="00FC2852" w:rsidRPr="00995019" w:rsidRDefault="00FC2852" w:rsidP="00F11849">
            <w:pPr>
              <w:spacing w:before="120"/>
              <w:rPr>
                <w:rFonts w:ascii="Arial" w:hAnsi="Arial" w:cs="Arial"/>
                <w:sz w:val="20"/>
              </w:rPr>
            </w:pPr>
            <w:r w:rsidRPr="00995019">
              <w:rPr>
                <w:rFonts w:ascii="Arial" w:hAnsi="Arial" w:cs="Arial"/>
                <w:sz w:val="20"/>
              </w:rPr>
              <w:t xml:space="preserve">- Nguồn vốn trồng, nhận quyền: </w:t>
            </w:r>
            <w:r w:rsidRPr="00995019">
              <w:rPr>
                <w:rFonts w:ascii="Arial" w:hAnsi="Arial" w:cs="Arial"/>
                <w:sz w:val="20"/>
              </w:rPr>
              <w:tab/>
              <w:t xml:space="preserve">……..    </w:t>
            </w:r>
            <w:r w:rsidRPr="00995019">
              <w:rPr>
                <w:rFonts w:ascii="Arial" w:hAnsi="Arial" w:cs="Arial"/>
                <w:sz w:val="20"/>
              </w:rPr>
              <w:sym w:font="Wingdings 2" w:char="F0A3"/>
            </w:r>
          </w:p>
          <w:p w14:paraId="5212B5B6" w14:textId="77777777" w:rsidR="00FC2852" w:rsidRPr="00995019" w:rsidRDefault="00FC2852" w:rsidP="00F11849">
            <w:pPr>
              <w:spacing w:before="120"/>
              <w:rPr>
                <w:rFonts w:ascii="Arial" w:hAnsi="Arial" w:cs="Arial"/>
                <w:sz w:val="20"/>
              </w:rPr>
            </w:pPr>
            <w:r w:rsidRPr="00995019">
              <w:rPr>
                <w:rFonts w:ascii="Arial" w:hAnsi="Arial" w:cs="Arial"/>
                <w:sz w:val="20"/>
              </w:rPr>
              <w:t>d) Sở hữu chung: ….m², Sở hữu riêng: ....m</w:t>
            </w:r>
            <w:r w:rsidRPr="00995019">
              <w:rPr>
                <w:rFonts w:ascii="Arial" w:hAnsi="Arial" w:cs="Arial"/>
                <w:sz w:val="20"/>
                <w:vertAlign w:val="superscript"/>
              </w:rPr>
              <w:t>2</w:t>
            </w:r>
            <w:r w:rsidRPr="00995019">
              <w:rPr>
                <w:rFonts w:ascii="Arial" w:hAnsi="Arial" w:cs="Arial"/>
                <w:sz w:val="20"/>
              </w:rPr>
              <w:t>;</w:t>
            </w:r>
          </w:p>
          <w:p w14:paraId="32D1D6C4" w14:textId="77777777" w:rsidR="00FC2852" w:rsidRPr="00995019" w:rsidRDefault="00FC2852" w:rsidP="00F11849">
            <w:pPr>
              <w:spacing w:before="120"/>
              <w:rPr>
                <w:rFonts w:ascii="Arial" w:hAnsi="Arial" w:cs="Arial"/>
                <w:sz w:val="20"/>
              </w:rPr>
            </w:pPr>
            <w:r w:rsidRPr="00995019">
              <w:rPr>
                <w:rFonts w:ascii="Arial" w:hAnsi="Arial" w:cs="Arial"/>
                <w:sz w:val="20"/>
              </w:rPr>
              <w:t>đ) Thời hạn sở hữu đến: ………………………</w:t>
            </w:r>
          </w:p>
        </w:tc>
        <w:tc>
          <w:tcPr>
            <w:tcW w:w="4158" w:type="dxa"/>
            <w:gridSpan w:val="3"/>
          </w:tcPr>
          <w:p w14:paraId="3728FA44" w14:textId="77777777" w:rsidR="00FC2852" w:rsidRPr="00995019" w:rsidRDefault="00FC2852" w:rsidP="00F11849">
            <w:pPr>
              <w:spacing w:before="120"/>
              <w:rPr>
                <w:rFonts w:ascii="Arial" w:hAnsi="Arial" w:cs="Arial"/>
                <w:sz w:val="20"/>
              </w:rPr>
            </w:pPr>
          </w:p>
          <w:p w14:paraId="3A15CD1C" w14:textId="77777777" w:rsidR="00FC2852" w:rsidRPr="00995019" w:rsidRDefault="00FC2852" w:rsidP="00F11849">
            <w:pPr>
              <w:spacing w:before="120"/>
              <w:rPr>
                <w:rFonts w:ascii="Arial" w:hAnsi="Arial" w:cs="Arial"/>
                <w:sz w:val="20"/>
              </w:rPr>
            </w:pPr>
          </w:p>
          <w:p w14:paraId="716A6CCE" w14:textId="77777777" w:rsidR="00FC2852" w:rsidRPr="00995019" w:rsidRDefault="00FC2852" w:rsidP="00F11849">
            <w:pPr>
              <w:spacing w:before="120"/>
              <w:rPr>
                <w:rFonts w:ascii="Arial" w:hAnsi="Arial" w:cs="Arial"/>
                <w:sz w:val="20"/>
              </w:rPr>
            </w:pPr>
          </w:p>
          <w:p w14:paraId="1ADD1F89" w14:textId="77777777" w:rsidR="00FC2852" w:rsidRPr="00995019" w:rsidRDefault="00FC2852" w:rsidP="00F11849">
            <w:pPr>
              <w:spacing w:before="120"/>
              <w:rPr>
                <w:rFonts w:ascii="Arial" w:hAnsi="Arial" w:cs="Arial"/>
                <w:sz w:val="20"/>
              </w:rPr>
            </w:pPr>
            <w:r w:rsidRPr="00995019">
              <w:rPr>
                <w:rFonts w:ascii="Arial" w:hAnsi="Arial" w:cs="Arial"/>
                <w:sz w:val="20"/>
              </w:rPr>
              <w:t>a) Loại cây chủ yếu: ……………….;</w:t>
            </w:r>
          </w:p>
          <w:p w14:paraId="300F989F" w14:textId="77777777" w:rsidR="00FC2852" w:rsidRPr="00995019" w:rsidRDefault="00FC2852" w:rsidP="00F11849">
            <w:pPr>
              <w:spacing w:before="120"/>
              <w:rPr>
                <w:rFonts w:ascii="Arial" w:hAnsi="Arial" w:cs="Arial"/>
                <w:sz w:val="20"/>
              </w:rPr>
            </w:pPr>
            <w:r w:rsidRPr="00995019">
              <w:rPr>
                <w:rFonts w:ascii="Arial" w:hAnsi="Arial" w:cs="Arial"/>
                <w:sz w:val="20"/>
              </w:rPr>
              <w:t>b) Diện tích: …………………………m²;</w:t>
            </w:r>
          </w:p>
          <w:p w14:paraId="615EDB09" w14:textId="77777777" w:rsidR="00FC2852" w:rsidRPr="00995019" w:rsidRDefault="00FC2852" w:rsidP="00F11849">
            <w:pPr>
              <w:spacing w:before="120"/>
              <w:rPr>
                <w:rFonts w:ascii="Arial" w:hAnsi="Arial" w:cs="Arial"/>
                <w:sz w:val="20"/>
              </w:rPr>
            </w:pPr>
            <w:r w:rsidRPr="00995019">
              <w:rPr>
                <w:rFonts w:ascii="Arial" w:hAnsi="Arial" w:cs="Arial"/>
                <w:sz w:val="20"/>
              </w:rPr>
              <w:t>c) Sở hữu chung: …………………..m²,</w:t>
            </w:r>
          </w:p>
          <w:p w14:paraId="0F05C8DB" w14:textId="77777777" w:rsidR="00FC2852" w:rsidRPr="00995019" w:rsidRDefault="00FC2852" w:rsidP="00F11849">
            <w:pPr>
              <w:spacing w:before="120"/>
              <w:rPr>
                <w:rFonts w:ascii="Arial" w:hAnsi="Arial" w:cs="Arial"/>
                <w:sz w:val="20"/>
              </w:rPr>
            </w:pPr>
            <w:r w:rsidRPr="00995019">
              <w:rPr>
                <w:rFonts w:ascii="Arial" w:hAnsi="Arial" w:cs="Arial"/>
                <w:sz w:val="20"/>
              </w:rPr>
              <w:t>Sở hữu riêng: ………………………m²;</w:t>
            </w:r>
          </w:p>
          <w:p w14:paraId="6BF73234" w14:textId="77777777" w:rsidR="00FC2852" w:rsidRPr="00995019" w:rsidRDefault="00FC2852" w:rsidP="00F11849">
            <w:pPr>
              <w:spacing w:before="120"/>
              <w:rPr>
                <w:rFonts w:ascii="Arial" w:hAnsi="Arial" w:cs="Arial"/>
                <w:sz w:val="20"/>
              </w:rPr>
            </w:pPr>
            <w:r w:rsidRPr="00995019">
              <w:rPr>
                <w:rFonts w:ascii="Arial" w:hAnsi="Arial" w:cs="Arial"/>
                <w:sz w:val="20"/>
              </w:rPr>
              <w:t>d) Thời hạn sở hữu đến: …………………</w:t>
            </w:r>
          </w:p>
        </w:tc>
      </w:tr>
      <w:tr w:rsidR="00FC2852" w:rsidRPr="00995019" w14:paraId="423D9B29" w14:textId="77777777" w:rsidTr="00F118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430" w:type="dxa"/>
            <w:gridSpan w:val="6"/>
          </w:tcPr>
          <w:p w14:paraId="16D81879" w14:textId="77777777" w:rsidR="00FC2852" w:rsidRPr="00995019" w:rsidRDefault="00FC2852" w:rsidP="00F11849">
            <w:pPr>
              <w:spacing w:before="120"/>
              <w:rPr>
                <w:rFonts w:ascii="Arial" w:hAnsi="Arial" w:cs="Arial"/>
                <w:sz w:val="20"/>
              </w:rPr>
            </w:pPr>
            <w:r w:rsidRPr="00995019">
              <w:rPr>
                <w:rFonts w:ascii="Arial" w:hAnsi="Arial" w:cs="Arial"/>
                <w:b/>
                <w:sz w:val="20"/>
              </w:rPr>
              <w:t xml:space="preserve">5. Những giấy tờ nộp kèm theo: </w:t>
            </w:r>
            <w:r w:rsidRPr="00995019">
              <w:rPr>
                <w:rFonts w:ascii="Arial" w:hAnsi="Arial" w:cs="Arial"/>
                <w:sz w:val="20"/>
              </w:rPr>
              <w:t>…………………………………………………………………..</w:t>
            </w:r>
          </w:p>
          <w:p w14:paraId="7B2FA2A2" w14:textId="77777777" w:rsidR="00FC2852" w:rsidRPr="00995019" w:rsidRDefault="00FC2852" w:rsidP="00F11849">
            <w:pPr>
              <w:spacing w:before="120"/>
              <w:rPr>
                <w:rFonts w:ascii="Arial" w:hAnsi="Arial" w:cs="Arial"/>
                <w:sz w:val="20"/>
              </w:rPr>
            </w:pPr>
            <w:r w:rsidRPr="00995019">
              <w:rPr>
                <w:rFonts w:ascii="Arial" w:hAnsi="Arial" w:cs="Arial"/>
                <w:sz w:val="20"/>
              </w:rPr>
              <w:t>……………………………………………………………………………………………………………</w:t>
            </w:r>
          </w:p>
          <w:p w14:paraId="6D7F2865" w14:textId="77777777" w:rsidR="00FC2852" w:rsidRPr="00995019" w:rsidRDefault="00FC2852" w:rsidP="00F11849">
            <w:pPr>
              <w:spacing w:before="120"/>
              <w:rPr>
                <w:rFonts w:ascii="Arial" w:hAnsi="Arial" w:cs="Arial"/>
                <w:sz w:val="20"/>
              </w:rPr>
            </w:pPr>
            <w:r w:rsidRPr="00995019">
              <w:rPr>
                <w:rFonts w:ascii="Arial" w:hAnsi="Arial" w:cs="Arial"/>
                <w:sz w:val="20"/>
              </w:rPr>
              <w:t>……………………………………………………………………………………………………………</w:t>
            </w:r>
          </w:p>
        </w:tc>
      </w:tr>
      <w:tr w:rsidR="00FC2852" w:rsidRPr="00995019" w14:paraId="1F501963" w14:textId="77777777" w:rsidTr="00F118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430" w:type="dxa"/>
            <w:gridSpan w:val="6"/>
          </w:tcPr>
          <w:p w14:paraId="50764019" w14:textId="77777777" w:rsidR="00FC2852" w:rsidRPr="00995019" w:rsidRDefault="00FC2852" w:rsidP="00F11849">
            <w:pPr>
              <w:spacing w:before="120"/>
              <w:rPr>
                <w:rFonts w:ascii="Arial" w:hAnsi="Arial" w:cs="Arial"/>
                <w:sz w:val="20"/>
              </w:rPr>
            </w:pPr>
            <w:r w:rsidRPr="00995019">
              <w:rPr>
                <w:rFonts w:ascii="Arial" w:hAnsi="Arial" w:cs="Arial"/>
                <w:b/>
                <w:sz w:val="20"/>
              </w:rPr>
              <w:t xml:space="preserve">6. Có nhu cầu ghi nợ đối với loại nghĩa vụ tài chính: </w:t>
            </w:r>
            <w:r w:rsidRPr="00995019">
              <w:rPr>
                <w:rFonts w:ascii="Arial" w:hAnsi="Arial" w:cs="Arial"/>
                <w:sz w:val="20"/>
              </w:rPr>
              <w:t>…………………………………………</w:t>
            </w:r>
          </w:p>
          <w:p w14:paraId="6385CE81" w14:textId="77777777" w:rsidR="00FC2852" w:rsidRPr="00995019" w:rsidRDefault="00FC2852" w:rsidP="00F11849">
            <w:pPr>
              <w:spacing w:before="120"/>
              <w:rPr>
                <w:rFonts w:ascii="Arial" w:hAnsi="Arial" w:cs="Arial"/>
                <w:sz w:val="20"/>
              </w:rPr>
            </w:pPr>
            <w:r w:rsidRPr="00995019">
              <w:rPr>
                <w:rFonts w:ascii="Arial" w:hAnsi="Arial" w:cs="Arial"/>
                <w:sz w:val="20"/>
              </w:rPr>
              <w:t>Đề nghị khác: …………………………………………………………………………………………..</w:t>
            </w:r>
          </w:p>
        </w:tc>
      </w:tr>
    </w:tbl>
    <w:p w14:paraId="5EEA9B5E" w14:textId="77777777" w:rsidR="00FC2852" w:rsidRPr="00995019" w:rsidRDefault="00FC2852" w:rsidP="00FC2852">
      <w:pPr>
        <w:spacing w:before="120"/>
        <w:rPr>
          <w:rFonts w:ascii="Arial" w:hAnsi="Arial" w:cs="Arial"/>
          <w:sz w:val="20"/>
        </w:rPr>
      </w:pPr>
      <w:r w:rsidRPr="00995019">
        <w:rPr>
          <w:rFonts w:ascii="Arial" w:hAnsi="Arial" w:cs="Arial"/>
          <w:sz w:val="20"/>
        </w:rPr>
        <w:t>Tôi xin cam đoan nội dung kê khai trên đơn là đúng sự thật, nếu sai tôi hoàn toàn chịu trách nhiệm trước pháp luật.</w:t>
      </w:r>
    </w:p>
    <w:p w14:paraId="69574C06" w14:textId="77777777" w:rsidR="00FC2852" w:rsidRPr="00995019" w:rsidRDefault="00FC2852" w:rsidP="00FC2852">
      <w:pPr>
        <w:spacing w:before="120"/>
        <w:rPr>
          <w:rFonts w:ascii="Arial" w:hAnsi="Arial" w:cs="Arial"/>
          <w:sz w:val="20"/>
        </w:rPr>
      </w:pPr>
    </w:p>
    <w:tbl>
      <w:tblPr>
        <w:tblW w:w="0" w:type="auto"/>
        <w:tblLook w:val="01E0" w:firstRow="1" w:lastRow="1" w:firstColumn="1" w:lastColumn="1" w:noHBand="0" w:noVBand="0"/>
      </w:tblPr>
      <w:tblGrid>
        <w:gridCol w:w="4428"/>
        <w:gridCol w:w="4428"/>
      </w:tblGrid>
      <w:tr w:rsidR="00FC2852" w:rsidRPr="00995019" w14:paraId="127CA1D3" w14:textId="77777777" w:rsidTr="00F11849">
        <w:tc>
          <w:tcPr>
            <w:tcW w:w="4428" w:type="dxa"/>
          </w:tcPr>
          <w:p w14:paraId="550C6B14" w14:textId="77777777" w:rsidR="00FC2852" w:rsidRPr="00995019" w:rsidRDefault="00FC2852" w:rsidP="00F11849">
            <w:pPr>
              <w:spacing w:before="120"/>
              <w:rPr>
                <w:rFonts w:ascii="Arial" w:hAnsi="Arial" w:cs="Arial"/>
                <w:sz w:val="20"/>
              </w:rPr>
            </w:pPr>
          </w:p>
        </w:tc>
        <w:tc>
          <w:tcPr>
            <w:tcW w:w="4428" w:type="dxa"/>
          </w:tcPr>
          <w:p w14:paraId="5874C37E" w14:textId="77777777" w:rsidR="00FC2852" w:rsidRPr="00995019" w:rsidRDefault="00FC2852" w:rsidP="00F11849">
            <w:pPr>
              <w:spacing w:before="120"/>
              <w:jc w:val="center"/>
              <w:rPr>
                <w:rFonts w:ascii="Arial" w:hAnsi="Arial" w:cs="Arial"/>
                <w:i/>
                <w:sz w:val="20"/>
              </w:rPr>
            </w:pPr>
            <w:r w:rsidRPr="00995019">
              <w:rPr>
                <w:rFonts w:ascii="Arial" w:hAnsi="Arial" w:cs="Arial"/>
                <w:i/>
                <w:sz w:val="20"/>
              </w:rPr>
              <w:t>…………., ngày .... tháng ... năm ……</w:t>
            </w:r>
            <w:r w:rsidRPr="00995019">
              <w:rPr>
                <w:rFonts w:ascii="Arial" w:hAnsi="Arial" w:cs="Arial"/>
                <w:i/>
                <w:sz w:val="20"/>
              </w:rPr>
              <w:br/>
            </w:r>
            <w:r w:rsidRPr="00995019">
              <w:rPr>
                <w:rFonts w:ascii="Arial" w:hAnsi="Arial" w:cs="Arial"/>
                <w:b/>
                <w:sz w:val="20"/>
              </w:rPr>
              <w:t>Người viết đơn</w:t>
            </w:r>
            <w:r w:rsidRPr="00995019">
              <w:rPr>
                <w:rFonts w:ascii="Arial" w:hAnsi="Arial" w:cs="Arial"/>
                <w:b/>
                <w:sz w:val="20"/>
              </w:rPr>
              <w:br/>
            </w:r>
            <w:r w:rsidRPr="00995019">
              <w:rPr>
                <w:rFonts w:ascii="Arial" w:hAnsi="Arial" w:cs="Arial"/>
                <w:i/>
                <w:sz w:val="20"/>
              </w:rPr>
              <w:t>(Ký, ghi rõ họ tên và đóng dấu nếu có)</w:t>
            </w:r>
          </w:p>
        </w:tc>
      </w:tr>
    </w:tbl>
    <w:p w14:paraId="5258E874" w14:textId="77777777" w:rsidR="00FC2852" w:rsidRPr="00995019" w:rsidRDefault="00FC2852" w:rsidP="00FC2852">
      <w:pPr>
        <w:spacing w:before="120"/>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09"/>
        <w:gridCol w:w="4121"/>
      </w:tblGrid>
      <w:tr w:rsidR="00FC2852" w:rsidRPr="00995019" w14:paraId="72AFF3C7" w14:textId="77777777" w:rsidTr="00F11849">
        <w:tc>
          <w:tcPr>
            <w:tcW w:w="8430" w:type="dxa"/>
            <w:gridSpan w:val="2"/>
          </w:tcPr>
          <w:p w14:paraId="37DA8AF3" w14:textId="77777777" w:rsidR="00FC2852" w:rsidRPr="00995019" w:rsidRDefault="00FC2852" w:rsidP="00F11849">
            <w:pPr>
              <w:spacing w:before="120"/>
              <w:rPr>
                <w:rFonts w:ascii="Arial" w:hAnsi="Arial" w:cs="Arial"/>
                <w:sz w:val="20"/>
              </w:rPr>
            </w:pPr>
            <w:r w:rsidRPr="00995019">
              <w:rPr>
                <w:rFonts w:ascii="Arial" w:hAnsi="Arial" w:cs="Arial"/>
                <w:b/>
                <w:sz w:val="20"/>
              </w:rPr>
              <w:t>II. XÁC NHẬN CỦA ỦY BAN NHÂN DÂN XÃ, PHƯỜNG, THỊ TRẤN</w:t>
            </w:r>
            <w:r w:rsidRPr="00995019">
              <w:rPr>
                <w:rFonts w:ascii="Arial" w:hAnsi="Arial" w:cs="Arial"/>
                <w:b/>
                <w:sz w:val="20"/>
                <w:vertAlign w:val="superscript"/>
              </w:rPr>
              <w:t>5</w:t>
            </w:r>
          </w:p>
          <w:p w14:paraId="561159D4" w14:textId="77777777" w:rsidR="00FC2852" w:rsidRPr="00995019" w:rsidRDefault="00FC2852" w:rsidP="00F11849">
            <w:pPr>
              <w:spacing w:before="120"/>
              <w:rPr>
                <w:rFonts w:ascii="Arial" w:hAnsi="Arial" w:cs="Arial"/>
                <w:b/>
                <w:i/>
                <w:sz w:val="20"/>
              </w:rPr>
            </w:pPr>
            <w:r w:rsidRPr="00995019">
              <w:rPr>
                <w:rFonts w:ascii="Arial" w:hAnsi="Arial" w:cs="Arial"/>
                <w:i/>
                <w:sz w:val="20"/>
              </w:rPr>
              <w:t>(Xác nhận đối với trường hợp hộ gia đình cá nhân, cộng đồng dân cư; người Việt Nam định cư ở nước ngoài sở hữu nhà ở, trừ trường hợp mua nhà, đất của tổ chức đầu tư xây dựng nhà ở để bán)</w:t>
            </w:r>
          </w:p>
        </w:tc>
      </w:tr>
      <w:tr w:rsidR="00FC2852" w:rsidRPr="00995019" w14:paraId="414A9A41" w14:textId="77777777" w:rsidTr="00F11849">
        <w:tc>
          <w:tcPr>
            <w:tcW w:w="8430" w:type="dxa"/>
            <w:gridSpan w:val="2"/>
          </w:tcPr>
          <w:p w14:paraId="63280A5C" w14:textId="77777777" w:rsidR="00FC2852" w:rsidRPr="00995019" w:rsidRDefault="00FC2852" w:rsidP="00F11849">
            <w:pPr>
              <w:spacing w:before="120"/>
              <w:rPr>
                <w:rFonts w:ascii="Arial" w:hAnsi="Arial" w:cs="Arial"/>
                <w:sz w:val="20"/>
              </w:rPr>
            </w:pPr>
            <w:r w:rsidRPr="00995019">
              <w:rPr>
                <w:rFonts w:ascii="Arial" w:hAnsi="Arial" w:cs="Arial"/>
                <w:sz w:val="20"/>
              </w:rPr>
              <w:t>1. Nội dung kê khai so với hiện trạng: ……………………………………………………………..</w:t>
            </w:r>
          </w:p>
          <w:p w14:paraId="12224903" w14:textId="77777777" w:rsidR="00FC2852" w:rsidRPr="00995019" w:rsidRDefault="00FC2852" w:rsidP="00F11849">
            <w:pPr>
              <w:spacing w:before="120"/>
              <w:rPr>
                <w:rFonts w:ascii="Arial" w:hAnsi="Arial" w:cs="Arial"/>
                <w:sz w:val="20"/>
              </w:rPr>
            </w:pPr>
            <w:r w:rsidRPr="00995019">
              <w:rPr>
                <w:rFonts w:ascii="Arial" w:hAnsi="Arial" w:cs="Arial"/>
                <w:sz w:val="20"/>
              </w:rPr>
              <w:t>2. Nguồn gốc sử dụng đất: ………………………………………………………………………….</w:t>
            </w:r>
          </w:p>
          <w:p w14:paraId="4857A68C" w14:textId="77777777" w:rsidR="00FC2852" w:rsidRPr="00995019" w:rsidRDefault="00FC2852" w:rsidP="00F11849">
            <w:pPr>
              <w:spacing w:before="120"/>
              <w:rPr>
                <w:rFonts w:ascii="Arial" w:hAnsi="Arial" w:cs="Arial"/>
                <w:sz w:val="20"/>
              </w:rPr>
            </w:pPr>
            <w:r w:rsidRPr="00995019">
              <w:rPr>
                <w:rFonts w:ascii="Arial" w:hAnsi="Arial" w:cs="Arial"/>
                <w:sz w:val="20"/>
              </w:rPr>
              <w:t>3. Thời điểm sử dụng đất vào mục đích đăng ký: ………………………………………………..</w:t>
            </w:r>
          </w:p>
          <w:p w14:paraId="659D1403" w14:textId="77777777" w:rsidR="00FC2852" w:rsidRPr="00995019" w:rsidRDefault="00FC2852" w:rsidP="00F11849">
            <w:pPr>
              <w:spacing w:before="120"/>
              <w:rPr>
                <w:rFonts w:ascii="Arial" w:hAnsi="Arial" w:cs="Arial"/>
                <w:sz w:val="20"/>
              </w:rPr>
            </w:pPr>
            <w:r w:rsidRPr="00995019">
              <w:rPr>
                <w:rFonts w:ascii="Arial" w:hAnsi="Arial" w:cs="Arial"/>
                <w:sz w:val="20"/>
              </w:rPr>
              <w:t>4. Thời điểm tạo lập tài sản gắn liền với đất: ……………………………………………………….</w:t>
            </w:r>
          </w:p>
          <w:p w14:paraId="5615980C" w14:textId="77777777" w:rsidR="00FC2852" w:rsidRPr="00995019" w:rsidRDefault="00FC2852" w:rsidP="00F11849">
            <w:pPr>
              <w:spacing w:before="120"/>
              <w:rPr>
                <w:rFonts w:ascii="Arial" w:hAnsi="Arial" w:cs="Arial"/>
                <w:sz w:val="20"/>
              </w:rPr>
            </w:pPr>
            <w:r w:rsidRPr="00995019">
              <w:rPr>
                <w:rFonts w:ascii="Arial" w:hAnsi="Arial" w:cs="Arial"/>
                <w:sz w:val="20"/>
              </w:rPr>
              <w:t>5. Tình trạng tranh chấp đất đai, tài sản gắn liền với đất: ………………………………………</w:t>
            </w:r>
          </w:p>
          <w:p w14:paraId="1576DFDA" w14:textId="77777777" w:rsidR="00FC2852" w:rsidRPr="00995019" w:rsidRDefault="00FC2852" w:rsidP="00F11849">
            <w:pPr>
              <w:spacing w:before="120"/>
              <w:rPr>
                <w:rFonts w:ascii="Arial" w:hAnsi="Arial" w:cs="Arial"/>
                <w:sz w:val="20"/>
              </w:rPr>
            </w:pPr>
            <w:r w:rsidRPr="00995019">
              <w:rPr>
                <w:rFonts w:ascii="Arial" w:hAnsi="Arial" w:cs="Arial"/>
                <w:sz w:val="20"/>
              </w:rPr>
              <w:t>6. Sự phù hợp với quy hoạch sử dụng đất, quy hoạch xây dựng: ……………………………….</w:t>
            </w:r>
          </w:p>
          <w:p w14:paraId="0C76595C" w14:textId="77777777" w:rsidR="00FC2852" w:rsidRPr="00995019" w:rsidRDefault="00FC2852" w:rsidP="00F11849">
            <w:pPr>
              <w:spacing w:before="120"/>
              <w:rPr>
                <w:rFonts w:ascii="Arial" w:hAnsi="Arial" w:cs="Arial"/>
                <w:sz w:val="20"/>
              </w:rPr>
            </w:pPr>
            <w:r w:rsidRPr="00995019">
              <w:rPr>
                <w:rFonts w:ascii="Arial" w:hAnsi="Arial" w:cs="Arial"/>
                <w:sz w:val="20"/>
              </w:rPr>
              <w:t>7. Nội dung khác: ………………………………………………………………………………………</w:t>
            </w:r>
          </w:p>
          <w:p w14:paraId="334EC383" w14:textId="77777777" w:rsidR="00FC2852" w:rsidRPr="00995019" w:rsidRDefault="00FC2852" w:rsidP="00F11849">
            <w:pPr>
              <w:spacing w:before="120"/>
              <w:rPr>
                <w:rFonts w:ascii="Arial" w:hAnsi="Arial" w:cs="Arial"/>
                <w:sz w:val="20"/>
              </w:rPr>
            </w:pPr>
          </w:p>
          <w:tbl>
            <w:tblPr>
              <w:tblW w:w="0" w:type="auto"/>
              <w:tblLayout w:type="fixed"/>
              <w:tblLook w:val="01E0" w:firstRow="1" w:lastRow="1" w:firstColumn="1" w:lastColumn="1" w:noHBand="0" w:noVBand="0"/>
            </w:tblPr>
            <w:tblGrid>
              <w:gridCol w:w="4312"/>
              <w:gridCol w:w="4313"/>
            </w:tblGrid>
            <w:tr w:rsidR="00FC2852" w:rsidRPr="00995019" w14:paraId="3A08DE3D" w14:textId="77777777" w:rsidTr="00F11849">
              <w:tc>
                <w:tcPr>
                  <w:tcW w:w="4312" w:type="dxa"/>
                </w:tcPr>
                <w:p w14:paraId="6FAF4F0E" w14:textId="77777777" w:rsidR="00FC2852" w:rsidRPr="00995019" w:rsidRDefault="00FC2852" w:rsidP="00F11849">
                  <w:pPr>
                    <w:spacing w:before="120"/>
                    <w:jc w:val="center"/>
                    <w:rPr>
                      <w:rFonts w:ascii="Arial" w:hAnsi="Arial" w:cs="Arial"/>
                      <w:i/>
                      <w:sz w:val="20"/>
                    </w:rPr>
                  </w:pPr>
                  <w:r w:rsidRPr="00995019">
                    <w:rPr>
                      <w:rFonts w:ascii="Arial" w:hAnsi="Arial" w:cs="Arial"/>
                      <w:i/>
                      <w:sz w:val="20"/>
                    </w:rPr>
                    <w:t>Ngày …… tháng …… năm ……</w:t>
                  </w:r>
                  <w:r w:rsidRPr="00995019">
                    <w:rPr>
                      <w:rFonts w:ascii="Arial" w:hAnsi="Arial" w:cs="Arial"/>
                      <w:i/>
                      <w:sz w:val="20"/>
                    </w:rPr>
                    <w:br/>
                  </w:r>
                  <w:r w:rsidRPr="00995019">
                    <w:rPr>
                      <w:rFonts w:ascii="Arial" w:hAnsi="Arial" w:cs="Arial"/>
                      <w:b/>
                      <w:sz w:val="20"/>
                    </w:rPr>
                    <w:t>Công chức địa chính</w:t>
                  </w:r>
                  <w:r w:rsidRPr="00995019">
                    <w:rPr>
                      <w:rFonts w:ascii="Arial" w:hAnsi="Arial" w:cs="Arial"/>
                      <w:b/>
                      <w:sz w:val="20"/>
                    </w:rPr>
                    <w:br/>
                  </w:r>
                  <w:r w:rsidRPr="00995019">
                    <w:rPr>
                      <w:rFonts w:ascii="Arial" w:hAnsi="Arial" w:cs="Arial"/>
                      <w:i/>
                      <w:sz w:val="20"/>
                    </w:rPr>
                    <w:t>(Ký, ghi rõ họ, tên)</w:t>
                  </w:r>
                </w:p>
              </w:tc>
              <w:tc>
                <w:tcPr>
                  <w:tcW w:w="4313" w:type="dxa"/>
                </w:tcPr>
                <w:p w14:paraId="3378BD74" w14:textId="77777777" w:rsidR="00FC2852" w:rsidRPr="00995019" w:rsidRDefault="00FC2852" w:rsidP="00F11849">
                  <w:pPr>
                    <w:spacing w:before="120"/>
                    <w:jc w:val="center"/>
                    <w:rPr>
                      <w:rFonts w:ascii="Arial" w:hAnsi="Arial" w:cs="Arial"/>
                      <w:i/>
                      <w:sz w:val="20"/>
                    </w:rPr>
                  </w:pPr>
                  <w:r w:rsidRPr="00995019">
                    <w:rPr>
                      <w:rFonts w:ascii="Arial" w:hAnsi="Arial" w:cs="Arial"/>
                      <w:i/>
                      <w:sz w:val="20"/>
                    </w:rPr>
                    <w:t>Ngày …… tháng …… năm ……</w:t>
                  </w:r>
                  <w:r w:rsidRPr="00995019">
                    <w:rPr>
                      <w:rFonts w:ascii="Arial" w:hAnsi="Arial" w:cs="Arial"/>
                      <w:b/>
                      <w:sz w:val="20"/>
                    </w:rPr>
                    <w:br/>
                    <w:t>TM. Ủy ban nhân dân</w:t>
                  </w:r>
                  <w:r w:rsidRPr="00995019">
                    <w:rPr>
                      <w:rFonts w:ascii="Arial" w:hAnsi="Arial" w:cs="Arial"/>
                      <w:b/>
                      <w:sz w:val="20"/>
                    </w:rPr>
                    <w:br/>
                    <w:t>Chủ tịch</w:t>
                  </w:r>
                  <w:r w:rsidRPr="00995019">
                    <w:rPr>
                      <w:rFonts w:ascii="Arial" w:hAnsi="Arial" w:cs="Arial"/>
                      <w:b/>
                      <w:sz w:val="20"/>
                    </w:rPr>
                    <w:br/>
                  </w:r>
                  <w:r w:rsidRPr="00995019">
                    <w:rPr>
                      <w:rFonts w:ascii="Arial" w:hAnsi="Arial" w:cs="Arial"/>
                      <w:i/>
                      <w:sz w:val="20"/>
                    </w:rPr>
                    <w:t>(Ký tên, đóng dấu)</w:t>
                  </w:r>
                </w:p>
              </w:tc>
            </w:tr>
          </w:tbl>
          <w:p w14:paraId="01428E80" w14:textId="77777777" w:rsidR="00FC2852" w:rsidRPr="00995019" w:rsidRDefault="00FC2852" w:rsidP="00F11849">
            <w:pPr>
              <w:spacing w:before="120"/>
              <w:rPr>
                <w:rFonts w:ascii="Arial" w:hAnsi="Arial" w:cs="Arial"/>
                <w:sz w:val="20"/>
              </w:rPr>
            </w:pPr>
          </w:p>
          <w:p w14:paraId="71616AC9" w14:textId="77777777" w:rsidR="00FC2852" w:rsidRPr="00995019" w:rsidRDefault="00FC2852" w:rsidP="00F11849">
            <w:pPr>
              <w:spacing w:before="120"/>
              <w:jc w:val="center"/>
              <w:rPr>
                <w:rFonts w:ascii="Arial" w:hAnsi="Arial" w:cs="Arial"/>
                <w:b/>
                <w:sz w:val="20"/>
              </w:rPr>
            </w:pPr>
            <w:r w:rsidRPr="00995019">
              <w:rPr>
                <w:rFonts w:ascii="Arial" w:hAnsi="Arial" w:cs="Arial"/>
                <w:i/>
                <w:sz w:val="20"/>
              </w:rPr>
              <w:t>(Trường hợp có giấy tờ về quyền sử dụng đất, quyền sở hữu tài sản gắn liền với đất thì không xác nhận các nội dung tại các Điểm 2, 3, 4, 5, 6 và 7 Mục này; đăng ký riêng về đất thì không xác nhận nội dung Điểm 4; đăng ký riêng tài sản thì không xác nhận nội dung Điểm 2 và Điểm 3 Mục này)</w:t>
            </w:r>
          </w:p>
        </w:tc>
      </w:tr>
      <w:tr w:rsidR="00FC2852" w:rsidRPr="00995019" w14:paraId="0B216BE2" w14:textId="77777777" w:rsidTr="00F11849">
        <w:tc>
          <w:tcPr>
            <w:tcW w:w="8430" w:type="dxa"/>
            <w:gridSpan w:val="2"/>
          </w:tcPr>
          <w:p w14:paraId="660C90F1" w14:textId="77777777" w:rsidR="00FC2852" w:rsidRPr="00995019" w:rsidRDefault="00FC2852" w:rsidP="00F11849">
            <w:pPr>
              <w:spacing w:before="120"/>
              <w:rPr>
                <w:rFonts w:ascii="Arial" w:hAnsi="Arial" w:cs="Arial"/>
                <w:sz w:val="20"/>
              </w:rPr>
            </w:pPr>
            <w:r w:rsidRPr="00995019">
              <w:rPr>
                <w:rFonts w:ascii="Arial" w:hAnsi="Arial" w:cs="Arial"/>
                <w:b/>
                <w:sz w:val="20"/>
              </w:rPr>
              <w:lastRenderedPageBreak/>
              <w:t>III. Ý KIẾN CỦA CƠ QUAN ĐĂNG KÝ ĐẤT ĐAI</w:t>
            </w:r>
          </w:p>
        </w:tc>
      </w:tr>
      <w:tr w:rsidR="00FC2852" w:rsidRPr="00995019" w14:paraId="34B2880A" w14:textId="77777777" w:rsidTr="00F11849">
        <w:tc>
          <w:tcPr>
            <w:tcW w:w="8430" w:type="dxa"/>
            <w:gridSpan w:val="2"/>
          </w:tcPr>
          <w:p w14:paraId="1C347A05" w14:textId="77777777" w:rsidR="00FC2852" w:rsidRPr="00995019" w:rsidRDefault="00FC2852" w:rsidP="00F11849">
            <w:pPr>
              <w:spacing w:before="120"/>
              <w:rPr>
                <w:rFonts w:ascii="Arial" w:hAnsi="Arial" w:cs="Arial"/>
                <w:sz w:val="20"/>
              </w:rPr>
            </w:pPr>
            <w:r w:rsidRPr="00995019">
              <w:rPr>
                <w:rFonts w:ascii="Arial" w:hAnsi="Arial" w:cs="Arial"/>
                <w:sz w:val="20"/>
              </w:rPr>
              <w:t>……………………………………………………………………………………………………………</w:t>
            </w:r>
          </w:p>
          <w:p w14:paraId="2439DF25" w14:textId="77777777" w:rsidR="00FC2852" w:rsidRPr="00995019" w:rsidRDefault="00FC2852" w:rsidP="00F11849">
            <w:pPr>
              <w:spacing w:before="120"/>
              <w:rPr>
                <w:rFonts w:ascii="Arial" w:hAnsi="Arial" w:cs="Arial"/>
                <w:sz w:val="20"/>
              </w:rPr>
            </w:pPr>
            <w:r w:rsidRPr="00995019">
              <w:rPr>
                <w:rFonts w:ascii="Arial" w:hAnsi="Arial" w:cs="Arial"/>
                <w:sz w:val="20"/>
              </w:rPr>
              <w:t>……………………………………………………………………………………………………………</w:t>
            </w:r>
          </w:p>
          <w:p w14:paraId="5B32534D" w14:textId="77777777" w:rsidR="00FC2852" w:rsidRPr="00995019" w:rsidRDefault="00FC2852" w:rsidP="00F11849">
            <w:pPr>
              <w:spacing w:before="120"/>
              <w:rPr>
                <w:rFonts w:ascii="Arial" w:hAnsi="Arial" w:cs="Arial"/>
                <w:i/>
                <w:sz w:val="20"/>
              </w:rPr>
            </w:pPr>
            <w:r w:rsidRPr="00995019">
              <w:rPr>
                <w:rFonts w:ascii="Arial" w:hAnsi="Arial" w:cs="Arial"/>
                <w:i/>
                <w:sz w:val="20"/>
              </w:rPr>
              <w:t>(Phải nêu rõ có đủ hay không đủ điều kiện cấp GCN, lý do và căn cứ pháp lý áp dụng; trường hợp thửa đất có vườn, ao gắn liền nhà ở thì phải xác định rõ diện tích đất ở được công nhận và căn cứ pháp lý)</w:t>
            </w:r>
          </w:p>
        </w:tc>
      </w:tr>
      <w:tr w:rsidR="00FC2852" w:rsidRPr="00995019" w14:paraId="0984DA2A" w14:textId="77777777" w:rsidTr="00F11849">
        <w:tc>
          <w:tcPr>
            <w:tcW w:w="4309" w:type="dxa"/>
          </w:tcPr>
          <w:p w14:paraId="4019C405" w14:textId="77777777" w:rsidR="00FC2852" w:rsidRPr="00995019" w:rsidRDefault="00FC2852" w:rsidP="00F11849">
            <w:pPr>
              <w:spacing w:before="120"/>
              <w:jc w:val="center"/>
              <w:rPr>
                <w:rFonts w:ascii="Arial" w:hAnsi="Arial" w:cs="Arial"/>
                <w:sz w:val="20"/>
              </w:rPr>
            </w:pPr>
            <w:r w:rsidRPr="00995019">
              <w:rPr>
                <w:rFonts w:ascii="Arial" w:hAnsi="Arial" w:cs="Arial"/>
                <w:i/>
                <w:sz w:val="20"/>
              </w:rPr>
              <w:t>Ngày …… tháng …… năm ……</w:t>
            </w:r>
            <w:r w:rsidRPr="00995019">
              <w:rPr>
                <w:rFonts w:ascii="Arial" w:hAnsi="Arial" w:cs="Arial"/>
                <w:i/>
                <w:sz w:val="20"/>
              </w:rPr>
              <w:br/>
            </w:r>
            <w:r w:rsidRPr="00995019">
              <w:rPr>
                <w:rFonts w:ascii="Arial" w:hAnsi="Arial" w:cs="Arial"/>
                <w:b/>
                <w:sz w:val="20"/>
              </w:rPr>
              <w:t>Người kiểm tra</w:t>
            </w:r>
            <w:r w:rsidRPr="00995019">
              <w:rPr>
                <w:rFonts w:ascii="Arial" w:hAnsi="Arial" w:cs="Arial"/>
                <w:b/>
                <w:sz w:val="20"/>
              </w:rPr>
              <w:br/>
            </w:r>
            <w:r w:rsidRPr="00995019">
              <w:rPr>
                <w:rFonts w:ascii="Arial" w:hAnsi="Arial" w:cs="Arial"/>
                <w:i/>
                <w:sz w:val="20"/>
              </w:rPr>
              <w:t>(Ký, ghi rõ họ, tên và chức vụ)</w:t>
            </w:r>
          </w:p>
        </w:tc>
        <w:tc>
          <w:tcPr>
            <w:tcW w:w="4121" w:type="dxa"/>
          </w:tcPr>
          <w:p w14:paraId="3781CC3C" w14:textId="77777777" w:rsidR="00FC2852" w:rsidRPr="00995019" w:rsidRDefault="00FC2852" w:rsidP="00F11849">
            <w:pPr>
              <w:spacing w:before="120"/>
              <w:jc w:val="center"/>
              <w:rPr>
                <w:rFonts w:ascii="Arial" w:hAnsi="Arial" w:cs="Arial"/>
                <w:i/>
                <w:sz w:val="20"/>
              </w:rPr>
            </w:pPr>
            <w:r w:rsidRPr="00995019">
              <w:rPr>
                <w:rFonts w:ascii="Arial" w:hAnsi="Arial" w:cs="Arial"/>
                <w:i/>
                <w:sz w:val="20"/>
              </w:rPr>
              <w:t>Ngày …… tháng …… năm ……</w:t>
            </w:r>
            <w:r w:rsidRPr="00995019">
              <w:rPr>
                <w:rFonts w:ascii="Arial" w:hAnsi="Arial" w:cs="Arial"/>
                <w:i/>
                <w:sz w:val="20"/>
              </w:rPr>
              <w:br/>
            </w:r>
            <w:r w:rsidRPr="00995019">
              <w:rPr>
                <w:rFonts w:ascii="Arial" w:hAnsi="Arial" w:cs="Arial"/>
                <w:b/>
                <w:sz w:val="20"/>
              </w:rPr>
              <w:t>Giám đốc</w:t>
            </w:r>
            <w:r w:rsidRPr="00995019">
              <w:rPr>
                <w:rFonts w:ascii="Arial" w:hAnsi="Arial" w:cs="Arial"/>
                <w:b/>
                <w:sz w:val="20"/>
              </w:rPr>
              <w:br/>
            </w:r>
            <w:r w:rsidRPr="00995019">
              <w:rPr>
                <w:rFonts w:ascii="Arial" w:hAnsi="Arial" w:cs="Arial"/>
                <w:i/>
                <w:sz w:val="20"/>
              </w:rPr>
              <w:t>(Ký tên, đóng dấu)</w:t>
            </w:r>
          </w:p>
        </w:tc>
      </w:tr>
    </w:tbl>
    <w:p w14:paraId="48B231DB" w14:textId="77777777" w:rsidR="00FC2852" w:rsidRPr="00995019" w:rsidRDefault="00FC2852" w:rsidP="00FC2852">
      <w:pPr>
        <w:spacing w:before="120"/>
        <w:rPr>
          <w:rFonts w:ascii="Arial" w:hAnsi="Arial" w:cs="Arial"/>
          <w:b/>
          <w:sz w:val="20"/>
        </w:rPr>
      </w:pPr>
      <w:r w:rsidRPr="00995019">
        <w:rPr>
          <w:rFonts w:ascii="Arial" w:hAnsi="Arial" w:cs="Arial"/>
          <w:b/>
          <w:sz w:val="20"/>
        </w:rPr>
        <w:t>Hướng dẫn:</w:t>
      </w:r>
    </w:p>
    <w:p w14:paraId="772F8C07" w14:textId="77777777" w:rsidR="00FC2852" w:rsidRPr="00995019" w:rsidRDefault="00FC2852" w:rsidP="00FC2852">
      <w:pPr>
        <w:pStyle w:val="Footnote1"/>
        <w:shd w:val="clear" w:color="auto" w:fill="auto"/>
        <w:spacing w:before="120" w:line="240" w:lineRule="auto"/>
        <w:ind w:right="320"/>
        <w:rPr>
          <w:rStyle w:val="Footnote"/>
          <w:rFonts w:ascii="Arial" w:hAnsi="Arial" w:cs="Arial"/>
          <w:bCs/>
          <w:i/>
          <w:iCs/>
          <w:color w:val="000000"/>
          <w:sz w:val="20"/>
          <w:szCs w:val="20"/>
          <w:lang w:eastAsia="vi-VN"/>
        </w:rPr>
      </w:pPr>
      <w:r w:rsidRPr="00995019">
        <w:rPr>
          <w:rStyle w:val="Footnote"/>
          <w:rFonts w:ascii="Arial" w:hAnsi="Arial" w:cs="Arial"/>
          <w:bCs/>
          <w:i/>
          <w:iCs/>
          <w:color w:val="000000"/>
          <w:sz w:val="20"/>
          <w:szCs w:val="20"/>
          <w:lang w:eastAsia="vi-VN"/>
        </w:rPr>
        <w:t>(1) Cá nhân ghi họ tên, năm sinh, số giấy CMND; hộ gia đình ghi chữ “Hộ ông” (hoặc “Hộ bà”), sau đó ghi họ tên, năm sinh, số giấy chứng minh nhân dân (nếu có) của hai vợ chồng chủ hộ (người có chung quyền sử dụng đất của hộ). Tổ chức ghi tên và quyết định thành lập hoặc giấy đăng ký kinh doanh, giấy phép đầu tư (gồm tên và số, ngày ký, cơ quan ký văn bản). Cá nhân nước ngoài</w:t>
      </w:r>
      <w:r w:rsidRPr="00995019">
        <w:rPr>
          <w:rStyle w:val="FootnoteNotBold"/>
          <w:rFonts w:ascii="Arial" w:hAnsi="Arial" w:cs="Arial"/>
          <w:bCs/>
          <w:i/>
          <w:iCs/>
          <w:color w:val="000000"/>
          <w:sz w:val="20"/>
          <w:szCs w:val="20"/>
          <w:lang w:eastAsia="vi-VN"/>
        </w:rPr>
        <w:t xml:space="preserve"> và </w:t>
      </w:r>
      <w:r w:rsidRPr="00995019">
        <w:rPr>
          <w:rStyle w:val="Footnote"/>
          <w:rFonts w:ascii="Arial" w:hAnsi="Arial" w:cs="Arial"/>
          <w:bCs/>
          <w:i/>
          <w:iCs/>
          <w:color w:val="000000"/>
          <w:sz w:val="20"/>
          <w:szCs w:val="20"/>
          <w:lang w:eastAsia="vi-VN"/>
        </w:rPr>
        <w:t>người Việt Nam định cư ở nước ngoài ghi họ tên, năm sinh, quốc tịch, số và ngày cấp, nơi cấp hộ chiếu. Trường hợp nhiều chủ cùng sử dụng đất, cùng sở hữu tài sản thì kê khai tên các chủ đó vào danh sách kèm theo).</w:t>
      </w:r>
    </w:p>
    <w:p w14:paraId="761BD0D7" w14:textId="77777777" w:rsidR="00FC2852" w:rsidRPr="00995019" w:rsidRDefault="00FC2852" w:rsidP="00FC2852">
      <w:pPr>
        <w:pStyle w:val="Footnote1"/>
        <w:shd w:val="clear" w:color="auto" w:fill="auto"/>
        <w:spacing w:before="120" w:line="240" w:lineRule="auto"/>
        <w:ind w:right="320"/>
        <w:rPr>
          <w:rStyle w:val="Footnote"/>
          <w:rFonts w:ascii="Arial" w:hAnsi="Arial" w:cs="Arial"/>
          <w:bCs/>
          <w:i/>
          <w:iCs/>
          <w:color w:val="000000"/>
          <w:sz w:val="20"/>
          <w:szCs w:val="20"/>
          <w:lang w:eastAsia="vi-VN"/>
        </w:rPr>
      </w:pPr>
      <w:r w:rsidRPr="00995019">
        <w:rPr>
          <w:rStyle w:val="Footnote"/>
          <w:rFonts w:ascii="Arial" w:hAnsi="Arial" w:cs="Arial"/>
          <w:bCs/>
          <w:i/>
          <w:iCs/>
          <w:color w:val="000000"/>
          <w:sz w:val="20"/>
          <w:szCs w:val="20"/>
          <w:lang w:eastAsia="vi-VN"/>
        </w:rPr>
        <w:t>(2) Trường hợp đăng ký nhiều thửa đất nông nghiệp mà không đề nghị cấp giấy hoặc đề nghị cấp chung một GCN nhiều thửa đất nông nghiệp thì tại dòng đầu của điểm 3 mục I chỉ ghi tổng số thửa và kê khai từng thửa vào danh sách kèm theo (Mẫu 04c/ĐK).</w:t>
      </w:r>
    </w:p>
    <w:p w14:paraId="2427C251" w14:textId="77777777" w:rsidR="00FC2852" w:rsidRPr="00995019" w:rsidRDefault="00FC2852" w:rsidP="00FC2852">
      <w:pPr>
        <w:pStyle w:val="Footnote1"/>
        <w:shd w:val="clear" w:color="auto" w:fill="auto"/>
        <w:spacing w:before="120" w:line="240" w:lineRule="auto"/>
        <w:ind w:right="320"/>
        <w:rPr>
          <w:rStyle w:val="Footnote"/>
          <w:rFonts w:ascii="Arial" w:hAnsi="Arial" w:cs="Arial"/>
          <w:bCs/>
          <w:i/>
          <w:iCs/>
          <w:color w:val="000000"/>
          <w:sz w:val="20"/>
          <w:szCs w:val="20"/>
          <w:lang w:eastAsia="vi-VN"/>
        </w:rPr>
      </w:pPr>
      <w:r w:rsidRPr="00995019">
        <w:rPr>
          <w:rStyle w:val="Footnote"/>
          <w:rFonts w:ascii="Arial" w:hAnsi="Arial" w:cs="Arial"/>
          <w:bCs/>
          <w:i/>
          <w:iCs/>
          <w:color w:val="000000"/>
          <w:sz w:val="20"/>
          <w:szCs w:val="20"/>
          <w:lang w:eastAsia="vi-VN"/>
        </w:rPr>
        <w:t>(3) Ghi cụ thể: được Nhà nước giao có thu tiền hay giao không thu tiền hay cho thuê trả tiền một lần hay thuê trả tiền hàng năm hoặc nguồn gốc khác.</w:t>
      </w:r>
    </w:p>
    <w:p w14:paraId="24565ACB" w14:textId="77777777" w:rsidR="00FC2852" w:rsidRPr="00995019" w:rsidRDefault="00FC2852" w:rsidP="00FC2852">
      <w:pPr>
        <w:pStyle w:val="Footnote1"/>
        <w:shd w:val="clear" w:color="auto" w:fill="auto"/>
        <w:spacing w:before="120" w:line="240" w:lineRule="auto"/>
        <w:ind w:right="320"/>
        <w:rPr>
          <w:rFonts w:ascii="Arial" w:hAnsi="Arial" w:cs="Arial"/>
          <w:i w:val="0"/>
          <w:sz w:val="20"/>
          <w:szCs w:val="20"/>
        </w:rPr>
      </w:pPr>
      <w:r w:rsidRPr="00995019">
        <w:rPr>
          <w:rStyle w:val="Footnote"/>
          <w:rFonts w:ascii="Arial" w:hAnsi="Arial" w:cs="Arial"/>
          <w:bCs/>
          <w:i/>
          <w:iCs/>
          <w:color w:val="000000"/>
          <w:sz w:val="20"/>
          <w:szCs w:val="20"/>
          <w:lang w:eastAsia="vi-VN"/>
        </w:rPr>
        <w:t>(4) Ghi cụ thể: Nhà ở riêng lẻ, căn hộ chung cư, văn phòng, nhà xưởng, nhà kho,…</w:t>
      </w:r>
    </w:p>
    <w:p w14:paraId="1FE5EE85" w14:textId="77777777" w:rsidR="00FC2852" w:rsidRPr="00995019" w:rsidRDefault="00FC2852" w:rsidP="00FC2852">
      <w:pPr>
        <w:spacing w:before="120"/>
        <w:rPr>
          <w:rFonts w:ascii="Arial" w:hAnsi="Arial" w:cs="Arial"/>
          <w:b/>
          <w:sz w:val="20"/>
        </w:rPr>
      </w:pPr>
    </w:p>
    <w:p w14:paraId="52FC36D0" w14:textId="77777777" w:rsidR="00FC2852" w:rsidRPr="00995019" w:rsidRDefault="00FC2852" w:rsidP="00FC2852">
      <w:pPr>
        <w:spacing w:before="120"/>
        <w:rPr>
          <w:rFonts w:ascii="Arial" w:hAnsi="Arial" w:cs="Arial"/>
          <w:sz w:val="20"/>
        </w:rPr>
        <w:sectPr w:rsidR="00FC2852" w:rsidRPr="00995019" w:rsidSect="00602370">
          <w:pgSz w:w="11906" w:h="16834" w:code="9"/>
          <w:pgMar w:top="567" w:right="1134" w:bottom="567" w:left="1701" w:header="720" w:footer="720" w:gutter="0"/>
          <w:cols w:space="720"/>
          <w:docGrid w:linePitch="360"/>
        </w:sectPr>
      </w:pPr>
    </w:p>
    <w:p w14:paraId="30CFA2E1" w14:textId="77777777" w:rsidR="00FC2852" w:rsidRPr="00995019" w:rsidRDefault="00FC2852" w:rsidP="00FC2852">
      <w:pPr>
        <w:spacing w:before="120"/>
        <w:jc w:val="right"/>
        <w:outlineLvl w:val="0"/>
        <w:rPr>
          <w:rFonts w:ascii="Arial" w:hAnsi="Arial" w:cs="Arial"/>
          <w:b/>
          <w:sz w:val="20"/>
        </w:rPr>
      </w:pPr>
      <w:bookmarkStart w:id="11" w:name="loai_pl4b"/>
      <w:r w:rsidRPr="00995019">
        <w:rPr>
          <w:rFonts w:ascii="Arial" w:hAnsi="Arial" w:cs="Arial"/>
          <w:b/>
          <w:sz w:val="20"/>
        </w:rPr>
        <w:lastRenderedPageBreak/>
        <w:t>Mẫu số 04b/ĐK</w:t>
      </w:r>
    </w:p>
    <w:p w14:paraId="28A858FF" w14:textId="77777777" w:rsidR="00FC2852" w:rsidRPr="00995019" w:rsidRDefault="00FC2852" w:rsidP="00FC2852">
      <w:pPr>
        <w:spacing w:before="120"/>
        <w:jc w:val="center"/>
        <w:rPr>
          <w:rFonts w:ascii="Arial" w:hAnsi="Arial" w:cs="Arial"/>
          <w:b/>
          <w:sz w:val="20"/>
        </w:rPr>
      </w:pPr>
      <w:bookmarkStart w:id="12" w:name="loai_pl4b_name"/>
      <w:bookmarkEnd w:id="11"/>
      <w:r w:rsidRPr="00995019">
        <w:rPr>
          <w:rFonts w:ascii="Arial" w:hAnsi="Arial" w:cs="Arial"/>
          <w:b/>
          <w:sz w:val="20"/>
        </w:rPr>
        <w:t>DANH SÁCH NGƯỜI SỬ DỤNG CHUNG THỬA ĐẤT,CHỦ SỞ HỮU CHUNG TÀI SẢN GẮN LIỀN VỚI ĐẤT</w:t>
      </w:r>
    </w:p>
    <w:bookmarkEnd w:id="12"/>
    <w:p w14:paraId="5D6AFE82" w14:textId="77777777" w:rsidR="00FC2852" w:rsidRPr="00995019" w:rsidRDefault="00FC2852" w:rsidP="00FC2852">
      <w:pPr>
        <w:spacing w:before="120"/>
        <w:jc w:val="center"/>
        <w:rPr>
          <w:rFonts w:ascii="Arial" w:hAnsi="Arial" w:cs="Arial"/>
          <w:sz w:val="20"/>
        </w:rPr>
      </w:pPr>
      <w:r w:rsidRPr="00995019">
        <w:rPr>
          <w:rFonts w:ascii="Arial" w:hAnsi="Arial" w:cs="Arial"/>
          <w:sz w:val="20"/>
        </w:rPr>
        <w:t>(Kèm theo Đơn đăng ký đất đai và tài sản gắn liền với đất của: …………………………………………….)</w:t>
      </w:r>
    </w:p>
    <w:p w14:paraId="6CB2B331" w14:textId="77777777" w:rsidR="00FC2852" w:rsidRPr="00995019" w:rsidRDefault="00FC2852" w:rsidP="00FC2852">
      <w:pPr>
        <w:spacing w:before="120"/>
        <w:jc w:val="center"/>
        <w:rPr>
          <w:rFonts w:ascii="Arial" w:hAnsi="Arial" w:cs="Arial"/>
          <w:sz w:val="20"/>
        </w:rPr>
      </w:pPr>
      <w:r w:rsidRPr="00995019">
        <w:rPr>
          <w:rFonts w:ascii="Arial" w:hAnsi="Arial" w:cs="Arial"/>
          <w:sz w:val="20"/>
        </w:rPr>
        <w:t xml:space="preserve">Sử dụng chung thửa đất </w:t>
      </w:r>
      <w:r w:rsidRPr="00995019">
        <w:rPr>
          <w:rFonts w:ascii="Arial" w:hAnsi="Arial" w:cs="Arial"/>
          <w:sz w:val="20"/>
        </w:rPr>
        <w:sym w:font="Wingdings 2" w:char="F0A3"/>
      </w:r>
      <w:r w:rsidRPr="00995019">
        <w:rPr>
          <w:rFonts w:ascii="Arial" w:hAnsi="Arial" w:cs="Arial"/>
          <w:sz w:val="20"/>
        </w:rPr>
        <w:t xml:space="preserve">; Sở hữu chung tài sản gắn liền với đất </w:t>
      </w:r>
      <w:r w:rsidRPr="00995019">
        <w:rPr>
          <w:rFonts w:ascii="Arial" w:hAnsi="Arial" w:cs="Arial"/>
          <w:sz w:val="20"/>
        </w:rPr>
        <w:sym w:font="Wingdings 2" w:char="F0A3"/>
      </w:r>
      <w:r w:rsidRPr="00995019">
        <w:rPr>
          <w:rFonts w:ascii="Arial" w:hAnsi="Arial" w:cs="Arial"/>
          <w:sz w:val="20"/>
        </w:rPr>
        <w:t xml:space="preserve"> </w:t>
      </w:r>
      <w:r w:rsidRPr="00995019">
        <w:rPr>
          <w:rFonts w:ascii="Arial" w:hAnsi="Arial" w:cs="Arial"/>
          <w:i/>
          <w:sz w:val="20"/>
        </w:rPr>
        <w:t>(đánh dấu vào ô trống lựa chọn)</w:t>
      </w:r>
    </w:p>
    <w:p w14:paraId="1E914335" w14:textId="77777777" w:rsidR="00FC2852" w:rsidRPr="00995019" w:rsidRDefault="00FC2852" w:rsidP="00FC2852">
      <w:pPr>
        <w:spacing w:before="120"/>
        <w:jc w:val="center"/>
        <w:rPr>
          <w:rFonts w:ascii="Arial" w:hAnsi="Arial" w:cs="Arial"/>
          <w:sz w:val="20"/>
        </w:rPr>
      </w:pPr>
      <w:r w:rsidRPr="00995019">
        <w:rPr>
          <w:rFonts w:ascii="Arial" w:hAnsi="Arial" w:cs="Arial"/>
          <w:sz w:val="20"/>
        </w:rPr>
        <w:t>Tại thửa đất số: ………. Tờ bản đồ số: ……. Thuộc xã: ………… huyện ……….. tỉnh …………</w:t>
      </w:r>
    </w:p>
    <w:tbl>
      <w:tblPr>
        <w:tblW w:w="0" w:type="auto"/>
        <w:tblLayout w:type="fixed"/>
        <w:tblCellMar>
          <w:left w:w="29" w:type="dxa"/>
          <w:right w:w="29" w:type="dxa"/>
        </w:tblCellMar>
        <w:tblLook w:val="0000" w:firstRow="0" w:lastRow="0" w:firstColumn="0" w:lastColumn="0" w:noHBand="0" w:noVBand="0"/>
      </w:tblPr>
      <w:tblGrid>
        <w:gridCol w:w="713"/>
        <w:gridCol w:w="2441"/>
        <w:gridCol w:w="694"/>
        <w:gridCol w:w="1387"/>
        <w:gridCol w:w="665"/>
        <w:gridCol w:w="1387"/>
        <w:gridCol w:w="1235"/>
        <w:gridCol w:w="2223"/>
        <w:gridCol w:w="1710"/>
        <w:gridCol w:w="1539"/>
      </w:tblGrid>
      <w:tr w:rsidR="00FC2852" w:rsidRPr="00995019" w14:paraId="159EBEF4" w14:textId="77777777" w:rsidTr="00F11849">
        <w:tblPrEx>
          <w:tblCellMar>
            <w:top w:w="0" w:type="dxa"/>
            <w:bottom w:w="0" w:type="dxa"/>
          </w:tblCellMar>
        </w:tblPrEx>
        <w:trPr>
          <w:trHeight w:val="20"/>
        </w:trPr>
        <w:tc>
          <w:tcPr>
            <w:tcW w:w="713" w:type="dxa"/>
            <w:vMerge w:val="restart"/>
            <w:tcBorders>
              <w:top w:val="single" w:sz="4" w:space="0" w:color="auto"/>
              <w:left w:val="single" w:sz="4" w:space="0" w:color="auto"/>
              <w:bottom w:val="nil"/>
              <w:right w:val="nil"/>
            </w:tcBorders>
            <w:shd w:val="clear" w:color="auto" w:fill="FFFFFF"/>
            <w:vAlign w:val="center"/>
          </w:tcPr>
          <w:p w14:paraId="45CC0B04" w14:textId="77777777" w:rsidR="00FC2852" w:rsidRPr="00995019" w:rsidRDefault="00FC2852" w:rsidP="00F11849">
            <w:pPr>
              <w:spacing w:before="120"/>
              <w:jc w:val="center"/>
              <w:rPr>
                <w:rFonts w:ascii="Arial" w:hAnsi="Arial" w:cs="Arial"/>
                <w:b/>
                <w:sz w:val="20"/>
              </w:rPr>
            </w:pPr>
            <w:r w:rsidRPr="00995019">
              <w:rPr>
                <w:rFonts w:ascii="Arial" w:hAnsi="Arial" w:cs="Arial"/>
                <w:b/>
                <w:sz w:val="20"/>
              </w:rPr>
              <w:t>Số thứ tự</w:t>
            </w:r>
          </w:p>
        </w:tc>
        <w:tc>
          <w:tcPr>
            <w:tcW w:w="2441" w:type="dxa"/>
            <w:vMerge w:val="restart"/>
            <w:tcBorders>
              <w:top w:val="single" w:sz="4" w:space="0" w:color="auto"/>
              <w:left w:val="single" w:sz="4" w:space="0" w:color="auto"/>
              <w:bottom w:val="nil"/>
              <w:right w:val="nil"/>
            </w:tcBorders>
            <w:shd w:val="clear" w:color="auto" w:fill="FFFFFF"/>
            <w:vAlign w:val="center"/>
          </w:tcPr>
          <w:p w14:paraId="3FCF6C39" w14:textId="77777777" w:rsidR="00FC2852" w:rsidRPr="00995019" w:rsidRDefault="00FC2852" w:rsidP="00F11849">
            <w:pPr>
              <w:spacing w:before="120"/>
              <w:jc w:val="center"/>
              <w:rPr>
                <w:rFonts w:ascii="Arial" w:hAnsi="Arial" w:cs="Arial"/>
                <w:b/>
                <w:sz w:val="20"/>
              </w:rPr>
            </w:pPr>
            <w:r w:rsidRPr="00995019">
              <w:rPr>
                <w:rFonts w:ascii="Arial" w:hAnsi="Arial" w:cs="Arial"/>
                <w:b/>
                <w:sz w:val="20"/>
              </w:rPr>
              <w:t>Tên người sử dụng đất, chủ sở hữu tài sản gắn liền với đất</w:t>
            </w:r>
          </w:p>
        </w:tc>
        <w:tc>
          <w:tcPr>
            <w:tcW w:w="694" w:type="dxa"/>
            <w:vMerge w:val="restart"/>
            <w:tcBorders>
              <w:top w:val="single" w:sz="4" w:space="0" w:color="auto"/>
              <w:left w:val="single" w:sz="4" w:space="0" w:color="auto"/>
              <w:bottom w:val="nil"/>
              <w:right w:val="nil"/>
            </w:tcBorders>
            <w:shd w:val="clear" w:color="auto" w:fill="FFFFFF"/>
            <w:vAlign w:val="center"/>
          </w:tcPr>
          <w:p w14:paraId="1377A365" w14:textId="77777777" w:rsidR="00FC2852" w:rsidRPr="00995019" w:rsidRDefault="00FC2852" w:rsidP="00F11849">
            <w:pPr>
              <w:spacing w:before="120"/>
              <w:jc w:val="center"/>
              <w:rPr>
                <w:rFonts w:ascii="Arial" w:hAnsi="Arial" w:cs="Arial"/>
                <w:b/>
                <w:sz w:val="20"/>
              </w:rPr>
            </w:pPr>
            <w:r w:rsidRPr="00995019">
              <w:rPr>
                <w:rFonts w:ascii="Arial" w:hAnsi="Arial" w:cs="Arial"/>
                <w:b/>
                <w:sz w:val="20"/>
              </w:rPr>
              <w:t>Năm sinh</w:t>
            </w:r>
          </w:p>
        </w:tc>
        <w:tc>
          <w:tcPr>
            <w:tcW w:w="4674" w:type="dxa"/>
            <w:gridSpan w:val="4"/>
            <w:tcBorders>
              <w:top w:val="single" w:sz="4" w:space="0" w:color="auto"/>
              <w:left w:val="single" w:sz="4" w:space="0" w:color="auto"/>
              <w:bottom w:val="nil"/>
              <w:right w:val="nil"/>
            </w:tcBorders>
            <w:shd w:val="clear" w:color="auto" w:fill="FFFFFF"/>
            <w:vAlign w:val="center"/>
          </w:tcPr>
          <w:p w14:paraId="6FC4279D" w14:textId="77777777" w:rsidR="00FC2852" w:rsidRPr="00995019" w:rsidRDefault="00FC2852" w:rsidP="00F11849">
            <w:pPr>
              <w:spacing w:before="120"/>
              <w:jc w:val="center"/>
              <w:rPr>
                <w:rFonts w:ascii="Arial" w:hAnsi="Arial" w:cs="Arial"/>
                <w:b/>
                <w:sz w:val="20"/>
              </w:rPr>
            </w:pPr>
            <w:r w:rsidRPr="00995019">
              <w:rPr>
                <w:rFonts w:ascii="Arial" w:hAnsi="Arial" w:cs="Arial"/>
                <w:b/>
                <w:sz w:val="20"/>
              </w:rPr>
              <w:t>Giấy tờ pháp nhân, nhân thân của người sử dụng đất, chủ sở hữu tài sản gắn liền với đất</w:t>
            </w:r>
          </w:p>
        </w:tc>
        <w:tc>
          <w:tcPr>
            <w:tcW w:w="2223" w:type="dxa"/>
            <w:vMerge w:val="restart"/>
            <w:tcBorders>
              <w:top w:val="single" w:sz="4" w:space="0" w:color="auto"/>
              <w:left w:val="single" w:sz="4" w:space="0" w:color="auto"/>
              <w:bottom w:val="nil"/>
              <w:right w:val="nil"/>
            </w:tcBorders>
            <w:shd w:val="clear" w:color="auto" w:fill="FFFFFF"/>
            <w:vAlign w:val="center"/>
          </w:tcPr>
          <w:p w14:paraId="5330AEA4" w14:textId="77777777" w:rsidR="00FC2852" w:rsidRPr="00995019" w:rsidRDefault="00FC2852" w:rsidP="00F11849">
            <w:pPr>
              <w:spacing w:before="120"/>
              <w:jc w:val="center"/>
              <w:rPr>
                <w:rFonts w:ascii="Arial" w:hAnsi="Arial" w:cs="Arial"/>
                <w:b/>
                <w:sz w:val="20"/>
              </w:rPr>
            </w:pPr>
            <w:r w:rsidRPr="00995019">
              <w:rPr>
                <w:rFonts w:ascii="Arial" w:hAnsi="Arial" w:cs="Arial"/>
                <w:b/>
                <w:sz w:val="20"/>
              </w:rPr>
              <w:t>Địa chỉ</w:t>
            </w:r>
          </w:p>
        </w:tc>
        <w:tc>
          <w:tcPr>
            <w:tcW w:w="1710" w:type="dxa"/>
            <w:vMerge w:val="restart"/>
            <w:tcBorders>
              <w:top w:val="single" w:sz="4" w:space="0" w:color="auto"/>
              <w:left w:val="single" w:sz="4" w:space="0" w:color="auto"/>
              <w:bottom w:val="nil"/>
              <w:right w:val="nil"/>
            </w:tcBorders>
            <w:shd w:val="clear" w:color="auto" w:fill="FFFFFF"/>
            <w:vAlign w:val="center"/>
          </w:tcPr>
          <w:p w14:paraId="0DA8A61E" w14:textId="77777777" w:rsidR="00FC2852" w:rsidRPr="00995019" w:rsidRDefault="00FC2852" w:rsidP="00F11849">
            <w:pPr>
              <w:spacing w:before="120"/>
              <w:jc w:val="center"/>
              <w:rPr>
                <w:rFonts w:ascii="Arial" w:hAnsi="Arial" w:cs="Arial"/>
                <w:b/>
                <w:sz w:val="20"/>
              </w:rPr>
            </w:pPr>
            <w:r w:rsidRPr="00995019">
              <w:rPr>
                <w:rFonts w:ascii="Arial" w:hAnsi="Arial" w:cs="Arial"/>
                <w:b/>
                <w:sz w:val="20"/>
              </w:rPr>
              <w:t>Ghi chú</w:t>
            </w:r>
          </w:p>
        </w:tc>
        <w:tc>
          <w:tcPr>
            <w:tcW w:w="1539" w:type="dxa"/>
            <w:vMerge w:val="restart"/>
            <w:tcBorders>
              <w:top w:val="single" w:sz="4" w:space="0" w:color="auto"/>
              <w:left w:val="single" w:sz="4" w:space="0" w:color="auto"/>
              <w:bottom w:val="nil"/>
              <w:right w:val="single" w:sz="4" w:space="0" w:color="auto"/>
            </w:tcBorders>
            <w:shd w:val="clear" w:color="auto" w:fill="FFFFFF"/>
            <w:vAlign w:val="center"/>
          </w:tcPr>
          <w:p w14:paraId="19F98CE4" w14:textId="77777777" w:rsidR="00FC2852" w:rsidRPr="00995019" w:rsidRDefault="00FC2852" w:rsidP="00F11849">
            <w:pPr>
              <w:spacing w:before="120"/>
              <w:jc w:val="center"/>
              <w:rPr>
                <w:rFonts w:ascii="Arial" w:hAnsi="Arial" w:cs="Arial"/>
                <w:b/>
                <w:sz w:val="20"/>
              </w:rPr>
            </w:pPr>
            <w:r w:rsidRPr="00995019">
              <w:rPr>
                <w:rFonts w:ascii="Arial" w:hAnsi="Arial" w:cs="Arial"/>
                <w:b/>
                <w:sz w:val="20"/>
              </w:rPr>
              <w:t>Ký tên</w:t>
            </w:r>
          </w:p>
        </w:tc>
      </w:tr>
      <w:tr w:rsidR="00FC2852" w:rsidRPr="00995019" w14:paraId="5C21F959" w14:textId="77777777" w:rsidTr="00F11849">
        <w:tblPrEx>
          <w:tblCellMar>
            <w:top w:w="0" w:type="dxa"/>
            <w:bottom w:w="0" w:type="dxa"/>
          </w:tblCellMar>
        </w:tblPrEx>
        <w:trPr>
          <w:trHeight w:val="20"/>
        </w:trPr>
        <w:tc>
          <w:tcPr>
            <w:tcW w:w="713" w:type="dxa"/>
            <w:vMerge/>
            <w:tcBorders>
              <w:top w:val="nil"/>
              <w:left w:val="single" w:sz="4" w:space="0" w:color="auto"/>
              <w:bottom w:val="nil"/>
              <w:right w:val="nil"/>
            </w:tcBorders>
            <w:shd w:val="clear" w:color="auto" w:fill="FFFFFF"/>
            <w:vAlign w:val="center"/>
          </w:tcPr>
          <w:p w14:paraId="06104BFE" w14:textId="77777777" w:rsidR="00FC2852" w:rsidRPr="00995019" w:rsidRDefault="00FC2852" w:rsidP="00F11849">
            <w:pPr>
              <w:spacing w:before="120"/>
              <w:jc w:val="center"/>
              <w:rPr>
                <w:rFonts w:ascii="Arial" w:hAnsi="Arial" w:cs="Arial"/>
                <w:sz w:val="20"/>
              </w:rPr>
            </w:pPr>
          </w:p>
        </w:tc>
        <w:tc>
          <w:tcPr>
            <w:tcW w:w="2441" w:type="dxa"/>
            <w:vMerge/>
            <w:tcBorders>
              <w:top w:val="nil"/>
              <w:left w:val="single" w:sz="4" w:space="0" w:color="auto"/>
              <w:bottom w:val="nil"/>
              <w:right w:val="nil"/>
            </w:tcBorders>
            <w:shd w:val="clear" w:color="auto" w:fill="FFFFFF"/>
            <w:vAlign w:val="center"/>
          </w:tcPr>
          <w:p w14:paraId="3A400F56" w14:textId="77777777" w:rsidR="00FC2852" w:rsidRPr="00995019" w:rsidRDefault="00FC2852" w:rsidP="00F11849">
            <w:pPr>
              <w:spacing w:before="120"/>
              <w:jc w:val="center"/>
              <w:rPr>
                <w:rFonts w:ascii="Arial" w:hAnsi="Arial" w:cs="Arial"/>
                <w:sz w:val="20"/>
              </w:rPr>
            </w:pPr>
          </w:p>
        </w:tc>
        <w:tc>
          <w:tcPr>
            <w:tcW w:w="694" w:type="dxa"/>
            <w:vMerge/>
            <w:tcBorders>
              <w:top w:val="nil"/>
              <w:left w:val="single" w:sz="4" w:space="0" w:color="auto"/>
              <w:bottom w:val="nil"/>
              <w:right w:val="nil"/>
            </w:tcBorders>
            <w:shd w:val="clear" w:color="auto" w:fill="FFFFFF"/>
            <w:vAlign w:val="center"/>
          </w:tcPr>
          <w:p w14:paraId="46993BB2" w14:textId="77777777" w:rsidR="00FC2852" w:rsidRPr="00995019" w:rsidRDefault="00FC2852" w:rsidP="00F11849">
            <w:pPr>
              <w:spacing w:before="120"/>
              <w:jc w:val="center"/>
              <w:rPr>
                <w:rFonts w:ascii="Arial" w:hAnsi="Arial" w:cs="Arial"/>
                <w:sz w:val="20"/>
              </w:rPr>
            </w:pPr>
          </w:p>
        </w:tc>
        <w:tc>
          <w:tcPr>
            <w:tcW w:w="1387" w:type="dxa"/>
            <w:tcBorders>
              <w:top w:val="single" w:sz="4" w:space="0" w:color="auto"/>
              <w:left w:val="single" w:sz="4" w:space="0" w:color="auto"/>
              <w:bottom w:val="nil"/>
              <w:right w:val="nil"/>
            </w:tcBorders>
            <w:shd w:val="clear" w:color="auto" w:fill="FFFFFF"/>
            <w:vAlign w:val="center"/>
          </w:tcPr>
          <w:p w14:paraId="7F93F340" w14:textId="77777777" w:rsidR="00FC2852" w:rsidRPr="00995019" w:rsidRDefault="00FC2852" w:rsidP="00F11849">
            <w:pPr>
              <w:spacing w:before="120"/>
              <w:jc w:val="center"/>
              <w:rPr>
                <w:rFonts w:ascii="Arial" w:hAnsi="Arial" w:cs="Arial"/>
                <w:sz w:val="20"/>
              </w:rPr>
            </w:pPr>
            <w:r w:rsidRPr="00995019">
              <w:rPr>
                <w:rFonts w:ascii="Arial" w:hAnsi="Arial" w:cs="Arial"/>
                <w:sz w:val="20"/>
              </w:rPr>
              <w:t>Loại giấy tờ</w:t>
            </w:r>
          </w:p>
        </w:tc>
        <w:tc>
          <w:tcPr>
            <w:tcW w:w="665" w:type="dxa"/>
            <w:tcBorders>
              <w:top w:val="single" w:sz="4" w:space="0" w:color="auto"/>
              <w:left w:val="single" w:sz="4" w:space="0" w:color="auto"/>
              <w:bottom w:val="nil"/>
              <w:right w:val="nil"/>
            </w:tcBorders>
            <w:shd w:val="clear" w:color="auto" w:fill="FFFFFF"/>
            <w:vAlign w:val="center"/>
          </w:tcPr>
          <w:p w14:paraId="69E7EB6A" w14:textId="77777777" w:rsidR="00FC2852" w:rsidRPr="00995019" w:rsidRDefault="00FC2852" w:rsidP="00F11849">
            <w:pPr>
              <w:spacing w:before="120"/>
              <w:jc w:val="center"/>
              <w:rPr>
                <w:rFonts w:ascii="Arial" w:hAnsi="Arial" w:cs="Arial"/>
                <w:sz w:val="20"/>
              </w:rPr>
            </w:pPr>
            <w:r w:rsidRPr="00995019">
              <w:rPr>
                <w:rFonts w:ascii="Arial" w:hAnsi="Arial" w:cs="Arial"/>
                <w:sz w:val="20"/>
              </w:rPr>
              <w:t>Số</w:t>
            </w:r>
          </w:p>
        </w:tc>
        <w:tc>
          <w:tcPr>
            <w:tcW w:w="1387" w:type="dxa"/>
            <w:tcBorders>
              <w:top w:val="single" w:sz="4" w:space="0" w:color="auto"/>
              <w:left w:val="single" w:sz="4" w:space="0" w:color="auto"/>
              <w:bottom w:val="nil"/>
              <w:right w:val="nil"/>
            </w:tcBorders>
            <w:shd w:val="clear" w:color="auto" w:fill="FFFFFF"/>
            <w:vAlign w:val="center"/>
          </w:tcPr>
          <w:p w14:paraId="013F2371" w14:textId="77777777" w:rsidR="00FC2852" w:rsidRPr="00995019" w:rsidRDefault="00FC2852" w:rsidP="00F11849">
            <w:pPr>
              <w:spacing w:before="120"/>
              <w:jc w:val="center"/>
              <w:rPr>
                <w:rFonts w:ascii="Arial" w:hAnsi="Arial" w:cs="Arial"/>
                <w:sz w:val="20"/>
              </w:rPr>
            </w:pPr>
            <w:r w:rsidRPr="00995019">
              <w:rPr>
                <w:rFonts w:ascii="Arial" w:hAnsi="Arial" w:cs="Arial"/>
                <w:sz w:val="20"/>
              </w:rPr>
              <w:t>Ngày, tháng, năm cấp</w:t>
            </w:r>
          </w:p>
        </w:tc>
        <w:tc>
          <w:tcPr>
            <w:tcW w:w="1235" w:type="dxa"/>
            <w:tcBorders>
              <w:top w:val="single" w:sz="4" w:space="0" w:color="auto"/>
              <w:left w:val="single" w:sz="4" w:space="0" w:color="auto"/>
              <w:bottom w:val="nil"/>
              <w:right w:val="nil"/>
            </w:tcBorders>
            <w:shd w:val="clear" w:color="auto" w:fill="FFFFFF"/>
            <w:vAlign w:val="center"/>
          </w:tcPr>
          <w:p w14:paraId="6E3F6909" w14:textId="77777777" w:rsidR="00FC2852" w:rsidRPr="00995019" w:rsidRDefault="00FC2852" w:rsidP="00F11849">
            <w:pPr>
              <w:spacing w:before="120"/>
              <w:jc w:val="center"/>
              <w:rPr>
                <w:rFonts w:ascii="Arial" w:hAnsi="Arial" w:cs="Arial"/>
                <w:sz w:val="20"/>
              </w:rPr>
            </w:pPr>
            <w:r w:rsidRPr="00995019">
              <w:rPr>
                <w:rFonts w:ascii="Arial" w:hAnsi="Arial" w:cs="Arial"/>
                <w:sz w:val="20"/>
              </w:rPr>
              <w:t>Cơ quan cấp</w:t>
            </w:r>
          </w:p>
        </w:tc>
        <w:tc>
          <w:tcPr>
            <w:tcW w:w="2223" w:type="dxa"/>
            <w:vMerge/>
            <w:tcBorders>
              <w:top w:val="nil"/>
              <w:left w:val="single" w:sz="4" w:space="0" w:color="auto"/>
              <w:bottom w:val="nil"/>
              <w:right w:val="nil"/>
            </w:tcBorders>
            <w:shd w:val="clear" w:color="auto" w:fill="FFFFFF"/>
            <w:vAlign w:val="center"/>
          </w:tcPr>
          <w:p w14:paraId="11AD66F3" w14:textId="77777777" w:rsidR="00FC2852" w:rsidRPr="00995019" w:rsidRDefault="00FC2852" w:rsidP="00F11849">
            <w:pPr>
              <w:spacing w:before="120"/>
              <w:jc w:val="center"/>
              <w:rPr>
                <w:rFonts w:ascii="Arial" w:hAnsi="Arial" w:cs="Arial"/>
                <w:sz w:val="20"/>
              </w:rPr>
            </w:pPr>
          </w:p>
        </w:tc>
        <w:tc>
          <w:tcPr>
            <w:tcW w:w="1710" w:type="dxa"/>
            <w:vMerge/>
            <w:tcBorders>
              <w:top w:val="nil"/>
              <w:left w:val="single" w:sz="4" w:space="0" w:color="auto"/>
              <w:bottom w:val="nil"/>
              <w:right w:val="nil"/>
            </w:tcBorders>
            <w:shd w:val="clear" w:color="auto" w:fill="FFFFFF"/>
            <w:vAlign w:val="center"/>
          </w:tcPr>
          <w:p w14:paraId="44532DDA" w14:textId="77777777" w:rsidR="00FC2852" w:rsidRPr="00995019" w:rsidRDefault="00FC2852" w:rsidP="00F11849">
            <w:pPr>
              <w:spacing w:before="120"/>
              <w:jc w:val="center"/>
              <w:rPr>
                <w:rFonts w:ascii="Arial" w:hAnsi="Arial" w:cs="Arial"/>
                <w:sz w:val="20"/>
              </w:rPr>
            </w:pPr>
          </w:p>
        </w:tc>
        <w:tc>
          <w:tcPr>
            <w:tcW w:w="1539" w:type="dxa"/>
            <w:vMerge/>
            <w:tcBorders>
              <w:top w:val="nil"/>
              <w:left w:val="single" w:sz="4" w:space="0" w:color="auto"/>
              <w:bottom w:val="nil"/>
              <w:right w:val="single" w:sz="4" w:space="0" w:color="auto"/>
            </w:tcBorders>
            <w:shd w:val="clear" w:color="auto" w:fill="FFFFFF"/>
            <w:vAlign w:val="center"/>
          </w:tcPr>
          <w:p w14:paraId="4612D92A" w14:textId="77777777" w:rsidR="00FC2852" w:rsidRPr="00995019" w:rsidRDefault="00FC2852" w:rsidP="00F11849">
            <w:pPr>
              <w:spacing w:before="120"/>
              <w:jc w:val="center"/>
              <w:rPr>
                <w:rFonts w:ascii="Arial" w:hAnsi="Arial" w:cs="Arial"/>
                <w:sz w:val="20"/>
              </w:rPr>
            </w:pPr>
          </w:p>
        </w:tc>
      </w:tr>
      <w:tr w:rsidR="00FC2852" w:rsidRPr="00995019" w14:paraId="710C96CA" w14:textId="77777777" w:rsidTr="00F11849">
        <w:tblPrEx>
          <w:tblCellMar>
            <w:top w:w="0" w:type="dxa"/>
            <w:bottom w:w="0" w:type="dxa"/>
          </w:tblCellMar>
        </w:tblPrEx>
        <w:trPr>
          <w:trHeight w:val="20"/>
        </w:trPr>
        <w:tc>
          <w:tcPr>
            <w:tcW w:w="713" w:type="dxa"/>
            <w:tcBorders>
              <w:top w:val="single" w:sz="4" w:space="0" w:color="auto"/>
              <w:left w:val="single" w:sz="4" w:space="0" w:color="auto"/>
              <w:bottom w:val="nil"/>
              <w:right w:val="nil"/>
            </w:tcBorders>
            <w:shd w:val="clear" w:color="auto" w:fill="FFFFFF"/>
            <w:vAlign w:val="center"/>
          </w:tcPr>
          <w:p w14:paraId="1E67A40D" w14:textId="77777777" w:rsidR="00FC2852" w:rsidRPr="00995019" w:rsidRDefault="00FC2852" w:rsidP="00F11849">
            <w:pPr>
              <w:spacing w:before="120"/>
              <w:jc w:val="center"/>
              <w:rPr>
                <w:rFonts w:ascii="Arial" w:hAnsi="Arial" w:cs="Arial"/>
                <w:sz w:val="20"/>
              </w:rPr>
            </w:pPr>
            <w:r w:rsidRPr="00995019">
              <w:rPr>
                <w:rFonts w:ascii="Arial" w:hAnsi="Arial" w:cs="Arial"/>
                <w:sz w:val="20"/>
              </w:rPr>
              <w:t>(1)</w:t>
            </w:r>
          </w:p>
        </w:tc>
        <w:tc>
          <w:tcPr>
            <w:tcW w:w="2441" w:type="dxa"/>
            <w:tcBorders>
              <w:top w:val="single" w:sz="4" w:space="0" w:color="auto"/>
              <w:left w:val="single" w:sz="4" w:space="0" w:color="auto"/>
              <w:bottom w:val="nil"/>
              <w:right w:val="nil"/>
            </w:tcBorders>
            <w:shd w:val="clear" w:color="auto" w:fill="FFFFFF"/>
            <w:vAlign w:val="center"/>
          </w:tcPr>
          <w:p w14:paraId="090D3C9A" w14:textId="77777777" w:rsidR="00FC2852" w:rsidRPr="00995019" w:rsidRDefault="00FC2852" w:rsidP="00F11849">
            <w:pPr>
              <w:spacing w:before="120"/>
              <w:jc w:val="center"/>
              <w:rPr>
                <w:rFonts w:ascii="Arial" w:hAnsi="Arial" w:cs="Arial"/>
                <w:sz w:val="20"/>
              </w:rPr>
            </w:pPr>
            <w:r w:rsidRPr="00995019">
              <w:rPr>
                <w:rFonts w:ascii="Arial" w:hAnsi="Arial" w:cs="Arial"/>
                <w:sz w:val="20"/>
              </w:rPr>
              <w:t>(2)</w:t>
            </w:r>
          </w:p>
        </w:tc>
        <w:tc>
          <w:tcPr>
            <w:tcW w:w="694" w:type="dxa"/>
            <w:tcBorders>
              <w:top w:val="single" w:sz="4" w:space="0" w:color="auto"/>
              <w:left w:val="single" w:sz="4" w:space="0" w:color="auto"/>
              <w:bottom w:val="nil"/>
              <w:right w:val="nil"/>
            </w:tcBorders>
            <w:shd w:val="clear" w:color="auto" w:fill="FFFFFF"/>
            <w:vAlign w:val="center"/>
          </w:tcPr>
          <w:p w14:paraId="5BDA840F" w14:textId="77777777" w:rsidR="00FC2852" w:rsidRPr="00995019" w:rsidRDefault="00FC2852" w:rsidP="00F11849">
            <w:pPr>
              <w:spacing w:before="120"/>
              <w:jc w:val="center"/>
              <w:rPr>
                <w:rFonts w:ascii="Arial" w:hAnsi="Arial" w:cs="Arial"/>
                <w:sz w:val="20"/>
              </w:rPr>
            </w:pPr>
            <w:r w:rsidRPr="00995019">
              <w:rPr>
                <w:rFonts w:ascii="Arial" w:hAnsi="Arial" w:cs="Arial"/>
                <w:sz w:val="20"/>
              </w:rPr>
              <w:t>(3)</w:t>
            </w:r>
          </w:p>
        </w:tc>
        <w:tc>
          <w:tcPr>
            <w:tcW w:w="1387" w:type="dxa"/>
            <w:tcBorders>
              <w:top w:val="single" w:sz="4" w:space="0" w:color="auto"/>
              <w:left w:val="single" w:sz="4" w:space="0" w:color="auto"/>
              <w:bottom w:val="nil"/>
              <w:right w:val="nil"/>
            </w:tcBorders>
            <w:shd w:val="clear" w:color="auto" w:fill="FFFFFF"/>
            <w:vAlign w:val="center"/>
          </w:tcPr>
          <w:p w14:paraId="6909226A" w14:textId="77777777" w:rsidR="00FC2852" w:rsidRPr="00995019" w:rsidRDefault="00FC2852" w:rsidP="00F11849">
            <w:pPr>
              <w:spacing w:before="120"/>
              <w:jc w:val="center"/>
              <w:rPr>
                <w:rFonts w:ascii="Arial" w:hAnsi="Arial" w:cs="Arial"/>
                <w:sz w:val="20"/>
              </w:rPr>
            </w:pPr>
            <w:r w:rsidRPr="00995019">
              <w:rPr>
                <w:rFonts w:ascii="Arial" w:hAnsi="Arial" w:cs="Arial"/>
                <w:sz w:val="20"/>
              </w:rPr>
              <w:t>(4)</w:t>
            </w:r>
          </w:p>
        </w:tc>
        <w:tc>
          <w:tcPr>
            <w:tcW w:w="665" w:type="dxa"/>
            <w:tcBorders>
              <w:top w:val="single" w:sz="4" w:space="0" w:color="auto"/>
              <w:left w:val="single" w:sz="4" w:space="0" w:color="auto"/>
              <w:bottom w:val="nil"/>
              <w:right w:val="nil"/>
            </w:tcBorders>
            <w:shd w:val="clear" w:color="auto" w:fill="FFFFFF"/>
            <w:vAlign w:val="center"/>
          </w:tcPr>
          <w:p w14:paraId="1E7A3D16" w14:textId="77777777" w:rsidR="00FC2852" w:rsidRPr="00995019" w:rsidRDefault="00FC2852" w:rsidP="00F11849">
            <w:pPr>
              <w:spacing w:before="120"/>
              <w:jc w:val="center"/>
              <w:rPr>
                <w:rFonts w:ascii="Arial" w:hAnsi="Arial" w:cs="Arial"/>
                <w:sz w:val="20"/>
              </w:rPr>
            </w:pPr>
            <w:r w:rsidRPr="00995019">
              <w:rPr>
                <w:rFonts w:ascii="Arial" w:hAnsi="Arial" w:cs="Arial"/>
                <w:sz w:val="20"/>
              </w:rPr>
              <w:t>(5)</w:t>
            </w:r>
          </w:p>
        </w:tc>
        <w:tc>
          <w:tcPr>
            <w:tcW w:w="1387" w:type="dxa"/>
            <w:tcBorders>
              <w:top w:val="single" w:sz="4" w:space="0" w:color="auto"/>
              <w:left w:val="single" w:sz="4" w:space="0" w:color="auto"/>
              <w:bottom w:val="nil"/>
              <w:right w:val="nil"/>
            </w:tcBorders>
            <w:shd w:val="clear" w:color="auto" w:fill="FFFFFF"/>
            <w:vAlign w:val="center"/>
          </w:tcPr>
          <w:p w14:paraId="52864324" w14:textId="77777777" w:rsidR="00FC2852" w:rsidRPr="00995019" w:rsidRDefault="00FC2852" w:rsidP="00F11849">
            <w:pPr>
              <w:spacing w:before="120"/>
              <w:jc w:val="center"/>
              <w:rPr>
                <w:rFonts w:ascii="Arial" w:hAnsi="Arial" w:cs="Arial"/>
                <w:sz w:val="20"/>
              </w:rPr>
            </w:pPr>
            <w:r w:rsidRPr="00995019">
              <w:rPr>
                <w:rFonts w:ascii="Arial" w:hAnsi="Arial" w:cs="Arial"/>
                <w:sz w:val="20"/>
              </w:rPr>
              <w:t>(6)</w:t>
            </w:r>
          </w:p>
        </w:tc>
        <w:tc>
          <w:tcPr>
            <w:tcW w:w="1235" w:type="dxa"/>
            <w:tcBorders>
              <w:top w:val="single" w:sz="4" w:space="0" w:color="auto"/>
              <w:left w:val="single" w:sz="4" w:space="0" w:color="auto"/>
              <w:bottom w:val="nil"/>
              <w:right w:val="nil"/>
            </w:tcBorders>
            <w:shd w:val="clear" w:color="auto" w:fill="FFFFFF"/>
            <w:vAlign w:val="center"/>
          </w:tcPr>
          <w:p w14:paraId="03CAA73B" w14:textId="77777777" w:rsidR="00FC2852" w:rsidRPr="00995019" w:rsidRDefault="00FC2852" w:rsidP="00F11849">
            <w:pPr>
              <w:spacing w:before="120"/>
              <w:jc w:val="center"/>
              <w:rPr>
                <w:rFonts w:ascii="Arial" w:hAnsi="Arial" w:cs="Arial"/>
                <w:sz w:val="20"/>
              </w:rPr>
            </w:pPr>
            <w:r w:rsidRPr="00995019">
              <w:rPr>
                <w:rFonts w:ascii="Arial" w:hAnsi="Arial" w:cs="Arial"/>
                <w:sz w:val="20"/>
              </w:rPr>
              <w:t>(7)</w:t>
            </w:r>
          </w:p>
        </w:tc>
        <w:tc>
          <w:tcPr>
            <w:tcW w:w="2223" w:type="dxa"/>
            <w:tcBorders>
              <w:top w:val="single" w:sz="4" w:space="0" w:color="auto"/>
              <w:left w:val="single" w:sz="4" w:space="0" w:color="auto"/>
              <w:bottom w:val="nil"/>
              <w:right w:val="nil"/>
            </w:tcBorders>
            <w:shd w:val="clear" w:color="auto" w:fill="FFFFFF"/>
            <w:vAlign w:val="center"/>
          </w:tcPr>
          <w:p w14:paraId="107E2C2C" w14:textId="77777777" w:rsidR="00FC2852" w:rsidRPr="00995019" w:rsidRDefault="00FC2852" w:rsidP="00F11849">
            <w:pPr>
              <w:spacing w:before="120"/>
              <w:jc w:val="center"/>
              <w:rPr>
                <w:rFonts w:ascii="Arial" w:hAnsi="Arial" w:cs="Arial"/>
                <w:sz w:val="20"/>
              </w:rPr>
            </w:pPr>
            <w:r w:rsidRPr="00995019">
              <w:rPr>
                <w:rFonts w:ascii="Arial" w:hAnsi="Arial" w:cs="Arial"/>
                <w:sz w:val="20"/>
              </w:rPr>
              <w:t>(8)</w:t>
            </w:r>
          </w:p>
        </w:tc>
        <w:tc>
          <w:tcPr>
            <w:tcW w:w="1710" w:type="dxa"/>
            <w:tcBorders>
              <w:top w:val="single" w:sz="4" w:space="0" w:color="auto"/>
              <w:left w:val="single" w:sz="4" w:space="0" w:color="auto"/>
              <w:bottom w:val="nil"/>
              <w:right w:val="nil"/>
            </w:tcBorders>
            <w:shd w:val="clear" w:color="auto" w:fill="FFFFFF"/>
            <w:vAlign w:val="center"/>
          </w:tcPr>
          <w:p w14:paraId="53714E21" w14:textId="77777777" w:rsidR="00FC2852" w:rsidRPr="00995019" w:rsidRDefault="00FC2852" w:rsidP="00F11849">
            <w:pPr>
              <w:spacing w:before="120"/>
              <w:jc w:val="center"/>
              <w:rPr>
                <w:rFonts w:ascii="Arial" w:hAnsi="Arial" w:cs="Arial"/>
                <w:sz w:val="20"/>
              </w:rPr>
            </w:pPr>
            <w:r w:rsidRPr="00995019">
              <w:rPr>
                <w:rFonts w:ascii="Arial" w:hAnsi="Arial" w:cs="Arial"/>
                <w:sz w:val="20"/>
              </w:rPr>
              <w:t>(9)</w:t>
            </w:r>
          </w:p>
        </w:tc>
        <w:tc>
          <w:tcPr>
            <w:tcW w:w="1539" w:type="dxa"/>
            <w:tcBorders>
              <w:top w:val="single" w:sz="4" w:space="0" w:color="auto"/>
              <w:left w:val="single" w:sz="4" w:space="0" w:color="auto"/>
              <w:bottom w:val="nil"/>
              <w:right w:val="single" w:sz="4" w:space="0" w:color="auto"/>
            </w:tcBorders>
            <w:shd w:val="clear" w:color="auto" w:fill="FFFFFF"/>
            <w:vAlign w:val="center"/>
          </w:tcPr>
          <w:p w14:paraId="3CCF2008" w14:textId="77777777" w:rsidR="00FC2852" w:rsidRPr="00995019" w:rsidRDefault="00FC2852" w:rsidP="00F11849">
            <w:pPr>
              <w:spacing w:before="120"/>
              <w:jc w:val="center"/>
              <w:rPr>
                <w:rFonts w:ascii="Arial" w:hAnsi="Arial" w:cs="Arial"/>
                <w:sz w:val="20"/>
              </w:rPr>
            </w:pPr>
            <w:r w:rsidRPr="00995019">
              <w:rPr>
                <w:rFonts w:ascii="Arial" w:hAnsi="Arial" w:cs="Arial"/>
                <w:sz w:val="20"/>
              </w:rPr>
              <w:t>(10)</w:t>
            </w:r>
          </w:p>
        </w:tc>
      </w:tr>
      <w:tr w:rsidR="00FC2852" w:rsidRPr="00995019" w14:paraId="52867F28" w14:textId="77777777" w:rsidTr="00F11849">
        <w:tblPrEx>
          <w:tblCellMar>
            <w:top w:w="0" w:type="dxa"/>
            <w:bottom w:w="0" w:type="dxa"/>
          </w:tblCellMar>
        </w:tblPrEx>
        <w:trPr>
          <w:trHeight w:val="20"/>
        </w:trPr>
        <w:tc>
          <w:tcPr>
            <w:tcW w:w="713" w:type="dxa"/>
            <w:tcBorders>
              <w:top w:val="single" w:sz="4" w:space="0" w:color="auto"/>
              <w:left w:val="single" w:sz="4" w:space="0" w:color="auto"/>
              <w:bottom w:val="nil"/>
              <w:right w:val="nil"/>
            </w:tcBorders>
            <w:shd w:val="clear" w:color="auto" w:fill="FFFFFF"/>
          </w:tcPr>
          <w:p w14:paraId="0B01B2F4" w14:textId="77777777" w:rsidR="00FC2852" w:rsidRPr="00995019" w:rsidRDefault="00FC2852" w:rsidP="00F11849">
            <w:pPr>
              <w:spacing w:before="120"/>
              <w:rPr>
                <w:rFonts w:ascii="Arial" w:hAnsi="Arial" w:cs="Arial"/>
                <w:sz w:val="20"/>
              </w:rPr>
            </w:pPr>
          </w:p>
        </w:tc>
        <w:tc>
          <w:tcPr>
            <w:tcW w:w="2441" w:type="dxa"/>
            <w:tcBorders>
              <w:top w:val="single" w:sz="4" w:space="0" w:color="auto"/>
              <w:left w:val="single" w:sz="4" w:space="0" w:color="auto"/>
              <w:bottom w:val="nil"/>
              <w:right w:val="nil"/>
            </w:tcBorders>
            <w:shd w:val="clear" w:color="auto" w:fill="FFFFFF"/>
          </w:tcPr>
          <w:p w14:paraId="5B3AFFF3" w14:textId="77777777" w:rsidR="00FC2852" w:rsidRPr="00995019" w:rsidRDefault="00FC2852" w:rsidP="00F11849">
            <w:pPr>
              <w:spacing w:before="120"/>
              <w:rPr>
                <w:rFonts w:ascii="Arial" w:hAnsi="Arial" w:cs="Arial"/>
                <w:sz w:val="20"/>
              </w:rPr>
            </w:pPr>
          </w:p>
        </w:tc>
        <w:tc>
          <w:tcPr>
            <w:tcW w:w="694" w:type="dxa"/>
            <w:tcBorders>
              <w:top w:val="single" w:sz="4" w:space="0" w:color="auto"/>
              <w:left w:val="single" w:sz="4" w:space="0" w:color="auto"/>
              <w:bottom w:val="nil"/>
              <w:right w:val="nil"/>
            </w:tcBorders>
            <w:shd w:val="clear" w:color="auto" w:fill="FFFFFF"/>
          </w:tcPr>
          <w:p w14:paraId="0179E7CB" w14:textId="77777777" w:rsidR="00FC2852" w:rsidRPr="00995019" w:rsidRDefault="00FC2852" w:rsidP="00F11849">
            <w:pPr>
              <w:spacing w:before="120"/>
              <w:rPr>
                <w:rFonts w:ascii="Arial" w:hAnsi="Arial" w:cs="Arial"/>
                <w:sz w:val="20"/>
              </w:rPr>
            </w:pPr>
          </w:p>
        </w:tc>
        <w:tc>
          <w:tcPr>
            <w:tcW w:w="1387" w:type="dxa"/>
            <w:tcBorders>
              <w:top w:val="single" w:sz="4" w:space="0" w:color="auto"/>
              <w:left w:val="single" w:sz="4" w:space="0" w:color="auto"/>
              <w:bottom w:val="nil"/>
              <w:right w:val="nil"/>
            </w:tcBorders>
            <w:shd w:val="clear" w:color="auto" w:fill="FFFFFF"/>
          </w:tcPr>
          <w:p w14:paraId="3CBE1A68" w14:textId="77777777" w:rsidR="00FC2852" w:rsidRPr="00995019" w:rsidRDefault="00FC2852" w:rsidP="00F11849">
            <w:pPr>
              <w:spacing w:before="120"/>
              <w:rPr>
                <w:rFonts w:ascii="Arial" w:hAnsi="Arial" w:cs="Arial"/>
                <w:sz w:val="20"/>
              </w:rPr>
            </w:pPr>
          </w:p>
        </w:tc>
        <w:tc>
          <w:tcPr>
            <w:tcW w:w="665" w:type="dxa"/>
            <w:tcBorders>
              <w:top w:val="single" w:sz="4" w:space="0" w:color="auto"/>
              <w:left w:val="single" w:sz="4" w:space="0" w:color="auto"/>
              <w:bottom w:val="nil"/>
              <w:right w:val="nil"/>
            </w:tcBorders>
            <w:shd w:val="clear" w:color="auto" w:fill="FFFFFF"/>
          </w:tcPr>
          <w:p w14:paraId="6407E272" w14:textId="77777777" w:rsidR="00FC2852" w:rsidRPr="00995019" w:rsidRDefault="00FC2852" w:rsidP="00F11849">
            <w:pPr>
              <w:spacing w:before="120"/>
              <w:rPr>
                <w:rFonts w:ascii="Arial" w:hAnsi="Arial" w:cs="Arial"/>
                <w:sz w:val="20"/>
              </w:rPr>
            </w:pPr>
          </w:p>
        </w:tc>
        <w:tc>
          <w:tcPr>
            <w:tcW w:w="1387" w:type="dxa"/>
            <w:tcBorders>
              <w:top w:val="single" w:sz="4" w:space="0" w:color="auto"/>
              <w:left w:val="single" w:sz="4" w:space="0" w:color="auto"/>
              <w:bottom w:val="nil"/>
              <w:right w:val="nil"/>
            </w:tcBorders>
            <w:shd w:val="clear" w:color="auto" w:fill="FFFFFF"/>
          </w:tcPr>
          <w:p w14:paraId="1D870C7A" w14:textId="77777777" w:rsidR="00FC2852" w:rsidRPr="00995019" w:rsidRDefault="00FC2852" w:rsidP="00F11849">
            <w:pPr>
              <w:spacing w:before="120"/>
              <w:rPr>
                <w:rFonts w:ascii="Arial" w:hAnsi="Arial" w:cs="Arial"/>
                <w:sz w:val="20"/>
              </w:rPr>
            </w:pPr>
          </w:p>
        </w:tc>
        <w:tc>
          <w:tcPr>
            <w:tcW w:w="1235" w:type="dxa"/>
            <w:tcBorders>
              <w:top w:val="single" w:sz="4" w:space="0" w:color="auto"/>
              <w:left w:val="single" w:sz="4" w:space="0" w:color="auto"/>
              <w:bottom w:val="nil"/>
              <w:right w:val="nil"/>
            </w:tcBorders>
            <w:shd w:val="clear" w:color="auto" w:fill="FFFFFF"/>
          </w:tcPr>
          <w:p w14:paraId="60F66EB9" w14:textId="77777777" w:rsidR="00FC2852" w:rsidRPr="00995019" w:rsidRDefault="00FC2852" w:rsidP="00F11849">
            <w:pPr>
              <w:spacing w:before="120"/>
              <w:rPr>
                <w:rFonts w:ascii="Arial" w:hAnsi="Arial" w:cs="Arial"/>
                <w:sz w:val="20"/>
              </w:rPr>
            </w:pPr>
          </w:p>
        </w:tc>
        <w:tc>
          <w:tcPr>
            <w:tcW w:w="2223" w:type="dxa"/>
            <w:tcBorders>
              <w:top w:val="single" w:sz="4" w:space="0" w:color="auto"/>
              <w:left w:val="single" w:sz="4" w:space="0" w:color="auto"/>
              <w:bottom w:val="nil"/>
              <w:right w:val="nil"/>
            </w:tcBorders>
            <w:shd w:val="clear" w:color="auto" w:fill="FFFFFF"/>
          </w:tcPr>
          <w:p w14:paraId="69029735" w14:textId="77777777" w:rsidR="00FC2852" w:rsidRPr="00995019" w:rsidRDefault="00FC2852" w:rsidP="00F11849">
            <w:pPr>
              <w:spacing w:before="120"/>
              <w:rPr>
                <w:rFonts w:ascii="Arial" w:hAnsi="Arial" w:cs="Arial"/>
                <w:sz w:val="20"/>
              </w:rPr>
            </w:pPr>
          </w:p>
        </w:tc>
        <w:tc>
          <w:tcPr>
            <w:tcW w:w="1710" w:type="dxa"/>
            <w:tcBorders>
              <w:top w:val="single" w:sz="4" w:space="0" w:color="auto"/>
              <w:left w:val="single" w:sz="4" w:space="0" w:color="auto"/>
              <w:bottom w:val="nil"/>
              <w:right w:val="nil"/>
            </w:tcBorders>
            <w:shd w:val="clear" w:color="auto" w:fill="FFFFFF"/>
          </w:tcPr>
          <w:p w14:paraId="236FAA97" w14:textId="77777777" w:rsidR="00FC2852" w:rsidRPr="00995019" w:rsidRDefault="00FC2852" w:rsidP="00F11849">
            <w:pPr>
              <w:spacing w:before="120"/>
              <w:rPr>
                <w:rFonts w:ascii="Arial" w:hAnsi="Arial" w:cs="Arial"/>
                <w:sz w:val="20"/>
              </w:rPr>
            </w:pPr>
          </w:p>
        </w:tc>
        <w:tc>
          <w:tcPr>
            <w:tcW w:w="1539" w:type="dxa"/>
            <w:tcBorders>
              <w:top w:val="single" w:sz="4" w:space="0" w:color="auto"/>
              <w:left w:val="single" w:sz="4" w:space="0" w:color="auto"/>
              <w:bottom w:val="nil"/>
              <w:right w:val="single" w:sz="4" w:space="0" w:color="auto"/>
            </w:tcBorders>
            <w:shd w:val="clear" w:color="auto" w:fill="FFFFFF"/>
          </w:tcPr>
          <w:p w14:paraId="0DF030A2" w14:textId="77777777" w:rsidR="00FC2852" w:rsidRPr="00995019" w:rsidRDefault="00FC2852" w:rsidP="00F11849">
            <w:pPr>
              <w:spacing w:before="120"/>
              <w:rPr>
                <w:rFonts w:ascii="Arial" w:hAnsi="Arial" w:cs="Arial"/>
                <w:sz w:val="20"/>
              </w:rPr>
            </w:pPr>
          </w:p>
        </w:tc>
      </w:tr>
      <w:tr w:rsidR="00FC2852" w:rsidRPr="00995019" w14:paraId="3F2AFBB1" w14:textId="77777777" w:rsidTr="00F11849">
        <w:tblPrEx>
          <w:tblCellMar>
            <w:top w:w="0" w:type="dxa"/>
            <w:bottom w:w="0" w:type="dxa"/>
          </w:tblCellMar>
        </w:tblPrEx>
        <w:trPr>
          <w:trHeight w:val="20"/>
        </w:trPr>
        <w:tc>
          <w:tcPr>
            <w:tcW w:w="713" w:type="dxa"/>
            <w:tcBorders>
              <w:top w:val="single" w:sz="4" w:space="0" w:color="auto"/>
              <w:left w:val="single" w:sz="4" w:space="0" w:color="auto"/>
              <w:bottom w:val="nil"/>
              <w:right w:val="nil"/>
            </w:tcBorders>
            <w:shd w:val="clear" w:color="auto" w:fill="FFFFFF"/>
          </w:tcPr>
          <w:p w14:paraId="0CC9063D" w14:textId="77777777" w:rsidR="00FC2852" w:rsidRPr="00995019" w:rsidRDefault="00FC2852" w:rsidP="00F11849">
            <w:pPr>
              <w:spacing w:before="120"/>
              <w:rPr>
                <w:rFonts w:ascii="Arial" w:hAnsi="Arial" w:cs="Arial"/>
                <w:sz w:val="20"/>
              </w:rPr>
            </w:pPr>
          </w:p>
        </w:tc>
        <w:tc>
          <w:tcPr>
            <w:tcW w:w="2441" w:type="dxa"/>
            <w:tcBorders>
              <w:top w:val="single" w:sz="4" w:space="0" w:color="auto"/>
              <w:left w:val="single" w:sz="4" w:space="0" w:color="auto"/>
              <w:bottom w:val="nil"/>
              <w:right w:val="nil"/>
            </w:tcBorders>
            <w:shd w:val="clear" w:color="auto" w:fill="FFFFFF"/>
          </w:tcPr>
          <w:p w14:paraId="17010A6F" w14:textId="77777777" w:rsidR="00FC2852" w:rsidRPr="00995019" w:rsidRDefault="00FC2852" w:rsidP="00F11849">
            <w:pPr>
              <w:spacing w:before="120"/>
              <w:rPr>
                <w:rFonts w:ascii="Arial" w:hAnsi="Arial" w:cs="Arial"/>
                <w:sz w:val="20"/>
              </w:rPr>
            </w:pPr>
          </w:p>
        </w:tc>
        <w:tc>
          <w:tcPr>
            <w:tcW w:w="694" w:type="dxa"/>
            <w:tcBorders>
              <w:top w:val="single" w:sz="4" w:space="0" w:color="auto"/>
              <w:left w:val="single" w:sz="4" w:space="0" w:color="auto"/>
              <w:bottom w:val="nil"/>
              <w:right w:val="nil"/>
            </w:tcBorders>
            <w:shd w:val="clear" w:color="auto" w:fill="FFFFFF"/>
          </w:tcPr>
          <w:p w14:paraId="1DFA079D" w14:textId="77777777" w:rsidR="00FC2852" w:rsidRPr="00995019" w:rsidRDefault="00FC2852" w:rsidP="00F11849">
            <w:pPr>
              <w:spacing w:before="120"/>
              <w:rPr>
                <w:rFonts w:ascii="Arial" w:hAnsi="Arial" w:cs="Arial"/>
                <w:sz w:val="20"/>
              </w:rPr>
            </w:pPr>
          </w:p>
        </w:tc>
        <w:tc>
          <w:tcPr>
            <w:tcW w:w="1387" w:type="dxa"/>
            <w:tcBorders>
              <w:top w:val="single" w:sz="4" w:space="0" w:color="auto"/>
              <w:left w:val="single" w:sz="4" w:space="0" w:color="auto"/>
              <w:bottom w:val="nil"/>
              <w:right w:val="nil"/>
            </w:tcBorders>
            <w:shd w:val="clear" w:color="auto" w:fill="FFFFFF"/>
          </w:tcPr>
          <w:p w14:paraId="1C02C9DC" w14:textId="77777777" w:rsidR="00FC2852" w:rsidRPr="00995019" w:rsidRDefault="00FC2852" w:rsidP="00F11849">
            <w:pPr>
              <w:spacing w:before="120"/>
              <w:rPr>
                <w:rFonts w:ascii="Arial" w:hAnsi="Arial" w:cs="Arial"/>
                <w:sz w:val="20"/>
              </w:rPr>
            </w:pPr>
          </w:p>
        </w:tc>
        <w:tc>
          <w:tcPr>
            <w:tcW w:w="665" w:type="dxa"/>
            <w:tcBorders>
              <w:top w:val="single" w:sz="4" w:space="0" w:color="auto"/>
              <w:left w:val="single" w:sz="4" w:space="0" w:color="auto"/>
              <w:bottom w:val="nil"/>
              <w:right w:val="nil"/>
            </w:tcBorders>
            <w:shd w:val="clear" w:color="auto" w:fill="FFFFFF"/>
          </w:tcPr>
          <w:p w14:paraId="3206BCC3" w14:textId="77777777" w:rsidR="00FC2852" w:rsidRPr="00995019" w:rsidRDefault="00FC2852" w:rsidP="00F11849">
            <w:pPr>
              <w:spacing w:before="120"/>
              <w:rPr>
                <w:rFonts w:ascii="Arial" w:hAnsi="Arial" w:cs="Arial"/>
                <w:sz w:val="20"/>
              </w:rPr>
            </w:pPr>
          </w:p>
        </w:tc>
        <w:tc>
          <w:tcPr>
            <w:tcW w:w="1387" w:type="dxa"/>
            <w:tcBorders>
              <w:top w:val="single" w:sz="4" w:space="0" w:color="auto"/>
              <w:left w:val="single" w:sz="4" w:space="0" w:color="auto"/>
              <w:bottom w:val="nil"/>
              <w:right w:val="nil"/>
            </w:tcBorders>
            <w:shd w:val="clear" w:color="auto" w:fill="FFFFFF"/>
          </w:tcPr>
          <w:p w14:paraId="47845563" w14:textId="77777777" w:rsidR="00FC2852" w:rsidRPr="00995019" w:rsidRDefault="00FC2852" w:rsidP="00F11849">
            <w:pPr>
              <w:spacing w:before="120"/>
              <w:rPr>
                <w:rFonts w:ascii="Arial" w:hAnsi="Arial" w:cs="Arial"/>
                <w:sz w:val="20"/>
              </w:rPr>
            </w:pPr>
          </w:p>
        </w:tc>
        <w:tc>
          <w:tcPr>
            <w:tcW w:w="1235" w:type="dxa"/>
            <w:tcBorders>
              <w:top w:val="single" w:sz="4" w:space="0" w:color="auto"/>
              <w:left w:val="single" w:sz="4" w:space="0" w:color="auto"/>
              <w:bottom w:val="nil"/>
              <w:right w:val="nil"/>
            </w:tcBorders>
            <w:shd w:val="clear" w:color="auto" w:fill="FFFFFF"/>
          </w:tcPr>
          <w:p w14:paraId="3ACC9AEB" w14:textId="77777777" w:rsidR="00FC2852" w:rsidRPr="00995019" w:rsidRDefault="00FC2852" w:rsidP="00F11849">
            <w:pPr>
              <w:spacing w:before="120"/>
              <w:rPr>
                <w:rFonts w:ascii="Arial" w:hAnsi="Arial" w:cs="Arial"/>
                <w:sz w:val="20"/>
              </w:rPr>
            </w:pPr>
          </w:p>
        </w:tc>
        <w:tc>
          <w:tcPr>
            <w:tcW w:w="2223" w:type="dxa"/>
            <w:tcBorders>
              <w:top w:val="single" w:sz="4" w:space="0" w:color="auto"/>
              <w:left w:val="single" w:sz="4" w:space="0" w:color="auto"/>
              <w:bottom w:val="nil"/>
              <w:right w:val="nil"/>
            </w:tcBorders>
            <w:shd w:val="clear" w:color="auto" w:fill="FFFFFF"/>
          </w:tcPr>
          <w:p w14:paraId="56600F0C" w14:textId="77777777" w:rsidR="00FC2852" w:rsidRPr="00995019" w:rsidRDefault="00FC2852" w:rsidP="00F11849">
            <w:pPr>
              <w:spacing w:before="120"/>
              <w:rPr>
                <w:rFonts w:ascii="Arial" w:hAnsi="Arial" w:cs="Arial"/>
                <w:sz w:val="20"/>
              </w:rPr>
            </w:pPr>
          </w:p>
        </w:tc>
        <w:tc>
          <w:tcPr>
            <w:tcW w:w="1710" w:type="dxa"/>
            <w:tcBorders>
              <w:top w:val="single" w:sz="4" w:space="0" w:color="auto"/>
              <w:left w:val="single" w:sz="4" w:space="0" w:color="auto"/>
              <w:bottom w:val="nil"/>
              <w:right w:val="nil"/>
            </w:tcBorders>
            <w:shd w:val="clear" w:color="auto" w:fill="FFFFFF"/>
          </w:tcPr>
          <w:p w14:paraId="3E2E2BDB" w14:textId="77777777" w:rsidR="00FC2852" w:rsidRPr="00995019" w:rsidRDefault="00FC2852" w:rsidP="00F11849">
            <w:pPr>
              <w:spacing w:before="120"/>
              <w:rPr>
                <w:rFonts w:ascii="Arial" w:hAnsi="Arial" w:cs="Arial"/>
                <w:sz w:val="20"/>
              </w:rPr>
            </w:pPr>
          </w:p>
        </w:tc>
        <w:tc>
          <w:tcPr>
            <w:tcW w:w="1539" w:type="dxa"/>
            <w:tcBorders>
              <w:top w:val="single" w:sz="4" w:space="0" w:color="auto"/>
              <w:left w:val="single" w:sz="4" w:space="0" w:color="auto"/>
              <w:bottom w:val="nil"/>
              <w:right w:val="single" w:sz="4" w:space="0" w:color="auto"/>
            </w:tcBorders>
            <w:shd w:val="clear" w:color="auto" w:fill="FFFFFF"/>
          </w:tcPr>
          <w:p w14:paraId="0C554B00" w14:textId="77777777" w:rsidR="00FC2852" w:rsidRPr="00995019" w:rsidRDefault="00FC2852" w:rsidP="00F11849">
            <w:pPr>
              <w:spacing w:before="120"/>
              <w:rPr>
                <w:rFonts w:ascii="Arial" w:hAnsi="Arial" w:cs="Arial"/>
                <w:sz w:val="20"/>
              </w:rPr>
            </w:pPr>
          </w:p>
        </w:tc>
      </w:tr>
      <w:tr w:rsidR="00FC2852" w:rsidRPr="00995019" w14:paraId="74D01F01" w14:textId="77777777" w:rsidTr="00F11849">
        <w:tblPrEx>
          <w:tblCellMar>
            <w:top w:w="0" w:type="dxa"/>
            <w:bottom w:w="0" w:type="dxa"/>
          </w:tblCellMar>
        </w:tblPrEx>
        <w:trPr>
          <w:trHeight w:val="20"/>
        </w:trPr>
        <w:tc>
          <w:tcPr>
            <w:tcW w:w="713" w:type="dxa"/>
            <w:tcBorders>
              <w:top w:val="single" w:sz="4" w:space="0" w:color="auto"/>
              <w:left w:val="single" w:sz="4" w:space="0" w:color="auto"/>
              <w:bottom w:val="nil"/>
              <w:right w:val="nil"/>
            </w:tcBorders>
            <w:shd w:val="clear" w:color="auto" w:fill="FFFFFF"/>
          </w:tcPr>
          <w:p w14:paraId="6F069415" w14:textId="77777777" w:rsidR="00FC2852" w:rsidRPr="00995019" w:rsidRDefault="00FC2852" w:rsidP="00F11849">
            <w:pPr>
              <w:spacing w:before="120"/>
              <w:rPr>
                <w:rFonts w:ascii="Arial" w:hAnsi="Arial" w:cs="Arial"/>
                <w:sz w:val="20"/>
              </w:rPr>
            </w:pPr>
          </w:p>
        </w:tc>
        <w:tc>
          <w:tcPr>
            <w:tcW w:w="2441" w:type="dxa"/>
            <w:tcBorders>
              <w:top w:val="single" w:sz="4" w:space="0" w:color="auto"/>
              <w:left w:val="single" w:sz="4" w:space="0" w:color="auto"/>
              <w:bottom w:val="nil"/>
              <w:right w:val="nil"/>
            </w:tcBorders>
            <w:shd w:val="clear" w:color="auto" w:fill="FFFFFF"/>
          </w:tcPr>
          <w:p w14:paraId="6A6BE136" w14:textId="77777777" w:rsidR="00FC2852" w:rsidRPr="00995019" w:rsidRDefault="00FC2852" w:rsidP="00F11849">
            <w:pPr>
              <w:spacing w:before="120"/>
              <w:rPr>
                <w:rFonts w:ascii="Arial" w:hAnsi="Arial" w:cs="Arial"/>
                <w:sz w:val="20"/>
              </w:rPr>
            </w:pPr>
          </w:p>
        </w:tc>
        <w:tc>
          <w:tcPr>
            <w:tcW w:w="694" w:type="dxa"/>
            <w:tcBorders>
              <w:top w:val="single" w:sz="4" w:space="0" w:color="auto"/>
              <w:left w:val="single" w:sz="4" w:space="0" w:color="auto"/>
              <w:bottom w:val="nil"/>
              <w:right w:val="nil"/>
            </w:tcBorders>
            <w:shd w:val="clear" w:color="auto" w:fill="FFFFFF"/>
          </w:tcPr>
          <w:p w14:paraId="47ABD0EC" w14:textId="77777777" w:rsidR="00FC2852" w:rsidRPr="00995019" w:rsidRDefault="00FC2852" w:rsidP="00F11849">
            <w:pPr>
              <w:spacing w:before="120"/>
              <w:rPr>
                <w:rFonts w:ascii="Arial" w:hAnsi="Arial" w:cs="Arial"/>
                <w:sz w:val="20"/>
              </w:rPr>
            </w:pPr>
          </w:p>
        </w:tc>
        <w:tc>
          <w:tcPr>
            <w:tcW w:w="1387" w:type="dxa"/>
            <w:tcBorders>
              <w:top w:val="single" w:sz="4" w:space="0" w:color="auto"/>
              <w:left w:val="single" w:sz="4" w:space="0" w:color="auto"/>
              <w:bottom w:val="nil"/>
              <w:right w:val="nil"/>
            </w:tcBorders>
            <w:shd w:val="clear" w:color="auto" w:fill="FFFFFF"/>
          </w:tcPr>
          <w:p w14:paraId="257AD4B0" w14:textId="77777777" w:rsidR="00FC2852" w:rsidRPr="00995019" w:rsidRDefault="00FC2852" w:rsidP="00F11849">
            <w:pPr>
              <w:spacing w:before="120"/>
              <w:rPr>
                <w:rFonts w:ascii="Arial" w:hAnsi="Arial" w:cs="Arial"/>
                <w:sz w:val="20"/>
              </w:rPr>
            </w:pPr>
          </w:p>
        </w:tc>
        <w:tc>
          <w:tcPr>
            <w:tcW w:w="665" w:type="dxa"/>
            <w:tcBorders>
              <w:top w:val="single" w:sz="4" w:space="0" w:color="auto"/>
              <w:left w:val="single" w:sz="4" w:space="0" w:color="auto"/>
              <w:bottom w:val="nil"/>
              <w:right w:val="nil"/>
            </w:tcBorders>
            <w:shd w:val="clear" w:color="auto" w:fill="FFFFFF"/>
          </w:tcPr>
          <w:p w14:paraId="743E2D70" w14:textId="77777777" w:rsidR="00FC2852" w:rsidRPr="00995019" w:rsidRDefault="00FC2852" w:rsidP="00F11849">
            <w:pPr>
              <w:spacing w:before="120"/>
              <w:rPr>
                <w:rFonts w:ascii="Arial" w:hAnsi="Arial" w:cs="Arial"/>
                <w:sz w:val="20"/>
              </w:rPr>
            </w:pPr>
          </w:p>
        </w:tc>
        <w:tc>
          <w:tcPr>
            <w:tcW w:w="1387" w:type="dxa"/>
            <w:tcBorders>
              <w:top w:val="single" w:sz="4" w:space="0" w:color="auto"/>
              <w:left w:val="single" w:sz="4" w:space="0" w:color="auto"/>
              <w:bottom w:val="nil"/>
              <w:right w:val="nil"/>
            </w:tcBorders>
            <w:shd w:val="clear" w:color="auto" w:fill="FFFFFF"/>
          </w:tcPr>
          <w:p w14:paraId="10622929" w14:textId="77777777" w:rsidR="00FC2852" w:rsidRPr="00995019" w:rsidRDefault="00FC2852" w:rsidP="00F11849">
            <w:pPr>
              <w:spacing w:before="120"/>
              <w:rPr>
                <w:rFonts w:ascii="Arial" w:hAnsi="Arial" w:cs="Arial"/>
                <w:sz w:val="20"/>
              </w:rPr>
            </w:pPr>
          </w:p>
        </w:tc>
        <w:tc>
          <w:tcPr>
            <w:tcW w:w="1235" w:type="dxa"/>
            <w:tcBorders>
              <w:top w:val="single" w:sz="4" w:space="0" w:color="auto"/>
              <w:left w:val="single" w:sz="4" w:space="0" w:color="auto"/>
              <w:bottom w:val="nil"/>
              <w:right w:val="nil"/>
            </w:tcBorders>
            <w:shd w:val="clear" w:color="auto" w:fill="FFFFFF"/>
          </w:tcPr>
          <w:p w14:paraId="20D1CCF5" w14:textId="77777777" w:rsidR="00FC2852" w:rsidRPr="00995019" w:rsidRDefault="00FC2852" w:rsidP="00F11849">
            <w:pPr>
              <w:spacing w:before="120"/>
              <w:rPr>
                <w:rFonts w:ascii="Arial" w:hAnsi="Arial" w:cs="Arial"/>
                <w:sz w:val="20"/>
              </w:rPr>
            </w:pPr>
          </w:p>
        </w:tc>
        <w:tc>
          <w:tcPr>
            <w:tcW w:w="2223" w:type="dxa"/>
            <w:tcBorders>
              <w:top w:val="single" w:sz="4" w:space="0" w:color="auto"/>
              <w:left w:val="single" w:sz="4" w:space="0" w:color="auto"/>
              <w:bottom w:val="nil"/>
              <w:right w:val="nil"/>
            </w:tcBorders>
            <w:shd w:val="clear" w:color="auto" w:fill="FFFFFF"/>
          </w:tcPr>
          <w:p w14:paraId="2BB09C49" w14:textId="77777777" w:rsidR="00FC2852" w:rsidRPr="00995019" w:rsidRDefault="00FC2852" w:rsidP="00F11849">
            <w:pPr>
              <w:spacing w:before="120"/>
              <w:rPr>
                <w:rFonts w:ascii="Arial" w:hAnsi="Arial" w:cs="Arial"/>
                <w:sz w:val="20"/>
              </w:rPr>
            </w:pPr>
          </w:p>
        </w:tc>
        <w:tc>
          <w:tcPr>
            <w:tcW w:w="1710" w:type="dxa"/>
            <w:tcBorders>
              <w:top w:val="single" w:sz="4" w:space="0" w:color="auto"/>
              <w:left w:val="single" w:sz="4" w:space="0" w:color="auto"/>
              <w:bottom w:val="nil"/>
              <w:right w:val="nil"/>
            </w:tcBorders>
            <w:shd w:val="clear" w:color="auto" w:fill="FFFFFF"/>
          </w:tcPr>
          <w:p w14:paraId="316868B9" w14:textId="77777777" w:rsidR="00FC2852" w:rsidRPr="00995019" w:rsidRDefault="00FC2852" w:rsidP="00F11849">
            <w:pPr>
              <w:spacing w:before="120"/>
              <w:rPr>
                <w:rFonts w:ascii="Arial" w:hAnsi="Arial" w:cs="Arial"/>
                <w:sz w:val="20"/>
              </w:rPr>
            </w:pPr>
          </w:p>
        </w:tc>
        <w:tc>
          <w:tcPr>
            <w:tcW w:w="1539" w:type="dxa"/>
            <w:tcBorders>
              <w:top w:val="single" w:sz="4" w:space="0" w:color="auto"/>
              <w:left w:val="single" w:sz="4" w:space="0" w:color="auto"/>
              <w:bottom w:val="nil"/>
              <w:right w:val="single" w:sz="4" w:space="0" w:color="auto"/>
            </w:tcBorders>
            <w:shd w:val="clear" w:color="auto" w:fill="FFFFFF"/>
          </w:tcPr>
          <w:p w14:paraId="0D8650A2" w14:textId="77777777" w:rsidR="00FC2852" w:rsidRPr="00995019" w:rsidRDefault="00FC2852" w:rsidP="00F11849">
            <w:pPr>
              <w:spacing w:before="120"/>
              <w:rPr>
                <w:rFonts w:ascii="Arial" w:hAnsi="Arial" w:cs="Arial"/>
                <w:sz w:val="20"/>
              </w:rPr>
            </w:pPr>
          </w:p>
        </w:tc>
      </w:tr>
      <w:tr w:rsidR="00FC2852" w:rsidRPr="00995019" w14:paraId="770877CE" w14:textId="77777777" w:rsidTr="00F11849">
        <w:tblPrEx>
          <w:tblCellMar>
            <w:top w:w="0" w:type="dxa"/>
            <w:bottom w:w="0" w:type="dxa"/>
          </w:tblCellMar>
        </w:tblPrEx>
        <w:trPr>
          <w:trHeight w:val="20"/>
        </w:trPr>
        <w:tc>
          <w:tcPr>
            <w:tcW w:w="713" w:type="dxa"/>
            <w:tcBorders>
              <w:top w:val="single" w:sz="4" w:space="0" w:color="auto"/>
              <w:left w:val="single" w:sz="4" w:space="0" w:color="auto"/>
              <w:bottom w:val="nil"/>
              <w:right w:val="nil"/>
            </w:tcBorders>
            <w:shd w:val="clear" w:color="auto" w:fill="FFFFFF"/>
          </w:tcPr>
          <w:p w14:paraId="6F42667E" w14:textId="77777777" w:rsidR="00FC2852" w:rsidRPr="00995019" w:rsidRDefault="00FC2852" w:rsidP="00F11849">
            <w:pPr>
              <w:spacing w:before="120"/>
              <w:rPr>
                <w:rFonts w:ascii="Arial" w:hAnsi="Arial" w:cs="Arial"/>
                <w:sz w:val="20"/>
              </w:rPr>
            </w:pPr>
          </w:p>
        </w:tc>
        <w:tc>
          <w:tcPr>
            <w:tcW w:w="2441" w:type="dxa"/>
            <w:tcBorders>
              <w:top w:val="single" w:sz="4" w:space="0" w:color="auto"/>
              <w:left w:val="single" w:sz="4" w:space="0" w:color="auto"/>
              <w:bottom w:val="nil"/>
              <w:right w:val="nil"/>
            </w:tcBorders>
            <w:shd w:val="clear" w:color="auto" w:fill="FFFFFF"/>
          </w:tcPr>
          <w:p w14:paraId="6162D6CC" w14:textId="77777777" w:rsidR="00FC2852" w:rsidRPr="00995019" w:rsidRDefault="00FC2852" w:rsidP="00F11849">
            <w:pPr>
              <w:spacing w:before="120"/>
              <w:rPr>
                <w:rFonts w:ascii="Arial" w:hAnsi="Arial" w:cs="Arial"/>
                <w:sz w:val="20"/>
              </w:rPr>
            </w:pPr>
          </w:p>
        </w:tc>
        <w:tc>
          <w:tcPr>
            <w:tcW w:w="694" w:type="dxa"/>
            <w:tcBorders>
              <w:top w:val="single" w:sz="4" w:space="0" w:color="auto"/>
              <w:left w:val="single" w:sz="4" w:space="0" w:color="auto"/>
              <w:bottom w:val="nil"/>
              <w:right w:val="nil"/>
            </w:tcBorders>
            <w:shd w:val="clear" w:color="auto" w:fill="FFFFFF"/>
          </w:tcPr>
          <w:p w14:paraId="27D74706" w14:textId="77777777" w:rsidR="00FC2852" w:rsidRPr="00995019" w:rsidRDefault="00FC2852" w:rsidP="00F11849">
            <w:pPr>
              <w:spacing w:before="120"/>
              <w:rPr>
                <w:rFonts w:ascii="Arial" w:hAnsi="Arial" w:cs="Arial"/>
                <w:sz w:val="20"/>
              </w:rPr>
            </w:pPr>
          </w:p>
        </w:tc>
        <w:tc>
          <w:tcPr>
            <w:tcW w:w="1387" w:type="dxa"/>
            <w:tcBorders>
              <w:top w:val="single" w:sz="4" w:space="0" w:color="auto"/>
              <w:left w:val="single" w:sz="4" w:space="0" w:color="auto"/>
              <w:bottom w:val="nil"/>
              <w:right w:val="nil"/>
            </w:tcBorders>
            <w:shd w:val="clear" w:color="auto" w:fill="FFFFFF"/>
          </w:tcPr>
          <w:p w14:paraId="08CC6EC6" w14:textId="77777777" w:rsidR="00FC2852" w:rsidRPr="00995019" w:rsidRDefault="00FC2852" w:rsidP="00F11849">
            <w:pPr>
              <w:spacing w:before="120"/>
              <w:rPr>
                <w:rFonts w:ascii="Arial" w:hAnsi="Arial" w:cs="Arial"/>
                <w:sz w:val="20"/>
              </w:rPr>
            </w:pPr>
          </w:p>
        </w:tc>
        <w:tc>
          <w:tcPr>
            <w:tcW w:w="665" w:type="dxa"/>
            <w:tcBorders>
              <w:top w:val="single" w:sz="4" w:space="0" w:color="auto"/>
              <w:left w:val="single" w:sz="4" w:space="0" w:color="auto"/>
              <w:bottom w:val="nil"/>
              <w:right w:val="nil"/>
            </w:tcBorders>
            <w:shd w:val="clear" w:color="auto" w:fill="FFFFFF"/>
          </w:tcPr>
          <w:p w14:paraId="25C2613F" w14:textId="77777777" w:rsidR="00FC2852" w:rsidRPr="00995019" w:rsidRDefault="00FC2852" w:rsidP="00F11849">
            <w:pPr>
              <w:spacing w:before="120"/>
              <w:rPr>
                <w:rFonts w:ascii="Arial" w:hAnsi="Arial" w:cs="Arial"/>
                <w:sz w:val="20"/>
              </w:rPr>
            </w:pPr>
          </w:p>
        </w:tc>
        <w:tc>
          <w:tcPr>
            <w:tcW w:w="1387" w:type="dxa"/>
            <w:tcBorders>
              <w:top w:val="single" w:sz="4" w:space="0" w:color="auto"/>
              <w:left w:val="single" w:sz="4" w:space="0" w:color="auto"/>
              <w:bottom w:val="nil"/>
              <w:right w:val="nil"/>
            </w:tcBorders>
            <w:shd w:val="clear" w:color="auto" w:fill="FFFFFF"/>
          </w:tcPr>
          <w:p w14:paraId="2D197405" w14:textId="77777777" w:rsidR="00FC2852" w:rsidRPr="00995019" w:rsidRDefault="00FC2852" w:rsidP="00F11849">
            <w:pPr>
              <w:spacing w:before="120"/>
              <w:rPr>
                <w:rFonts w:ascii="Arial" w:hAnsi="Arial" w:cs="Arial"/>
                <w:sz w:val="20"/>
              </w:rPr>
            </w:pPr>
          </w:p>
        </w:tc>
        <w:tc>
          <w:tcPr>
            <w:tcW w:w="1235" w:type="dxa"/>
            <w:tcBorders>
              <w:top w:val="single" w:sz="4" w:space="0" w:color="auto"/>
              <w:left w:val="single" w:sz="4" w:space="0" w:color="auto"/>
              <w:bottom w:val="nil"/>
              <w:right w:val="nil"/>
            </w:tcBorders>
            <w:shd w:val="clear" w:color="auto" w:fill="FFFFFF"/>
          </w:tcPr>
          <w:p w14:paraId="4484BE41" w14:textId="77777777" w:rsidR="00FC2852" w:rsidRPr="00995019" w:rsidRDefault="00FC2852" w:rsidP="00F11849">
            <w:pPr>
              <w:spacing w:before="120"/>
              <w:rPr>
                <w:rFonts w:ascii="Arial" w:hAnsi="Arial" w:cs="Arial"/>
                <w:sz w:val="20"/>
              </w:rPr>
            </w:pPr>
          </w:p>
        </w:tc>
        <w:tc>
          <w:tcPr>
            <w:tcW w:w="2223" w:type="dxa"/>
            <w:tcBorders>
              <w:top w:val="single" w:sz="4" w:space="0" w:color="auto"/>
              <w:left w:val="single" w:sz="4" w:space="0" w:color="auto"/>
              <w:bottom w:val="nil"/>
              <w:right w:val="nil"/>
            </w:tcBorders>
            <w:shd w:val="clear" w:color="auto" w:fill="FFFFFF"/>
          </w:tcPr>
          <w:p w14:paraId="3383A6AB" w14:textId="77777777" w:rsidR="00FC2852" w:rsidRPr="00995019" w:rsidRDefault="00FC2852" w:rsidP="00F11849">
            <w:pPr>
              <w:spacing w:before="120"/>
              <w:rPr>
                <w:rFonts w:ascii="Arial" w:hAnsi="Arial" w:cs="Arial"/>
                <w:sz w:val="20"/>
              </w:rPr>
            </w:pPr>
          </w:p>
        </w:tc>
        <w:tc>
          <w:tcPr>
            <w:tcW w:w="1710" w:type="dxa"/>
            <w:tcBorders>
              <w:top w:val="single" w:sz="4" w:space="0" w:color="auto"/>
              <w:left w:val="single" w:sz="4" w:space="0" w:color="auto"/>
              <w:bottom w:val="nil"/>
              <w:right w:val="nil"/>
            </w:tcBorders>
            <w:shd w:val="clear" w:color="auto" w:fill="FFFFFF"/>
          </w:tcPr>
          <w:p w14:paraId="5C9DCCE7" w14:textId="77777777" w:rsidR="00FC2852" w:rsidRPr="00995019" w:rsidRDefault="00FC2852" w:rsidP="00F11849">
            <w:pPr>
              <w:spacing w:before="120"/>
              <w:rPr>
                <w:rFonts w:ascii="Arial" w:hAnsi="Arial" w:cs="Arial"/>
                <w:sz w:val="20"/>
              </w:rPr>
            </w:pPr>
          </w:p>
        </w:tc>
        <w:tc>
          <w:tcPr>
            <w:tcW w:w="1539" w:type="dxa"/>
            <w:tcBorders>
              <w:top w:val="single" w:sz="4" w:space="0" w:color="auto"/>
              <w:left w:val="single" w:sz="4" w:space="0" w:color="auto"/>
              <w:bottom w:val="nil"/>
              <w:right w:val="single" w:sz="4" w:space="0" w:color="auto"/>
            </w:tcBorders>
            <w:shd w:val="clear" w:color="auto" w:fill="FFFFFF"/>
          </w:tcPr>
          <w:p w14:paraId="2CCAB181" w14:textId="77777777" w:rsidR="00FC2852" w:rsidRPr="00995019" w:rsidRDefault="00FC2852" w:rsidP="00F11849">
            <w:pPr>
              <w:spacing w:before="120"/>
              <w:rPr>
                <w:rFonts w:ascii="Arial" w:hAnsi="Arial" w:cs="Arial"/>
                <w:sz w:val="20"/>
              </w:rPr>
            </w:pPr>
          </w:p>
        </w:tc>
      </w:tr>
      <w:tr w:rsidR="00FC2852" w:rsidRPr="00995019" w14:paraId="19F1C47B" w14:textId="77777777" w:rsidTr="00F11849">
        <w:tblPrEx>
          <w:tblCellMar>
            <w:top w:w="0" w:type="dxa"/>
            <w:bottom w:w="0" w:type="dxa"/>
          </w:tblCellMar>
        </w:tblPrEx>
        <w:trPr>
          <w:trHeight w:val="20"/>
        </w:trPr>
        <w:tc>
          <w:tcPr>
            <w:tcW w:w="713" w:type="dxa"/>
            <w:tcBorders>
              <w:top w:val="single" w:sz="4" w:space="0" w:color="auto"/>
              <w:left w:val="single" w:sz="4" w:space="0" w:color="auto"/>
              <w:bottom w:val="nil"/>
              <w:right w:val="nil"/>
            </w:tcBorders>
            <w:shd w:val="clear" w:color="auto" w:fill="FFFFFF"/>
          </w:tcPr>
          <w:p w14:paraId="1AE900CA" w14:textId="77777777" w:rsidR="00FC2852" w:rsidRPr="00995019" w:rsidRDefault="00FC2852" w:rsidP="00F11849">
            <w:pPr>
              <w:spacing w:before="120"/>
              <w:rPr>
                <w:rFonts w:ascii="Arial" w:hAnsi="Arial" w:cs="Arial"/>
                <w:sz w:val="20"/>
              </w:rPr>
            </w:pPr>
          </w:p>
        </w:tc>
        <w:tc>
          <w:tcPr>
            <w:tcW w:w="2441" w:type="dxa"/>
            <w:tcBorders>
              <w:top w:val="single" w:sz="4" w:space="0" w:color="auto"/>
              <w:left w:val="single" w:sz="4" w:space="0" w:color="auto"/>
              <w:bottom w:val="nil"/>
              <w:right w:val="nil"/>
            </w:tcBorders>
            <w:shd w:val="clear" w:color="auto" w:fill="FFFFFF"/>
          </w:tcPr>
          <w:p w14:paraId="77D00F09" w14:textId="77777777" w:rsidR="00FC2852" w:rsidRPr="00995019" w:rsidRDefault="00FC2852" w:rsidP="00F11849">
            <w:pPr>
              <w:spacing w:before="120"/>
              <w:rPr>
                <w:rFonts w:ascii="Arial" w:hAnsi="Arial" w:cs="Arial"/>
                <w:sz w:val="20"/>
              </w:rPr>
            </w:pPr>
          </w:p>
        </w:tc>
        <w:tc>
          <w:tcPr>
            <w:tcW w:w="694" w:type="dxa"/>
            <w:tcBorders>
              <w:top w:val="single" w:sz="4" w:space="0" w:color="auto"/>
              <w:left w:val="single" w:sz="4" w:space="0" w:color="auto"/>
              <w:bottom w:val="nil"/>
              <w:right w:val="nil"/>
            </w:tcBorders>
            <w:shd w:val="clear" w:color="auto" w:fill="FFFFFF"/>
          </w:tcPr>
          <w:p w14:paraId="03DDBB51" w14:textId="77777777" w:rsidR="00FC2852" w:rsidRPr="00995019" w:rsidRDefault="00FC2852" w:rsidP="00F11849">
            <w:pPr>
              <w:spacing w:before="120"/>
              <w:rPr>
                <w:rFonts w:ascii="Arial" w:hAnsi="Arial" w:cs="Arial"/>
                <w:sz w:val="20"/>
              </w:rPr>
            </w:pPr>
          </w:p>
        </w:tc>
        <w:tc>
          <w:tcPr>
            <w:tcW w:w="1387" w:type="dxa"/>
            <w:tcBorders>
              <w:top w:val="single" w:sz="4" w:space="0" w:color="auto"/>
              <w:left w:val="single" w:sz="4" w:space="0" w:color="auto"/>
              <w:bottom w:val="nil"/>
              <w:right w:val="nil"/>
            </w:tcBorders>
            <w:shd w:val="clear" w:color="auto" w:fill="FFFFFF"/>
          </w:tcPr>
          <w:p w14:paraId="6C67CD64" w14:textId="77777777" w:rsidR="00FC2852" w:rsidRPr="00995019" w:rsidRDefault="00FC2852" w:rsidP="00F11849">
            <w:pPr>
              <w:spacing w:before="120"/>
              <w:rPr>
                <w:rFonts w:ascii="Arial" w:hAnsi="Arial" w:cs="Arial"/>
                <w:sz w:val="20"/>
              </w:rPr>
            </w:pPr>
          </w:p>
        </w:tc>
        <w:tc>
          <w:tcPr>
            <w:tcW w:w="665" w:type="dxa"/>
            <w:tcBorders>
              <w:top w:val="single" w:sz="4" w:space="0" w:color="auto"/>
              <w:left w:val="single" w:sz="4" w:space="0" w:color="auto"/>
              <w:bottom w:val="nil"/>
              <w:right w:val="nil"/>
            </w:tcBorders>
            <w:shd w:val="clear" w:color="auto" w:fill="FFFFFF"/>
          </w:tcPr>
          <w:p w14:paraId="653F73A8" w14:textId="77777777" w:rsidR="00FC2852" w:rsidRPr="00995019" w:rsidRDefault="00FC2852" w:rsidP="00F11849">
            <w:pPr>
              <w:spacing w:before="120"/>
              <w:rPr>
                <w:rFonts w:ascii="Arial" w:hAnsi="Arial" w:cs="Arial"/>
                <w:sz w:val="20"/>
              </w:rPr>
            </w:pPr>
          </w:p>
        </w:tc>
        <w:tc>
          <w:tcPr>
            <w:tcW w:w="1387" w:type="dxa"/>
            <w:tcBorders>
              <w:top w:val="single" w:sz="4" w:space="0" w:color="auto"/>
              <w:left w:val="single" w:sz="4" w:space="0" w:color="auto"/>
              <w:bottom w:val="nil"/>
              <w:right w:val="nil"/>
            </w:tcBorders>
            <w:shd w:val="clear" w:color="auto" w:fill="FFFFFF"/>
          </w:tcPr>
          <w:p w14:paraId="4E44D776" w14:textId="77777777" w:rsidR="00FC2852" w:rsidRPr="00995019" w:rsidRDefault="00FC2852" w:rsidP="00F11849">
            <w:pPr>
              <w:spacing w:before="120"/>
              <w:rPr>
                <w:rFonts w:ascii="Arial" w:hAnsi="Arial" w:cs="Arial"/>
                <w:sz w:val="20"/>
              </w:rPr>
            </w:pPr>
          </w:p>
        </w:tc>
        <w:tc>
          <w:tcPr>
            <w:tcW w:w="1235" w:type="dxa"/>
            <w:tcBorders>
              <w:top w:val="single" w:sz="4" w:space="0" w:color="auto"/>
              <w:left w:val="single" w:sz="4" w:space="0" w:color="auto"/>
              <w:bottom w:val="nil"/>
              <w:right w:val="nil"/>
            </w:tcBorders>
            <w:shd w:val="clear" w:color="auto" w:fill="FFFFFF"/>
          </w:tcPr>
          <w:p w14:paraId="420AA521" w14:textId="77777777" w:rsidR="00FC2852" w:rsidRPr="00995019" w:rsidRDefault="00FC2852" w:rsidP="00F11849">
            <w:pPr>
              <w:spacing w:before="120"/>
              <w:rPr>
                <w:rFonts w:ascii="Arial" w:hAnsi="Arial" w:cs="Arial"/>
                <w:sz w:val="20"/>
              </w:rPr>
            </w:pPr>
          </w:p>
        </w:tc>
        <w:tc>
          <w:tcPr>
            <w:tcW w:w="2223" w:type="dxa"/>
            <w:tcBorders>
              <w:top w:val="single" w:sz="4" w:space="0" w:color="auto"/>
              <w:left w:val="single" w:sz="4" w:space="0" w:color="auto"/>
              <w:bottom w:val="nil"/>
              <w:right w:val="nil"/>
            </w:tcBorders>
            <w:shd w:val="clear" w:color="auto" w:fill="FFFFFF"/>
          </w:tcPr>
          <w:p w14:paraId="2D6DC5F8" w14:textId="77777777" w:rsidR="00FC2852" w:rsidRPr="00995019" w:rsidRDefault="00FC2852" w:rsidP="00F11849">
            <w:pPr>
              <w:spacing w:before="120"/>
              <w:rPr>
                <w:rFonts w:ascii="Arial" w:hAnsi="Arial" w:cs="Arial"/>
                <w:sz w:val="20"/>
              </w:rPr>
            </w:pPr>
          </w:p>
        </w:tc>
        <w:tc>
          <w:tcPr>
            <w:tcW w:w="1710" w:type="dxa"/>
            <w:tcBorders>
              <w:top w:val="single" w:sz="4" w:space="0" w:color="auto"/>
              <w:left w:val="single" w:sz="4" w:space="0" w:color="auto"/>
              <w:bottom w:val="nil"/>
              <w:right w:val="nil"/>
            </w:tcBorders>
            <w:shd w:val="clear" w:color="auto" w:fill="FFFFFF"/>
          </w:tcPr>
          <w:p w14:paraId="675092E8" w14:textId="77777777" w:rsidR="00FC2852" w:rsidRPr="00995019" w:rsidRDefault="00FC2852" w:rsidP="00F11849">
            <w:pPr>
              <w:spacing w:before="120"/>
              <w:rPr>
                <w:rFonts w:ascii="Arial" w:hAnsi="Arial" w:cs="Arial"/>
                <w:sz w:val="20"/>
              </w:rPr>
            </w:pPr>
          </w:p>
        </w:tc>
        <w:tc>
          <w:tcPr>
            <w:tcW w:w="1539" w:type="dxa"/>
            <w:tcBorders>
              <w:top w:val="single" w:sz="4" w:space="0" w:color="auto"/>
              <w:left w:val="single" w:sz="4" w:space="0" w:color="auto"/>
              <w:bottom w:val="nil"/>
              <w:right w:val="single" w:sz="4" w:space="0" w:color="auto"/>
            </w:tcBorders>
            <w:shd w:val="clear" w:color="auto" w:fill="FFFFFF"/>
          </w:tcPr>
          <w:p w14:paraId="1920C9FE" w14:textId="77777777" w:rsidR="00FC2852" w:rsidRPr="00995019" w:rsidRDefault="00FC2852" w:rsidP="00F11849">
            <w:pPr>
              <w:spacing w:before="120"/>
              <w:rPr>
                <w:rFonts w:ascii="Arial" w:hAnsi="Arial" w:cs="Arial"/>
                <w:sz w:val="20"/>
              </w:rPr>
            </w:pPr>
          </w:p>
        </w:tc>
      </w:tr>
      <w:tr w:rsidR="00FC2852" w:rsidRPr="00995019" w14:paraId="731B3C53" w14:textId="77777777" w:rsidTr="00F11849">
        <w:tblPrEx>
          <w:tblCellMar>
            <w:top w:w="0" w:type="dxa"/>
            <w:bottom w:w="0" w:type="dxa"/>
          </w:tblCellMar>
        </w:tblPrEx>
        <w:trPr>
          <w:trHeight w:val="20"/>
        </w:trPr>
        <w:tc>
          <w:tcPr>
            <w:tcW w:w="713" w:type="dxa"/>
            <w:tcBorders>
              <w:top w:val="single" w:sz="4" w:space="0" w:color="auto"/>
              <w:left w:val="single" w:sz="4" w:space="0" w:color="auto"/>
              <w:bottom w:val="nil"/>
              <w:right w:val="nil"/>
            </w:tcBorders>
            <w:shd w:val="clear" w:color="auto" w:fill="FFFFFF"/>
          </w:tcPr>
          <w:p w14:paraId="6B0B66CB" w14:textId="77777777" w:rsidR="00FC2852" w:rsidRPr="00995019" w:rsidRDefault="00FC2852" w:rsidP="00F11849">
            <w:pPr>
              <w:spacing w:before="120"/>
              <w:rPr>
                <w:rFonts w:ascii="Arial" w:hAnsi="Arial" w:cs="Arial"/>
                <w:sz w:val="20"/>
              </w:rPr>
            </w:pPr>
          </w:p>
        </w:tc>
        <w:tc>
          <w:tcPr>
            <w:tcW w:w="2441" w:type="dxa"/>
            <w:tcBorders>
              <w:top w:val="single" w:sz="4" w:space="0" w:color="auto"/>
              <w:left w:val="single" w:sz="4" w:space="0" w:color="auto"/>
              <w:bottom w:val="nil"/>
              <w:right w:val="nil"/>
            </w:tcBorders>
            <w:shd w:val="clear" w:color="auto" w:fill="FFFFFF"/>
          </w:tcPr>
          <w:p w14:paraId="2F7357DB" w14:textId="77777777" w:rsidR="00FC2852" w:rsidRPr="00995019" w:rsidRDefault="00FC2852" w:rsidP="00F11849">
            <w:pPr>
              <w:spacing w:before="120"/>
              <w:rPr>
                <w:rFonts w:ascii="Arial" w:hAnsi="Arial" w:cs="Arial"/>
                <w:sz w:val="20"/>
              </w:rPr>
            </w:pPr>
          </w:p>
        </w:tc>
        <w:tc>
          <w:tcPr>
            <w:tcW w:w="694" w:type="dxa"/>
            <w:tcBorders>
              <w:top w:val="single" w:sz="4" w:space="0" w:color="auto"/>
              <w:left w:val="single" w:sz="4" w:space="0" w:color="auto"/>
              <w:bottom w:val="nil"/>
              <w:right w:val="nil"/>
            </w:tcBorders>
            <w:shd w:val="clear" w:color="auto" w:fill="FFFFFF"/>
          </w:tcPr>
          <w:p w14:paraId="76FE4BCA" w14:textId="77777777" w:rsidR="00FC2852" w:rsidRPr="00995019" w:rsidRDefault="00FC2852" w:rsidP="00F11849">
            <w:pPr>
              <w:spacing w:before="120"/>
              <w:rPr>
                <w:rFonts w:ascii="Arial" w:hAnsi="Arial" w:cs="Arial"/>
                <w:sz w:val="20"/>
              </w:rPr>
            </w:pPr>
          </w:p>
        </w:tc>
        <w:tc>
          <w:tcPr>
            <w:tcW w:w="1387" w:type="dxa"/>
            <w:tcBorders>
              <w:top w:val="single" w:sz="4" w:space="0" w:color="auto"/>
              <w:left w:val="single" w:sz="4" w:space="0" w:color="auto"/>
              <w:bottom w:val="nil"/>
              <w:right w:val="nil"/>
            </w:tcBorders>
            <w:shd w:val="clear" w:color="auto" w:fill="FFFFFF"/>
          </w:tcPr>
          <w:p w14:paraId="14AE7F6B" w14:textId="77777777" w:rsidR="00FC2852" w:rsidRPr="00995019" w:rsidRDefault="00FC2852" w:rsidP="00F11849">
            <w:pPr>
              <w:spacing w:before="120"/>
              <w:rPr>
                <w:rFonts w:ascii="Arial" w:hAnsi="Arial" w:cs="Arial"/>
                <w:sz w:val="20"/>
              </w:rPr>
            </w:pPr>
          </w:p>
        </w:tc>
        <w:tc>
          <w:tcPr>
            <w:tcW w:w="665" w:type="dxa"/>
            <w:tcBorders>
              <w:top w:val="single" w:sz="4" w:space="0" w:color="auto"/>
              <w:left w:val="single" w:sz="4" w:space="0" w:color="auto"/>
              <w:bottom w:val="nil"/>
              <w:right w:val="nil"/>
            </w:tcBorders>
            <w:shd w:val="clear" w:color="auto" w:fill="FFFFFF"/>
          </w:tcPr>
          <w:p w14:paraId="055AE93E" w14:textId="77777777" w:rsidR="00FC2852" w:rsidRPr="00995019" w:rsidRDefault="00FC2852" w:rsidP="00F11849">
            <w:pPr>
              <w:spacing w:before="120"/>
              <w:rPr>
                <w:rFonts w:ascii="Arial" w:hAnsi="Arial" w:cs="Arial"/>
                <w:sz w:val="20"/>
              </w:rPr>
            </w:pPr>
          </w:p>
        </w:tc>
        <w:tc>
          <w:tcPr>
            <w:tcW w:w="1387" w:type="dxa"/>
            <w:tcBorders>
              <w:top w:val="single" w:sz="4" w:space="0" w:color="auto"/>
              <w:left w:val="single" w:sz="4" w:space="0" w:color="auto"/>
              <w:bottom w:val="nil"/>
              <w:right w:val="nil"/>
            </w:tcBorders>
            <w:shd w:val="clear" w:color="auto" w:fill="FFFFFF"/>
          </w:tcPr>
          <w:p w14:paraId="0BB299F0" w14:textId="77777777" w:rsidR="00FC2852" w:rsidRPr="00995019" w:rsidRDefault="00FC2852" w:rsidP="00F11849">
            <w:pPr>
              <w:spacing w:before="120"/>
              <w:rPr>
                <w:rFonts w:ascii="Arial" w:hAnsi="Arial" w:cs="Arial"/>
                <w:sz w:val="20"/>
              </w:rPr>
            </w:pPr>
          </w:p>
        </w:tc>
        <w:tc>
          <w:tcPr>
            <w:tcW w:w="1235" w:type="dxa"/>
            <w:tcBorders>
              <w:top w:val="single" w:sz="4" w:space="0" w:color="auto"/>
              <w:left w:val="single" w:sz="4" w:space="0" w:color="auto"/>
              <w:bottom w:val="nil"/>
              <w:right w:val="nil"/>
            </w:tcBorders>
            <w:shd w:val="clear" w:color="auto" w:fill="FFFFFF"/>
          </w:tcPr>
          <w:p w14:paraId="5DC83852" w14:textId="77777777" w:rsidR="00FC2852" w:rsidRPr="00995019" w:rsidRDefault="00FC2852" w:rsidP="00F11849">
            <w:pPr>
              <w:spacing w:before="120"/>
              <w:rPr>
                <w:rFonts w:ascii="Arial" w:hAnsi="Arial" w:cs="Arial"/>
                <w:sz w:val="20"/>
              </w:rPr>
            </w:pPr>
          </w:p>
        </w:tc>
        <w:tc>
          <w:tcPr>
            <w:tcW w:w="2223" w:type="dxa"/>
            <w:tcBorders>
              <w:top w:val="single" w:sz="4" w:space="0" w:color="auto"/>
              <w:left w:val="single" w:sz="4" w:space="0" w:color="auto"/>
              <w:bottom w:val="nil"/>
              <w:right w:val="nil"/>
            </w:tcBorders>
            <w:shd w:val="clear" w:color="auto" w:fill="FFFFFF"/>
          </w:tcPr>
          <w:p w14:paraId="65257B1A" w14:textId="77777777" w:rsidR="00FC2852" w:rsidRPr="00995019" w:rsidRDefault="00FC2852" w:rsidP="00F11849">
            <w:pPr>
              <w:spacing w:before="120"/>
              <w:rPr>
                <w:rFonts w:ascii="Arial" w:hAnsi="Arial" w:cs="Arial"/>
                <w:sz w:val="20"/>
              </w:rPr>
            </w:pPr>
          </w:p>
        </w:tc>
        <w:tc>
          <w:tcPr>
            <w:tcW w:w="1710" w:type="dxa"/>
            <w:tcBorders>
              <w:top w:val="single" w:sz="4" w:space="0" w:color="auto"/>
              <w:left w:val="single" w:sz="4" w:space="0" w:color="auto"/>
              <w:bottom w:val="nil"/>
              <w:right w:val="nil"/>
            </w:tcBorders>
            <w:shd w:val="clear" w:color="auto" w:fill="FFFFFF"/>
          </w:tcPr>
          <w:p w14:paraId="69F08210" w14:textId="77777777" w:rsidR="00FC2852" w:rsidRPr="00995019" w:rsidRDefault="00FC2852" w:rsidP="00F11849">
            <w:pPr>
              <w:spacing w:before="120"/>
              <w:rPr>
                <w:rFonts w:ascii="Arial" w:hAnsi="Arial" w:cs="Arial"/>
                <w:sz w:val="20"/>
              </w:rPr>
            </w:pPr>
          </w:p>
        </w:tc>
        <w:tc>
          <w:tcPr>
            <w:tcW w:w="1539" w:type="dxa"/>
            <w:tcBorders>
              <w:top w:val="single" w:sz="4" w:space="0" w:color="auto"/>
              <w:left w:val="single" w:sz="4" w:space="0" w:color="auto"/>
              <w:bottom w:val="nil"/>
              <w:right w:val="single" w:sz="4" w:space="0" w:color="auto"/>
            </w:tcBorders>
            <w:shd w:val="clear" w:color="auto" w:fill="FFFFFF"/>
          </w:tcPr>
          <w:p w14:paraId="4ABA960D" w14:textId="77777777" w:rsidR="00FC2852" w:rsidRPr="00995019" w:rsidRDefault="00FC2852" w:rsidP="00F11849">
            <w:pPr>
              <w:spacing w:before="120"/>
              <w:rPr>
                <w:rFonts w:ascii="Arial" w:hAnsi="Arial" w:cs="Arial"/>
                <w:sz w:val="20"/>
              </w:rPr>
            </w:pPr>
          </w:p>
        </w:tc>
      </w:tr>
      <w:tr w:rsidR="00FC2852" w:rsidRPr="00995019" w14:paraId="236CC26C" w14:textId="77777777" w:rsidTr="00F11849">
        <w:tblPrEx>
          <w:tblCellMar>
            <w:top w:w="0" w:type="dxa"/>
            <w:bottom w:w="0" w:type="dxa"/>
          </w:tblCellMar>
        </w:tblPrEx>
        <w:trPr>
          <w:trHeight w:val="20"/>
        </w:trPr>
        <w:tc>
          <w:tcPr>
            <w:tcW w:w="713" w:type="dxa"/>
            <w:tcBorders>
              <w:top w:val="single" w:sz="4" w:space="0" w:color="auto"/>
              <w:left w:val="single" w:sz="4" w:space="0" w:color="auto"/>
              <w:bottom w:val="single" w:sz="4" w:space="0" w:color="auto"/>
              <w:right w:val="nil"/>
            </w:tcBorders>
            <w:shd w:val="clear" w:color="auto" w:fill="FFFFFF"/>
          </w:tcPr>
          <w:p w14:paraId="76E6208E" w14:textId="77777777" w:rsidR="00FC2852" w:rsidRPr="00995019" w:rsidRDefault="00FC2852" w:rsidP="00F11849">
            <w:pPr>
              <w:spacing w:before="120"/>
              <w:rPr>
                <w:rFonts w:ascii="Arial" w:hAnsi="Arial" w:cs="Arial"/>
                <w:sz w:val="20"/>
              </w:rPr>
            </w:pPr>
          </w:p>
        </w:tc>
        <w:tc>
          <w:tcPr>
            <w:tcW w:w="2441" w:type="dxa"/>
            <w:tcBorders>
              <w:top w:val="single" w:sz="4" w:space="0" w:color="auto"/>
              <w:left w:val="single" w:sz="4" w:space="0" w:color="auto"/>
              <w:bottom w:val="single" w:sz="4" w:space="0" w:color="auto"/>
              <w:right w:val="nil"/>
            </w:tcBorders>
            <w:shd w:val="clear" w:color="auto" w:fill="FFFFFF"/>
          </w:tcPr>
          <w:p w14:paraId="757BD0B5" w14:textId="77777777" w:rsidR="00FC2852" w:rsidRPr="00995019" w:rsidRDefault="00FC2852" w:rsidP="00F11849">
            <w:pPr>
              <w:spacing w:before="120"/>
              <w:rPr>
                <w:rFonts w:ascii="Arial" w:hAnsi="Arial" w:cs="Arial"/>
                <w:sz w:val="20"/>
              </w:rPr>
            </w:pPr>
          </w:p>
        </w:tc>
        <w:tc>
          <w:tcPr>
            <w:tcW w:w="694" w:type="dxa"/>
            <w:tcBorders>
              <w:top w:val="single" w:sz="4" w:space="0" w:color="auto"/>
              <w:left w:val="single" w:sz="4" w:space="0" w:color="auto"/>
              <w:bottom w:val="single" w:sz="4" w:space="0" w:color="auto"/>
              <w:right w:val="nil"/>
            </w:tcBorders>
            <w:shd w:val="clear" w:color="auto" w:fill="FFFFFF"/>
          </w:tcPr>
          <w:p w14:paraId="2A02A9F7" w14:textId="77777777" w:rsidR="00FC2852" w:rsidRPr="00995019" w:rsidRDefault="00FC2852" w:rsidP="00F11849">
            <w:pPr>
              <w:spacing w:before="120"/>
              <w:rPr>
                <w:rFonts w:ascii="Arial" w:hAnsi="Arial" w:cs="Arial"/>
                <w:sz w:val="20"/>
              </w:rPr>
            </w:pPr>
          </w:p>
        </w:tc>
        <w:tc>
          <w:tcPr>
            <w:tcW w:w="1387" w:type="dxa"/>
            <w:tcBorders>
              <w:top w:val="single" w:sz="4" w:space="0" w:color="auto"/>
              <w:left w:val="single" w:sz="4" w:space="0" w:color="auto"/>
              <w:bottom w:val="single" w:sz="4" w:space="0" w:color="auto"/>
              <w:right w:val="nil"/>
            </w:tcBorders>
            <w:shd w:val="clear" w:color="auto" w:fill="FFFFFF"/>
          </w:tcPr>
          <w:p w14:paraId="433F2619" w14:textId="77777777" w:rsidR="00FC2852" w:rsidRPr="00995019" w:rsidRDefault="00FC2852" w:rsidP="00F11849">
            <w:pPr>
              <w:spacing w:before="120"/>
              <w:rPr>
                <w:rFonts w:ascii="Arial" w:hAnsi="Arial" w:cs="Arial"/>
                <w:sz w:val="20"/>
              </w:rPr>
            </w:pPr>
          </w:p>
        </w:tc>
        <w:tc>
          <w:tcPr>
            <w:tcW w:w="665" w:type="dxa"/>
            <w:tcBorders>
              <w:top w:val="single" w:sz="4" w:space="0" w:color="auto"/>
              <w:left w:val="single" w:sz="4" w:space="0" w:color="auto"/>
              <w:bottom w:val="single" w:sz="4" w:space="0" w:color="auto"/>
              <w:right w:val="nil"/>
            </w:tcBorders>
            <w:shd w:val="clear" w:color="auto" w:fill="FFFFFF"/>
          </w:tcPr>
          <w:p w14:paraId="68A55DDA" w14:textId="77777777" w:rsidR="00FC2852" w:rsidRPr="00995019" w:rsidRDefault="00FC2852" w:rsidP="00F11849">
            <w:pPr>
              <w:spacing w:before="120"/>
              <w:rPr>
                <w:rFonts w:ascii="Arial" w:hAnsi="Arial" w:cs="Arial"/>
                <w:sz w:val="20"/>
              </w:rPr>
            </w:pPr>
          </w:p>
        </w:tc>
        <w:tc>
          <w:tcPr>
            <w:tcW w:w="1387" w:type="dxa"/>
            <w:tcBorders>
              <w:top w:val="single" w:sz="4" w:space="0" w:color="auto"/>
              <w:left w:val="single" w:sz="4" w:space="0" w:color="auto"/>
              <w:bottom w:val="single" w:sz="4" w:space="0" w:color="auto"/>
              <w:right w:val="nil"/>
            </w:tcBorders>
            <w:shd w:val="clear" w:color="auto" w:fill="FFFFFF"/>
          </w:tcPr>
          <w:p w14:paraId="2B0E6D0E" w14:textId="77777777" w:rsidR="00FC2852" w:rsidRPr="00995019" w:rsidRDefault="00FC2852" w:rsidP="00F11849">
            <w:pPr>
              <w:spacing w:before="120"/>
              <w:rPr>
                <w:rFonts w:ascii="Arial" w:hAnsi="Arial" w:cs="Arial"/>
                <w:sz w:val="20"/>
              </w:rPr>
            </w:pPr>
          </w:p>
        </w:tc>
        <w:tc>
          <w:tcPr>
            <w:tcW w:w="1235" w:type="dxa"/>
            <w:tcBorders>
              <w:top w:val="single" w:sz="4" w:space="0" w:color="auto"/>
              <w:left w:val="single" w:sz="4" w:space="0" w:color="auto"/>
              <w:bottom w:val="single" w:sz="4" w:space="0" w:color="auto"/>
              <w:right w:val="nil"/>
            </w:tcBorders>
            <w:shd w:val="clear" w:color="auto" w:fill="FFFFFF"/>
          </w:tcPr>
          <w:p w14:paraId="637A8B66" w14:textId="77777777" w:rsidR="00FC2852" w:rsidRPr="00995019" w:rsidRDefault="00FC2852" w:rsidP="00F11849">
            <w:pPr>
              <w:spacing w:before="120"/>
              <w:rPr>
                <w:rFonts w:ascii="Arial" w:hAnsi="Arial" w:cs="Arial"/>
                <w:sz w:val="20"/>
              </w:rPr>
            </w:pPr>
          </w:p>
        </w:tc>
        <w:tc>
          <w:tcPr>
            <w:tcW w:w="2223" w:type="dxa"/>
            <w:tcBorders>
              <w:top w:val="single" w:sz="4" w:space="0" w:color="auto"/>
              <w:left w:val="single" w:sz="4" w:space="0" w:color="auto"/>
              <w:bottom w:val="single" w:sz="4" w:space="0" w:color="auto"/>
              <w:right w:val="nil"/>
            </w:tcBorders>
            <w:shd w:val="clear" w:color="auto" w:fill="FFFFFF"/>
          </w:tcPr>
          <w:p w14:paraId="6F42B5AC" w14:textId="77777777" w:rsidR="00FC2852" w:rsidRPr="00995019" w:rsidRDefault="00FC2852" w:rsidP="00F11849">
            <w:pPr>
              <w:spacing w:before="120"/>
              <w:rPr>
                <w:rFonts w:ascii="Arial" w:hAnsi="Arial" w:cs="Arial"/>
                <w:sz w:val="20"/>
              </w:rPr>
            </w:pPr>
          </w:p>
        </w:tc>
        <w:tc>
          <w:tcPr>
            <w:tcW w:w="1710" w:type="dxa"/>
            <w:tcBorders>
              <w:top w:val="single" w:sz="4" w:space="0" w:color="auto"/>
              <w:left w:val="single" w:sz="4" w:space="0" w:color="auto"/>
              <w:bottom w:val="single" w:sz="4" w:space="0" w:color="auto"/>
              <w:right w:val="nil"/>
            </w:tcBorders>
            <w:shd w:val="clear" w:color="auto" w:fill="FFFFFF"/>
          </w:tcPr>
          <w:p w14:paraId="6D407DB8" w14:textId="77777777" w:rsidR="00FC2852" w:rsidRPr="00995019" w:rsidRDefault="00FC2852" w:rsidP="00F11849">
            <w:pPr>
              <w:spacing w:before="120"/>
              <w:rPr>
                <w:rFonts w:ascii="Arial" w:hAnsi="Arial" w:cs="Arial"/>
                <w:sz w:val="20"/>
              </w:rPr>
            </w:pPr>
          </w:p>
        </w:tc>
        <w:tc>
          <w:tcPr>
            <w:tcW w:w="1539" w:type="dxa"/>
            <w:tcBorders>
              <w:top w:val="single" w:sz="4" w:space="0" w:color="auto"/>
              <w:left w:val="single" w:sz="4" w:space="0" w:color="auto"/>
              <w:bottom w:val="single" w:sz="4" w:space="0" w:color="auto"/>
              <w:right w:val="single" w:sz="4" w:space="0" w:color="auto"/>
            </w:tcBorders>
            <w:shd w:val="clear" w:color="auto" w:fill="FFFFFF"/>
          </w:tcPr>
          <w:p w14:paraId="5E23EDF5" w14:textId="77777777" w:rsidR="00FC2852" w:rsidRPr="00995019" w:rsidRDefault="00FC2852" w:rsidP="00F11849">
            <w:pPr>
              <w:spacing w:before="120"/>
              <w:rPr>
                <w:rFonts w:ascii="Arial" w:hAnsi="Arial" w:cs="Arial"/>
                <w:sz w:val="20"/>
              </w:rPr>
            </w:pPr>
          </w:p>
        </w:tc>
      </w:tr>
    </w:tbl>
    <w:p w14:paraId="1E6B6AB9" w14:textId="77777777" w:rsidR="00FC2852" w:rsidRPr="00995019" w:rsidRDefault="00FC2852" w:rsidP="00FC2852">
      <w:pPr>
        <w:spacing w:before="120"/>
        <w:rPr>
          <w:rFonts w:ascii="Arial" w:hAnsi="Arial" w:cs="Arial"/>
          <w:b/>
          <w:sz w:val="20"/>
        </w:rPr>
      </w:pPr>
      <w:r w:rsidRPr="00995019">
        <w:rPr>
          <w:rFonts w:ascii="Arial" w:hAnsi="Arial" w:cs="Arial"/>
          <w:b/>
          <w:sz w:val="20"/>
        </w:rPr>
        <w:t>Hướng dẫn:</w:t>
      </w:r>
    </w:p>
    <w:p w14:paraId="19EA0B9C" w14:textId="77777777" w:rsidR="00FC2852" w:rsidRPr="00995019" w:rsidRDefault="00FC2852" w:rsidP="00FC2852">
      <w:pPr>
        <w:spacing w:before="120"/>
        <w:rPr>
          <w:rFonts w:ascii="Arial" w:hAnsi="Arial" w:cs="Arial"/>
          <w:i/>
          <w:sz w:val="20"/>
        </w:rPr>
      </w:pPr>
      <w:r w:rsidRPr="00995019">
        <w:rPr>
          <w:rFonts w:ascii="Arial" w:hAnsi="Arial" w:cs="Arial"/>
          <w:i/>
          <w:sz w:val="20"/>
        </w:rPr>
        <w:t>- Mẫu này áp dụng đối với trường hợp thửa đất, tài sản gắn liền với đất của chung nhiều tổ chức hoặc nhiều hộ gia đình, cá nhân hoặc gồm cả tổ chức, hộ gia đình, cá nhân; trừ trường hợp đất làm nhà chung cư.</w:t>
      </w:r>
    </w:p>
    <w:p w14:paraId="42CC0F54" w14:textId="77777777" w:rsidR="00FC2852" w:rsidRPr="00995019" w:rsidRDefault="00FC2852" w:rsidP="00FC2852">
      <w:pPr>
        <w:spacing w:before="120"/>
        <w:rPr>
          <w:rFonts w:ascii="Arial" w:hAnsi="Arial" w:cs="Arial"/>
          <w:i/>
          <w:sz w:val="20"/>
        </w:rPr>
      </w:pPr>
      <w:r w:rsidRPr="00995019">
        <w:rPr>
          <w:rFonts w:ascii="Arial" w:hAnsi="Arial" w:cs="Arial"/>
          <w:i/>
          <w:sz w:val="20"/>
        </w:rPr>
        <w:t>- Tên người sử dụng đất, tài sản gắn liền với đất được ghi đầy đủ theo giấy CMND, hộ chiếu, Quyết định thành lập hoặc Giấy đăng ký kinh doanh, GCN đầu tư; hộ gia đình phải ghi tên hai vợ chồng người đại diện</w:t>
      </w:r>
    </w:p>
    <w:p w14:paraId="2974D113" w14:textId="77777777" w:rsidR="00FC2852" w:rsidRPr="00995019" w:rsidRDefault="00FC2852" w:rsidP="00FC2852">
      <w:pPr>
        <w:spacing w:before="120"/>
        <w:rPr>
          <w:rFonts w:ascii="Arial" w:hAnsi="Arial" w:cs="Arial"/>
          <w:i/>
          <w:sz w:val="20"/>
        </w:rPr>
      </w:pPr>
      <w:r w:rsidRPr="00995019">
        <w:rPr>
          <w:rFonts w:ascii="Arial" w:hAnsi="Arial" w:cs="Arial"/>
          <w:i/>
          <w:sz w:val="20"/>
        </w:rPr>
        <w:t>- Các cột 4, 5, 6 và 7: Ghi thông tin về Giấy CMND hoặc Hộ chiếu (đối với hộ gia đình, cá nhân); Quyết định thành lập hoặc Giấy đăng ký kinh doanh, GCN đầu tư (đối với tổ chức);</w:t>
      </w:r>
    </w:p>
    <w:p w14:paraId="01858B4A" w14:textId="77777777" w:rsidR="00FC2852" w:rsidRPr="00995019" w:rsidRDefault="00FC2852" w:rsidP="00FC2852">
      <w:pPr>
        <w:spacing w:before="120"/>
        <w:rPr>
          <w:rFonts w:ascii="Arial" w:hAnsi="Arial" w:cs="Arial"/>
          <w:i/>
          <w:sz w:val="20"/>
        </w:rPr>
      </w:pPr>
      <w:r w:rsidRPr="00995019">
        <w:rPr>
          <w:rFonts w:ascii="Arial" w:hAnsi="Arial" w:cs="Arial"/>
          <w:i/>
          <w:sz w:val="20"/>
        </w:rPr>
        <w:t>- Trường hợp xác định được tỷ lệ (%) hoặc diện tích thuộc quyền sử dụng, sở hữu của từng người thì ghi tỷ lệ (%) hoặc diện tích của từng người vào cột “Ghi chú”.</w:t>
      </w:r>
    </w:p>
    <w:p w14:paraId="7B3D50FF" w14:textId="77777777" w:rsidR="00FC2852" w:rsidRPr="00995019" w:rsidRDefault="00FC2852" w:rsidP="00FC2852">
      <w:pPr>
        <w:spacing w:before="120"/>
        <w:rPr>
          <w:rFonts w:ascii="Arial" w:hAnsi="Arial" w:cs="Arial"/>
          <w:b/>
          <w:sz w:val="20"/>
        </w:rPr>
      </w:pPr>
    </w:p>
    <w:p w14:paraId="64A53E92" w14:textId="77777777" w:rsidR="00C25830" w:rsidRDefault="00C25830" w:rsidP="00FC2852">
      <w:pPr>
        <w:spacing w:before="120"/>
        <w:jc w:val="right"/>
        <w:outlineLvl w:val="0"/>
        <w:rPr>
          <w:rFonts w:ascii="Arial" w:hAnsi="Arial" w:cs="Arial"/>
          <w:b/>
          <w:sz w:val="20"/>
        </w:rPr>
      </w:pPr>
      <w:bookmarkStart w:id="13" w:name="loai_pl4c"/>
    </w:p>
    <w:p w14:paraId="670B10F7" w14:textId="77777777" w:rsidR="00C25830" w:rsidRDefault="00C25830" w:rsidP="00FC2852">
      <w:pPr>
        <w:spacing w:before="120"/>
        <w:jc w:val="right"/>
        <w:outlineLvl w:val="0"/>
        <w:rPr>
          <w:rFonts w:ascii="Arial" w:hAnsi="Arial" w:cs="Arial"/>
          <w:b/>
          <w:sz w:val="20"/>
        </w:rPr>
      </w:pPr>
    </w:p>
    <w:p w14:paraId="697E7E51" w14:textId="77777777" w:rsidR="00C25830" w:rsidRDefault="00C25830" w:rsidP="00FC2852">
      <w:pPr>
        <w:spacing w:before="120"/>
        <w:jc w:val="right"/>
        <w:outlineLvl w:val="0"/>
        <w:rPr>
          <w:rFonts w:ascii="Arial" w:hAnsi="Arial" w:cs="Arial"/>
          <w:b/>
          <w:sz w:val="20"/>
        </w:rPr>
      </w:pPr>
    </w:p>
    <w:p w14:paraId="63B0A69F" w14:textId="77777777" w:rsidR="00C25830" w:rsidRDefault="00C25830" w:rsidP="00FC2852">
      <w:pPr>
        <w:spacing w:before="120"/>
        <w:jc w:val="right"/>
        <w:outlineLvl w:val="0"/>
        <w:rPr>
          <w:rFonts w:ascii="Arial" w:hAnsi="Arial" w:cs="Arial"/>
          <w:b/>
          <w:sz w:val="20"/>
        </w:rPr>
      </w:pPr>
    </w:p>
    <w:p w14:paraId="75C39954" w14:textId="77777777" w:rsidR="00C25830" w:rsidRDefault="00C25830" w:rsidP="00FC2852">
      <w:pPr>
        <w:spacing w:before="120"/>
        <w:jc w:val="right"/>
        <w:outlineLvl w:val="0"/>
        <w:rPr>
          <w:rFonts w:ascii="Arial" w:hAnsi="Arial" w:cs="Arial"/>
          <w:b/>
          <w:sz w:val="20"/>
        </w:rPr>
      </w:pPr>
    </w:p>
    <w:p w14:paraId="415A9064" w14:textId="77777777" w:rsidR="00C25830" w:rsidRDefault="00C25830" w:rsidP="00FC2852">
      <w:pPr>
        <w:spacing w:before="120"/>
        <w:jc w:val="right"/>
        <w:outlineLvl w:val="0"/>
        <w:rPr>
          <w:rFonts w:ascii="Arial" w:hAnsi="Arial" w:cs="Arial"/>
          <w:b/>
          <w:sz w:val="20"/>
        </w:rPr>
      </w:pPr>
    </w:p>
    <w:p w14:paraId="33E5FFB5" w14:textId="77777777" w:rsidR="00C25830" w:rsidRDefault="00C25830" w:rsidP="00FC2852">
      <w:pPr>
        <w:spacing w:before="120"/>
        <w:jc w:val="right"/>
        <w:outlineLvl w:val="0"/>
        <w:rPr>
          <w:rFonts w:ascii="Arial" w:hAnsi="Arial" w:cs="Arial"/>
          <w:b/>
          <w:sz w:val="20"/>
        </w:rPr>
      </w:pPr>
    </w:p>
    <w:p w14:paraId="31E52E04" w14:textId="77777777" w:rsidR="00C25830" w:rsidRDefault="00C25830" w:rsidP="00FC2852">
      <w:pPr>
        <w:spacing w:before="120"/>
        <w:jc w:val="right"/>
        <w:outlineLvl w:val="0"/>
        <w:rPr>
          <w:rFonts w:ascii="Arial" w:hAnsi="Arial" w:cs="Arial"/>
          <w:b/>
          <w:sz w:val="20"/>
        </w:rPr>
      </w:pPr>
    </w:p>
    <w:p w14:paraId="7A5952E7" w14:textId="40232EFD" w:rsidR="00FC2852" w:rsidRPr="00995019" w:rsidRDefault="00FC2852" w:rsidP="00FC2852">
      <w:pPr>
        <w:spacing w:before="120"/>
        <w:jc w:val="right"/>
        <w:outlineLvl w:val="0"/>
        <w:rPr>
          <w:rFonts w:ascii="Arial" w:hAnsi="Arial" w:cs="Arial"/>
          <w:b/>
          <w:sz w:val="20"/>
        </w:rPr>
      </w:pPr>
      <w:r w:rsidRPr="00995019">
        <w:rPr>
          <w:rFonts w:ascii="Arial" w:hAnsi="Arial" w:cs="Arial"/>
          <w:b/>
          <w:sz w:val="20"/>
        </w:rPr>
        <w:lastRenderedPageBreak/>
        <w:t>Mẫu số 04c/ĐK</w:t>
      </w:r>
      <w:bookmarkEnd w:id="13"/>
    </w:p>
    <w:p w14:paraId="4FCE4E7F" w14:textId="77777777" w:rsidR="00FC2852" w:rsidRPr="00995019" w:rsidRDefault="00FC2852" w:rsidP="00FC2852">
      <w:pPr>
        <w:spacing w:before="120"/>
        <w:rPr>
          <w:rFonts w:ascii="Arial" w:hAnsi="Arial" w:cs="Arial"/>
          <w:b/>
          <w:sz w:val="20"/>
        </w:rPr>
      </w:pPr>
      <w:bookmarkStart w:id="14" w:name="loai_pl4c_name"/>
      <w:r w:rsidRPr="00995019">
        <w:rPr>
          <w:rFonts w:ascii="Arial" w:hAnsi="Arial" w:cs="Arial"/>
          <w:b/>
          <w:sz w:val="20"/>
        </w:rPr>
        <w:t xml:space="preserve">DANH SÁCH CÁC THỬA ĐẤT CỦA CÙNG MỘT NGƯỜI SỬ DỤNG, NGƯỜI ĐƯỢC GIAO QUẢN LÝ </w:t>
      </w:r>
    </w:p>
    <w:bookmarkEnd w:id="14"/>
    <w:p w14:paraId="38A62B3D" w14:textId="77777777" w:rsidR="00FC2852" w:rsidRPr="00995019" w:rsidRDefault="00FC2852" w:rsidP="00FC2852">
      <w:pPr>
        <w:spacing w:before="120"/>
        <w:jc w:val="center"/>
        <w:rPr>
          <w:rFonts w:ascii="Arial" w:hAnsi="Arial" w:cs="Arial"/>
          <w:sz w:val="20"/>
        </w:rPr>
      </w:pPr>
      <w:r w:rsidRPr="00995019">
        <w:rPr>
          <w:rFonts w:ascii="Arial" w:hAnsi="Arial" w:cs="Arial"/>
          <w:sz w:val="20"/>
        </w:rPr>
        <w:t>(Kèm theo Đơn đăng ký đất đai và tài sản gắn liền với đất của: …………………………………………)</w:t>
      </w:r>
    </w:p>
    <w:p w14:paraId="59D5997A" w14:textId="77777777" w:rsidR="00FC2852" w:rsidRPr="00995019" w:rsidRDefault="00FC2852" w:rsidP="00FC2852">
      <w:pPr>
        <w:spacing w:before="120"/>
        <w:jc w:val="center"/>
        <w:rPr>
          <w:rFonts w:ascii="Arial" w:hAnsi="Arial" w:cs="Arial"/>
          <w:sz w:val="20"/>
        </w:rPr>
      </w:pPr>
      <w:r w:rsidRPr="00995019">
        <w:rPr>
          <w:rFonts w:ascii="Arial" w:hAnsi="Arial" w:cs="Arial"/>
          <w:sz w:val="20"/>
        </w:rPr>
        <w:t>Xã ……………… huyện …………... tỉnh …………….</w:t>
      </w:r>
    </w:p>
    <w:tbl>
      <w:tblPr>
        <w:tblW w:w="0" w:type="auto"/>
        <w:tblLayout w:type="fixed"/>
        <w:tblCellMar>
          <w:left w:w="29" w:type="dxa"/>
          <w:right w:w="29" w:type="dxa"/>
        </w:tblCellMar>
        <w:tblLook w:val="0000" w:firstRow="0" w:lastRow="0" w:firstColumn="0" w:lastColumn="0" w:noHBand="0" w:noVBand="0"/>
      </w:tblPr>
      <w:tblGrid>
        <w:gridCol w:w="739"/>
        <w:gridCol w:w="845"/>
        <w:gridCol w:w="1003"/>
        <w:gridCol w:w="1831"/>
        <w:gridCol w:w="1416"/>
        <w:gridCol w:w="2789"/>
        <w:gridCol w:w="1837"/>
        <w:gridCol w:w="3534"/>
      </w:tblGrid>
      <w:tr w:rsidR="00FC2852" w:rsidRPr="00995019" w14:paraId="08D936A0" w14:textId="77777777" w:rsidTr="00F11849">
        <w:tblPrEx>
          <w:tblCellMar>
            <w:top w:w="0" w:type="dxa"/>
            <w:bottom w:w="0" w:type="dxa"/>
          </w:tblCellMar>
        </w:tblPrEx>
        <w:trPr>
          <w:trHeight w:val="20"/>
        </w:trPr>
        <w:tc>
          <w:tcPr>
            <w:tcW w:w="739" w:type="dxa"/>
            <w:tcBorders>
              <w:top w:val="single" w:sz="4" w:space="0" w:color="auto"/>
              <w:left w:val="single" w:sz="4" w:space="0" w:color="auto"/>
              <w:bottom w:val="nil"/>
              <w:right w:val="nil"/>
            </w:tcBorders>
            <w:shd w:val="clear" w:color="auto" w:fill="FFFFFF"/>
            <w:vAlign w:val="center"/>
          </w:tcPr>
          <w:p w14:paraId="726DC0BF" w14:textId="77777777" w:rsidR="00FC2852" w:rsidRPr="00995019" w:rsidRDefault="00FC2852" w:rsidP="00F11849">
            <w:pPr>
              <w:spacing w:before="120"/>
              <w:jc w:val="center"/>
              <w:rPr>
                <w:rFonts w:ascii="Arial" w:hAnsi="Arial" w:cs="Arial"/>
                <w:b/>
                <w:sz w:val="20"/>
              </w:rPr>
            </w:pPr>
            <w:r w:rsidRPr="00995019">
              <w:rPr>
                <w:rFonts w:ascii="Arial" w:hAnsi="Arial" w:cs="Arial"/>
                <w:b/>
                <w:sz w:val="20"/>
              </w:rPr>
              <w:t>Số thứ tự</w:t>
            </w:r>
          </w:p>
        </w:tc>
        <w:tc>
          <w:tcPr>
            <w:tcW w:w="845" w:type="dxa"/>
            <w:tcBorders>
              <w:top w:val="single" w:sz="4" w:space="0" w:color="auto"/>
              <w:left w:val="single" w:sz="4" w:space="0" w:color="auto"/>
              <w:bottom w:val="nil"/>
              <w:right w:val="nil"/>
            </w:tcBorders>
            <w:shd w:val="clear" w:color="auto" w:fill="FFFFFF"/>
            <w:vAlign w:val="center"/>
          </w:tcPr>
          <w:p w14:paraId="77886102" w14:textId="77777777" w:rsidR="00FC2852" w:rsidRPr="00995019" w:rsidRDefault="00FC2852" w:rsidP="00F11849">
            <w:pPr>
              <w:spacing w:before="120"/>
              <w:jc w:val="center"/>
              <w:rPr>
                <w:rFonts w:ascii="Arial" w:hAnsi="Arial" w:cs="Arial"/>
                <w:b/>
                <w:sz w:val="20"/>
              </w:rPr>
            </w:pPr>
            <w:r w:rsidRPr="00995019">
              <w:rPr>
                <w:rFonts w:ascii="Arial" w:hAnsi="Arial" w:cs="Arial"/>
                <w:b/>
                <w:sz w:val="20"/>
              </w:rPr>
              <w:t>Thửa đất số</w:t>
            </w:r>
          </w:p>
        </w:tc>
        <w:tc>
          <w:tcPr>
            <w:tcW w:w="1003" w:type="dxa"/>
            <w:tcBorders>
              <w:top w:val="single" w:sz="4" w:space="0" w:color="auto"/>
              <w:left w:val="single" w:sz="4" w:space="0" w:color="auto"/>
              <w:bottom w:val="nil"/>
              <w:right w:val="nil"/>
            </w:tcBorders>
            <w:shd w:val="clear" w:color="auto" w:fill="FFFFFF"/>
            <w:vAlign w:val="center"/>
          </w:tcPr>
          <w:p w14:paraId="45FE9338" w14:textId="77777777" w:rsidR="00FC2852" w:rsidRPr="00995019" w:rsidRDefault="00FC2852" w:rsidP="00F11849">
            <w:pPr>
              <w:spacing w:before="120"/>
              <w:jc w:val="center"/>
              <w:rPr>
                <w:rFonts w:ascii="Arial" w:hAnsi="Arial" w:cs="Arial"/>
                <w:b/>
                <w:sz w:val="20"/>
              </w:rPr>
            </w:pPr>
            <w:r w:rsidRPr="00995019">
              <w:rPr>
                <w:rFonts w:ascii="Arial" w:hAnsi="Arial" w:cs="Arial"/>
                <w:b/>
                <w:sz w:val="20"/>
              </w:rPr>
              <w:t>Tờ bản đồ số</w:t>
            </w:r>
          </w:p>
        </w:tc>
        <w:tc>
          <w:tcPr>
            <w:tcW w:w="1831" w:type="dxa"/>
            <w:tcBorders>
              <w:top w:val="single" w:sz="4" w:space="0" w:color="auto"/>
              <w:left w:val="single" w:sz="4" w:space="0" w:color="auto"/>
              <w:bottom w:val="nil"/>
              <w:right w:val="nil"/>
            </w:tcBorders>
            <w:shd w:val="clear" w:color="auto" w:fill="FFFFFF"/>
            <w:vAlign w:val="center"/>
          </w:tcPr>
          <w:p w14:paraId="5262B12C" w14:textId="77777777" w:rsidR="00FC2852" w:rsidRPr="00995019" w:rsidRDefault="00FC2852" w:rsidP="00F11849">
            <w:pPr>
              <w:spacing w:before="120"/>
              <w:jc w:val="center"/>
              <w:rPr>
                <w:rFonts w:ascii="Arial" w:hAnsi="Arial" w:cs="Arial"/>
                <w:b/>
                <w:sz w:val="20"/>
              </w:rPr>
            </w:pPr>
            <w:r w:rsidRPr="00995019">
              <w:rPr>
                <w:rFonts w:ascii="Arial" w:hAnsi="Arial" w:cs="Arial"/>
                <w:b/>
                <w:sz w:val="20"/>
              </w:rPr>
              <w:t>Địa chỉ thửa đất</w:t>
            </w:r>
          </w:p>
        </w:tc>
        <w:tc>
          <w:tcPr>
            <w:tcW w:w="1416" w:type="dxa"/>
            <w:tcBorders>
              <w:top w:val="single" w:sz="4" w:space="0" w:color="auto"/>
              <w:left w:val="single" w:sz="4" w:space="0" w:color="auto"/>
              <w:bottom w:val="nil"/>
              <w:right w:val="nil"/>
            </w:tcBorders>
            <w:shd w:val="clear" w:color="auto" w:fill="FFFFFF"/>
            <w:vAlign w:val="center"/>
          </w:tcPr>
          <w:p w14:paraId="2F33B90E" w14:textId="77777777" w:rsidR="00FC2852" w:rsidRPr="00995019" w:rsidRDefault="00FC2852" w:rsidP="00F11849">
            <w:pPr>
              <w:spacing w:before="120"/>
              <w:jc w:val="center"/>
              <w:rPr>
                <w:rFonts w:ascii="Arial" w:hAnsi="Arial" w:cs="Arial"/>
                <w:b/>
                <w:sz w:val="20"/>
              </w:rPr>
            </w:pPr>
            <w:r w:rsidRPr="00995019">
              <w:rPr>
                <w:rFonts w:ascii="Arial" w:hAnsi="Arial" w:cs="Arial"/>
                <w:b/>
                <w:sz w:val="20"/>
              </w:rPr>
              <w:t>Diện tích (m²)</w:t>
            </w:r>
          </w:p>
        </w:tc>
        <w:tc>
          <w:tcPr>
            <w:tcW w:w="2789" w:type="dxa"/>
            <w:tcBorders>
              <w:top w:val="single" w:sz="4" w:space="0" w:color="auto"/>
              <w:left w:val="single" w:sz="4" w:space="0" w:color="auto"/>
              <w:bottom w:val="nil"/>
              <w:right w:val="nil"/>
            </w:tcBorders>
            <w:shd w:val="clear" w:color="auto" w:fill="FFFFFF"/>
            <w:vAlign w:val="center"/>
          </w:tcPr>
          <w:p w14:paraId="6E4F2048" w14:textId="77777777" w:rsidR="00FC2852" w:rsidRPr="00995019" w:rsidRDefault="00FC2852" w:rsidP="00F11849">
            <w:pPr>
              <w:spacing w:before="120"/>
              <w:jc w:val="center"/>
              <w:rPr>
                <w:rFonts w:ascii="Arial" w:hAnsi="Arial" w:cs="Arial"/>
                <w:b/>
                <w:sz w:val="20"/>
              </w:rPr>
            </w:pPr>
            <w:r w:rsidRPr="00995019">
              <w:rPr>
                <w:rFonts w:ascii="Arial" w:hAnsi="Arial" w:cs="Arial"/>
                <w:b/>
                <w:sz w:val="20"/>
              </w:rPr>
              <w:t>Mục đích sử dụng đất</w:t>
            </w:r>
          </w:p>
        </w:tc>
        <w:tc>
          <w:tcPr>
            <w:tcW w:w="1837" w:type="dxa"/>
            <w:tcBorders>
              <w:top w:val="single" w:sz="4" w:space="0" w:color="auto"/>
              <w:left w:val="single" w:sz="4" w:space="0" w:color="auto"/>
              <w:bottom w:val="nil"/>
              <w:right w:val="nil"/>
            </w:tcBorders>
            <w:shd w:val="clear" w:color="auto" w:fill="FFFFFF"/>
            <w:vAlign w:val="center"/>
          </w:tcPr>
          <w:p w14:paraId="6C964DF5" w14:textId="77777777" w:rsidR="00FC2852" w:rsidRPr="00995019" w:rsidRDefault="00FC2852" w:rsidP="00F11849">
            <w:pPr>
              <w:spacing w:before="120"/>
              <w:jc w:val="center"/>
              <w:rPr>
                <w:rFonts w:ascii="Arial" w:hAnsi="Arial" w:cs="Arial"/>
                <w:b/>
                <w:sz w:val="20"/>
              </w:rPr>
            </w:pPr>
            <w:r w:rsidRPr="00995019">
              <w:rPr>
                <w:rFonts w:ascii="Arial" w:hAnsi="Arial" w:cs="Arial"/>
                <w:b/>
                <w:sz w:val="20"/>
              </w:rPr>
              <w:t>Thời hạn sử dụng đất</w:t>
            </w:r>
          </w:p>
        </w:tc>
        <w:tc>
          <w:tcPr>
            <w:tcW w:w="3534" w:type="dxa"/>
            <w:tcBorders>
              <w:top w:val="single" w:sz="4" w:space="0" w:color="auto"/>
              <w:left w:val="single" w:sz="4" w:space="0" w:color="auto"/>
              <w:bottom w:val="nil"/>
              <w:right w:val="single" w:sz="4" w:space="0" w:color="auto"/>
            </w:tcBorders>
            <w:shd w:val="clear" w:color="auto" w:fill="FFFFFF"/>
            <w:vAlign w:val="center"/>
          </w:tcPr>
          <w:p w14:paraId="5D39AE1B" w14:textId="77777777" w:rsidR="00FC2852" w:rsidRPr="00995019" w:rsidRDefault="00FC2852" w:rsidP="00F11849">
            <w:pPr>
              <w:spacing w:before="120"/>
              <w:jc w:val="center"/>
              <w:rPr>
                <w:rFonts w:ascii="Arial" w:hAnsi="Arial" w:cs="Arial"/>
                <w:b/>
                <w:sz w:val="20"/>
              </w:rPr>
            </w:pPr>
            <w:r w:rsidRPr="00995019">
              <w:rPr>
                <w:rFonts w:ascii="Arial" w:hAnsi="Arial" w:cs="Arial"/>
                <w:b/>
                <w:sz w:val="20"/>
              </w:rPr>
              <w:t>Nguồn gốc sử dụng đất</w:t>
            </w:r>
          </w:p>
        </w:tc>
      </w:tr>
      <w:tr w:rsidR="00FC2852" w:rsidRPr="00995019" w14:paraId="3844EFE1" w14:textId="77777777" w:rsidTr="00F11849">
        <w:tblPrEx>
          <w:tblCellMar>
            <w:top w:w="0" w:type="dxa"/>
            <w:bottom w:w="0" w:type="dxa"/>
          </w:tblCellMar>
        </w:tblPrEx>
        <w:trPr>
          <w:trHeight w:val="20"/>
        </w:trPr>
        <w:tc>
          <w:tcPr>
            <w:tcW w:w="739" w:type="dxa"/>
            <w:tcBorders>
              <w:top w:val="single" w:sz="4" w:space="0" w:color="auto"/>
              <w:left w:val="single" w:sz="4" w:space="0" w:color="auto"/>
              <w:bottom w:val="nil"/>
              <w:right w:val="nil"/>
            </w:tcBorders>
            <w:shd w:val="clear" w:color="auto" w:fill="FFFFFF"/>
            <w:vAlign w:val="center"/>
          </w:tcPr>
          <w:p w14:paraId="1011526C" w14:textId="77777777" w:rsidR="00FC2852" w:rsidRPr="00995019" w:rsidRDefault="00FC2852" w:rsidP="00F11849">
            <w:pPr>
              <w:spacing w:before="120"/>
              <w:jc w:val="center"/>
              <w:rPr>
                <w:rFonts w:ascii="Arial" w:hAnsi="Arial" w:cs="Arial"/>
                <w:sz w:val="20"/>
              </w:rPr>
            </w:pPr>
            <w:r w:rsidRPr="00995019">
              <w:rPr>
                <w:rFonts w:ascii="Arial" w:hAnsi="Arial" w:cs="Arial"/>
                <w:sz w:val="20"/>
              </w:rPr>
              <w:t>(1)</w:t>
            </w:r>
          </w:p>
        </w:tc>
        <w:tc>
          <w:tcPr>
            <w:tcW w:w="845" w:type="dxa"/>
            <w:tcBorders>
              <w:top w:val="single" w:sz="4" w:space="0" w:color="auto"/>
              <w:left w:val="single" w:sz="4" w:space="0" w:color="auto"/>
              <w:bottom w:val="nil"/>
              <w:right w:val="nil"/>
            </w:tcBorders>
            <w:shd w:val="clear" w:color="auto" w:fill="FFFFFF"/>
            <w:vAlign w:val="center"/>
          </w:tcPr>
          <w:p w14:paraId="0393B8DA" w14:textId="77777777" w:rsidR="00FC2852" w:rsidRPr="00995019" w:rsidRDefault="00FC2852" w:rsidP="00F11849">
            <w:pPr>
              <w:spacing w:before="120"/>
              <w:jc w:val="center"/>
              <w:rPr>
                <w:rFonts w:ascii="Arial" w:hAnsi="Arial" w:cs="Arial"/>
                <w:sz w:val="20"/>
              </w:rPr>
            </w:pPr>
            <w:r w:rsidRPr="00995019">
              <w:rPr>
                <w:rFonts w:ascii="Arial" w:hAnsi="Arial" w:cs="Arial"/>
                <w:sz w:val="20"/>
              </w:rPr>
              <w:t>(2)</w:t>
            </w:r>
          </w:p>
        </w:tc>
        <w:tc>
          <w:tcPr>
            <w:tcW w:w="1003" w:type="dxa"/>
            <w:tcBorders>
              <w:top w:val="single" w:sz="4" w:space="0" w:color="auto"/>
              <w:left w:val="single" w:sz="4" w:space="0" w:color="auto"/>
              <w:bottom w:val="nil"/>
              <w:right w:val="nil"/>
            </w:tcBorders>
            <w:shd w:val="clear" w:color="auto" w:fill="FFFFFF"/>
            <w:vAlign w:val="center"/>
          </w:tcPr>
          <w:p w14:paraId="55273ED6" w14:textId="77777777" w:rsidR="00FC2852" w:rsidRPr="00995019" w:rsidRDefault="00FC2852" w:rsidP="00F11849">
            <w:pPr>
              <w:spacing w:before="120"/>
              <w:jc w:val="center"/>
              <w:rPr>
                <w:rFonts w:ascii="Arial" w:hAnsi="Arial" w:cs="Arial"/>
                <w:sz w:val="20"/>
              </w:rPr>
            </w:pPr>
            <w:r w:rsidRPr="00995019">
              <w:rPr>
                <w:rFonts w:ascii="Arial" w:hAnsi="Arial" w:cs="Arial"/>
                <w:sz w:val="20"/>
              </w:rPr>
              <w:t>(3)</w:t>
            </w:r>
          </w:p>
        </w:tc>
        <w:tc>
          <w:tcPr>
            <w:tcW w:w="1831" w:type="dxa"/>
            <w:tcBorders>
              <w:top w:val="single" w:sz="4" w:space="0" w:color="auto"/>
              <w:left w:val="single" w:sz="4" w:space="0" w:color="auto"/>
              <w:bottom w:val="nil"/>
              <w:right w:val="nil"/>
            </w:tcBorders>
            <w:shd w:val="clear" w:color="auto" w:fill="FFFFFF"/>
            <w:vAlign w:val="center"/>
          </w:tcPr>
          <w:p w14:paraId="5DA2880F" w14:textId="77777777" w:rsidR="00FC2852" w:rsidRPr="00995019" w:rsidRDefault="00FC2852" w:rsidP="00F11849">
            <w:pPr>
              <w:spacing w:before="120"/>
              <w:jc w:val="center"/>
              <w:rPr>
                <w:rFonts w:ascii="Arial" w:hAnsi="Arial" w:cs="Arial"/>
                <w:sz w:val="20"/>
              </w:rPr>
            </w:pPr>
            <w:r w:rsidRPr="00995019">
              <w:rPr>
                <w:rFonts w:ascii="Arial" w:hAnsi="Arial" w:cs="Arial"/>
                <w:sz w:val="20"/>
              </w:rPr>
              <w:t>(4)</w:t>
            </w:r>
          </w:p>
        </w:tc>
        <w:tc>
          <w:tcPr>
            <w:tcW w:w="1416" w:type="dxa"/>
            <w:tcBorders>
              <w:top w:val="single" w:sz="4" w:space="0" w:color="auto"/>
              <w:left w:val="single" w:sz="4" w:space="0" w:color="auto"/>
              <w:bottom w:val="nil"/>
              <w:right w:val="nil"/>
            </w:tcBorders>
            <w:shd w:val="clear" w:color="auto" w:fill="FFFFFF"/>
            <w:vAlign w:val="center"/>
          </w:tcPr>
          <w:p w14:paraId="3F4A8C01" w14:textId="77777777" w:rsidR="00FC2852" w:rsidRPr="00995019" w:rsidRDefault="00FC2852" w:rsidP="00F11849">
            <w:pPr>
              <w:spacing w:before="120"/>
              <w:jc w:val="center"/>
              <w:rPr>
                <w:rFonts w:ascii="Arial" w:hAnsi="Arial" w:cs="Arial"/>
                <w:sz w:val="20"/>
              </w:rPr>
            </w:pPr>
            <w:r w:rsidRPr="00995019">
              <w:rPr>
                <w:rFonts w:ascii="Arial" w:hAnsi="Arial" w:cs="Arial"/>
                <w:sz w:val="20"/>
              </w:rPr>
              <w:t>(5)</w:t>
            </w:r>
          </w:p>
        </w:tc>
        <w:tc>
          <w:tcPr>
            <w:tcW w:w="2789" w:type="dxa"/>
            <w:tcBorders>
              <w:top w:val="single" w:sz="4" w:space="0" w:color="auto"/>
              <w:left w:val="single" w:sz="4" w:space="0" w:color="auto"/>
              <w:bottom w:val="nil"/>
              <w:right w:val="nil"/>
            </w:tcBorders>
            <w:shd w:val="clear" w:color="auto" w:fill="FFFFFF"/>
            <w:vAlign w:val="center"/>
          </w:tcPr>
          <w:p w14:paraId="29E9D310" w14:textId="77777777" w:rsidR="00FC2852" w:rsidRPr="00995019" w:rsidRDefault="00FC2852" w:rsidP="00F11849">
            <w:pPr>
              <w:spacing w:before="120"/>
              <w:jc w:val="center"/>
              <w:rPr>
                <w:rFonts w:ascii="Arial" w:hAnsi="Arial" w:cs="Arial"/>
                <w:sz w:val="20"/>
              </w:rPr>
            </w:pPr>
            <w:r w:rsidRPr="00995019">
              <w:rPr>
                <w:rFonts w:ascii="Arial" w:hAnsi="Arial" w:cs="Arial"/>
                <w:sz w:val="20"/>
              </w:rPr>
              <w:t>(6)</w:t>
            </w:r>
          </w:p>
        </w:tc>
        <w:tc>
          <w:tcPr>
            <w:tcW w:w="1837" w:type="dxa"/>
            <w:tcBorders>
              <w:top w:val="single" w:sz="4" w:space="0" w:color="auto"/>
              <w:left w:val="single" w:sz="4" w:space="0" w:color="auto"/>
              <w:bottom w:val="nil"/>
              <w:right w:val="nil"/>
            </w:tcBorders>
            <w:shd w:val="clear" w:color="auto" w:fill="FFFFFF"/>
            <w:vAlign w:val="center"/>
          </w:tcPr>
          <w:p w14:paraId="0A52D858" w14:textId="77777777" w:rsidR="00FC2852" w:rsidRPr="00995019" w:rsidRDefault="00FC2852" w:rsidP="00F11849">
            <w:pPr>
              <w:spacing w:before="120"/>
              <w:jc w:val="center"/>
              <w:rPr>
                <w:rFonts w:ascii="Arial" w:hAnsi="Arial" w:cs="Arial"/>
                <w:sz w:val="20"/>
              </w:rPr>
            </w:pPr>
            <w:r w:rsidRPr="00995019">
              <w:rPr>
                <w:rFonts w:ascii="Arial" w:hAnsi="Arial" w:cs="Arial"/>
                <w:sz w:val="20"/>
              </w:rPr>
              <w:t>(7)</w:t>
            </w:r>
          </w:p>
        </w:tc>
        <w:tc>
          <w:tcPr>
            <w:tcW w:w="3534" w:type="dxa"/>
            <w:tcBorders>
              <w:top w:val="single" w:sz="4" w:space="0" w:color="auto"/>
              <w:left w:val="single" w:sz="4" w:space="0" w:color="auto"/>
              <w:bottom w:val="nil"/>
              <w:right w:val="single" w:sz="4" w:space="0" w:color="auto"/>
            </w:tcBorders>
            <w:shd w:val="clear" w:color="auto" w:fill="FFFFFF"/>
            <w:vAlign w:val="center"/>
          </w:tcPr>
          <w:p w14:paraId="27425F0B" w14:textId="77777777" w:rsidR="00FC2852" w:rsidRPr="00995019" w:rsidRDefault="00FC2852" w:rsidP="00F11849">
            <w:pPr>
              <w:spacing w:before="120"/>
              <w:jc w:val="center"/>
              <w:rPr>
                <w:rFonts w:ascii="Arial" w:hAnsi="Arial" w:cs="Arial"/>
                <w:sz w:val="20"/>
              </w:rPr>
            </w:pPr>
            <w:r w:rsidRPr="00995019">
              <w:rPr>
                <w:rFonts w:ascii="Arial" w:hAnsi="Arial" w:cs="Arial"/>
                <w:sz w:val="20"/>
              </w:rPr>
              <w:t>(8)</w:t>
            </w:r>
          </w:p>
        </w:tc>
      </w:tr>
      <w:tr w:rsidR="00FC2852" w:rsidRPr="00995019" w14:paraId="243A61A1" w14:textId="77777777" w:rsidTr="00F11849">
        <w:tblPrEx>
          <w:tblCellMar>
            <w:top w:w="0" w:type="dxa"/>
            <w:bottom w:w="0" w:type="dxa"/>
          </w:tblCellMar>
        </w:tblPrEx>
        <w:trPr>
          <w:trHeight w:val="20"/>
        </w:trPr>
        <w:tc>
          <w:tcPr>
            <w:tcW w:w="739" w:type="dxa"/>
            <w:tcBorders>
              <w:top w:val="single" w:sz="4" w:space="0" w:color="auto"/>
              <w:left w:val="single" w:sz="4" w:space="0" w:color="auto"/>
              <w:bottom w:val="nil"/>
              <w:right w:val="nil"/>
            </w:tcBorders>
            <w:shd w:val="clear" w:color="auto" w:fill="FFFFFF"/>
          </w:tcPr>
          <w:p w14:paraId="47B35E22" w14:textId="77777777" w:rsidR="00FC2852" w:rsidRPr="00995019" w:rsidRDefault="00FC2852" w:rsidP="00F11849">
            <w:pPr>
              <w:spacing w:before="120"/>
              <w:rPr>
                <w:rFonts w:ascii="Arial" w:hAnsi="Arial" w:cs="Arial"/>
                <w:sz w:val="20"/>
              </w:rPr>
            </w:pPr>
          </w:p>
        </w:tc>
        <w:tc>
          <w:tcPr>
            <w:tcW w:w="845" w:type="dxa"/>
            <w:tcBorders>
              <w:top w:val="single" w:sz="4" w:space="0" w:color="auto"/>
              <w:left w:val="single" w:sz="4" w:space="0" w:color="auto"/>
              <w:bottom w:val="nil"/>
              <w:right w:val="nil"/>
            </w:tcBorders>
            <w:shd w:val="clear" w:color="auto" w:fill="FFFFFF"/>
          </w:tcPr>
          <w:p w14:paraId="472F1E8F" w14:textId="77777777" w:rsidR="00FC2852" w:rsidRPr="00995019" w:rsidRDefault="00FC2852" w:rsidP="00F11849">
            <w:pPr>
              <w:spacing w:before="120"/>
              <w:rPr>
                <w:rFonts w:ascii="Arial" w:hAnsi="Arial" w:cs="Arial"/>
                <w:sz w:val="20"/>
              </w:rPr>
            </w:pPr>
          </w:p>
        </w:tc>
        <w:tc>
          <w:tcPr>
            <w:tcW w:w="1003" w:type="dxa"/>
            <w:tcBorders>
              <w:top w:val="single" w:sz="4" w:space="0" w:color="auto"/>
              <w:left w:val="single" w:sz="4" w:space="0" w:color="auto"/>
              <w:bottom w:val="nil"/>
              <w:right w:val="nil"/>
            </w:tcBorders>
            <w:shd w:val="clear" w:color="auto" w:fill="FFFFFF"/>
          </w:tcPr>
          <w:p w14:paraId="75B4367A" w14:textId="77777777" w:rsidR="00FC2852" w:rsidRPr="00995019" w:rsidRDefault="00FC2852" w:rsidP="00F11849">
            <w:pPr>
              <w:spacing w:before="120"/>
              <w:rPr>
                <w:rFonts w:ascii="Arial" w:hAnsi="Arial" w:cs="Arial"/>
                <w:sz w:val="20"/>
              </w:rPr>
            </w:pPr>
          </w:p>
        </w:tc>
        <w:tc>
          <w:tcPr>
            <w:tcW w:w="1831" w:type="dxa"/>
            <w:tcBorders>
              <w:top w:val="single" w:sz="4" w:space="0" w:color="auto"/>
              <w:left w:val="single" w:sz="4" w:space="0" w:color="auto"/>
              <w:bottom w:val="nil"/>
              <w:right w:val="nil"/>
            </w:tcBorders>
            <w:shd w:val="clear" w:color="auto" w:fill="FFFFFF"/>
          </w:tcPr>
          <w:p w14:paraId="1D9AE10E" w14:textId="77777777" w:rsidR="00FC2852" w:rsidRPr="00995019" w:rsidRDefault="00FC2852" w:rsidP="00F11849">
            <w:pPr>
              <w:spacing w:before="120"/>
              <w:rPr>
                <w:rFonts w:ascii="Arial" w:hAnsi="Arial" w:cs="Arial"/>
                <w:sz w:val="20"/>
              </w:rPr>
            </w:pPr>
          </w:p>
        </w:tc>
        <w:tc>
          <w:tcPr>
            <w:tcW w:w="1416" w:type="dxa"/>
            <w:tcBorders>
              <w:top w:val="single" w:sz="4" w:space="0" w:color="auto"/>
              <w:left w:val="single" w:sz="4" w:space="0" w:color="auto"/>
              <w:bottom w:val="nil"/>
              <w:right w:val="nil"/>
            </w:tcBorders>
            <w:shd w:val="clear" w:color="auto" w:fill="FFFFFF"/>
          </w:tcPr>
          <w:p w14:paraId="59B89DF1" w14:textId="77777777" w:rsidR="00FC2852" w:rsidRPr="00995019" w:rsidRDefault="00FC2852" w:rsidP="00F11849">
            <w:pPr>
              <w:spacing w:before="120"/>
              <w:rPr>
                <w:rFonts w:ascii="Arial" w:hAnsi="Arial" w:cs="Arial"/>
                <w:sz w:val="20"/>
              </w:rPr>
            </w:pPr>
          </w:p>
        </w:tc>
        <w:tc>
          <w:tcPr>
            <w:tcW w:w="2789" w:type="dxa"/>
            <w:tcBorders>
              <w:top w:val="single" w:sz="4" w:space="0" w:color="auto"/>
              <w:left w:val="single" w:sz="4" w:space="0" w:color="auto"/>
              <w:bottom w:val="nil"/>
              <w:right w:val="nil"/>
            </w:tcBorders>
            <w:shd w:val="clear" w:color="auto" w:fill="FFFFFF"/>
          </w:tcPr>
          <w:p w14:paraId="1A9007CF" w14:textId="77777777" w:rsidR="00FC2852" w:rsidRPr="00995019" w:rsidRDefault="00FC2852" w:rsidP="00F11849">
            <w:pPr>
              <w:spacing w:before="120"/>
              <w:rPr>
                <w:rFonts w:ascii="Arial" w:hAnsi="Arial" w:cs="Arial"/>
                <w:sz w:val="20"/>
              </w:rPr>
            </w:pPr>
          </w:p>
        </w:tc>
        <w:tc>
          <w:tcPr>
            <w:tcW w:w="1837" w:type="dxa"/>
            <w:tcBorders>
              <w:top w:val="single" w:sz="4" w:space="0" w:color="auto"/>
              <w:left w:val="single" w:sz="4" w:space="0" w:color="auto"/>
              <w:bottom w:val="nil"/>
              <w:right w:val="nil"/>
            </w:tcBorders>
            <w:shd w:val="clear" w:color="auto" w:fill="FFFFFF"/>
          </w:tcPr>
          <w:p w14:paraId="22886133" w14:textId="77777777" w:rsidR="00FC2852" w:rsidRPr="00995019" w:rsidRDefault="00FC2852" w:rsidP="00F11849">
            <w:pPr>
              <w:spacing w:before="120"/>
              <w:rPr>
                <w:rFonts w:ascii="Arial" w:hAnsi="Arial" w:cs="Arial"/>
                <w:sz w:val="20"/>
              </w:rPr>
            </w:pPr>
          </w:p>
        </w:tc>
        <w:tc>
          <w:tcPr>
            <w:tcW w:w="3534" w:type="dxa"/>
            <w:tcBorders>
              <w:top w:val="single" w:sz="4" w:space="0" w:color="auto"/>
              <w:left w:val="single" w:sz="4" w:space="0" w:color="auto"/>
              <w:bottom w:val="nil"/>
              <w:right w:val="single" w:sz="4" w:space="0" w:color="auto"/>
            </w:tcBorders>
            <w:shd w:val="clear" w:color="auto" w:fill="FFFFFF"/>
          </w:tcPr>
          <w:p w14:paraId="6505A290" w14:textId="77777777" w:rsidR="00FC2852" w:rsidRPr="00995019" w:rsidRDefault="00FC2852" w:rsidP="00F11849">
            <w:pPr>
              <w:spacing w:before="120"/>
              <w:rPr>
                <w:rFonts w:ascii="Arial" w:hAnsi="Arial" w:cs="Arial"/>
                <w:sz w:val="20"/>
              </w:rPr>
            </w:pPr>
          </w:p>
        </w:tc>
      </w:tr>
      <w:tr w:rsidR="00FC2852" w:rsidRPr="00995019" w14:paraId="7A580982" w14:textId="77777777" w:rsidTr="00F11849">
        <w:tblPrEx>
          <w:tblCellMar>
            <w:top w:w="0" w:type="dxa"/>
            <w:bottom w:w="0" w:type="dxa"/>
          </w:tblCellMar>
        </w:tblPrEx>
        <w:trPr>
          <w:trHeight w:val="20"/>
        </w:trPr>
        <w:tc>
          <w:tcPr>
            <w:tcW w:w="739" w:type="dxa"/>
            <w:tcBorders>
              <w:top w:val="single" w:sz="4" w:space="0" w:color="auto"/>
              <w:left w:val="single" w:sz="4" w:space="0" w:color="auto"/>
              <w:bottom w:val="nil"/>
              <w:right w:val="nil"/>
            </w:tcBorders>
            <w:shd w:val="clear" w:color="auto" w:fill="FFFFFF"/>
          </w:tcPr>
          <w:p w14:paraId="6EC025DE" w14:textId="77777777" w:rsidR="00FC2852" w:rsidRPr="00995019" w:rsidRDefault="00FC2852" w:rsidP="00F11849">
            <w:pPr>
              <w:spacing w:before="120"/>
              <w:rPr>
                <w:rFonts w:ascii="Arial" w:hAnsi="Arial" w:cs="Arial"/>
                <w:sz w:val="20"/>
              </w:rPr>
            </w:pPr>
          </w:p>
        </w:tc>
        <w:tc>
          <w:tcPr>
            <w:tcW w:w="845" w:type="dxa"/>
            <w:tcBorders>
              <w:top w:val="single" w:sz="4" w:space="0" w:color="auto"/>
              <w:left w:val="single" w:sz="4" w:space="0" w:color="auto"/>
              <w:bottom w:val="nil"/>
              <w:right w:val="nil"/>
            </w:tcBorders>
            <w:shd w:val="clear" w:color="auto" w:fill="FFFFFF"/>
          </w:tcPr>
          <w:p w14:paraId="5C79A152" w14:textId="77777777" w:rsidR="00FC2852" w:rsidRPr="00995019" w:rsidRDefault="00FC2852" w:rsidP="00F11849">
            <w:pPr>
              <w:spacing w:before="120"/>
              <w:rPr>
                <w:rFonts w:ascii="Arial" w:hAnsi="Arial" w:cs="Arial"/>
                <w:sz w:val="20"/>
              </w:rPr>
            </w:pPr>
          </w:p>
        </w:tc>
        <w:tc>
          <w:tcPr>
            <w:tcW w:w="1003" w:type="dxa"/>
            <w:tcBorders>
              <w:top w:val="single" w:sz="4" w:space="0" w:color="auto"/>
              <w:left w:val="single" w:sz="4" w:space="0" w:color="auto"/>
              <w:bottom w:val="nil"/>
              <w:right w:val="nil"/>
            </w:tcBorders>
            <w:shd w:val="clear" w:color="auto" w:fill="FFFFFF"/>
          </w:tcPr>
          <w:p w14:paraId="412EA161" w14:textId="77777777" w:rsidR="00FC2852" w:rsidRPr="00995019" w:rsidRDefault="00FC2852" w:rsidP="00F11849">
            <w:pPr>
              <w:spacing w:before="120"/>
              <w:rPr>
                <w:rFonts w:ascii="Arial" w:hAnsi="Arial" w:cs="Arial"/>
                <w:sz w:val="20"/>
              </w:rPr>
            </w:pPr>
          </w:p>
        </w:tc>
        <w:tc>
          <w:tcPr>
            <w:tcW w:w="1831" w:type="dxa"/>
            <w:tcBorders>
              <w:top w:val="single" w:sz="4" w:space="0" w:color="auto"/>
              <w:left w:val="single" w:sz="4" w:space="0" w:color="auto"/>
              <w:bottom w:val="nil"/>
              <w:right w:val="nil"/>
            </w:tcBorders>
            <w:shd w:val="clear" w:color="auto" w:fill="FFFFFF"/>
          </w:tcPr>
          <w:p w14:paraId="34F1D0DE" w14:textId="77777777" w:rsidR="00FC2852" w:rsidRPr="00995019" w:rsidRDefault="00FC2852" w:rsidP="00F11849">
            <w:pPr>
              <w:spacing w:before="120"/>
              <w:rPr>
                <w:rFonts w:ascii="Arial" w:hAnsi="Arial" w:cs="Arial"/>
                <w:sz w:val="20"/>
              </w:rPr>
            </w:pPr>
          </w:p>
        </w:tc>
        <w:tc>
          <w:tcPr>
            <w:tcW w:w="1416" w:type="dxa"/>
            <w:tcBorders>
              <w:top w:val="single" w:sz="4" w:space="0" w:color="auto"/>
              <w:left w:val="single" w:sz="4" w:space="0" w:color="auto"/>
              <w:bottom w:val="nil"/>
              <w:right w:val="nil"/>
            </w:tcBorders>
            <w:shd w:val="clear" w:color="auto" w:fill="FFFFFF"/>
          </w:tcPr>
          <w:p w14:paraId="3BE6AB31" w14:textId="77777777" w:rsidR="00FC2852" w:rsidRPr="00995019" w:rsidRDefault="00FC2852" w:rsidP="00F11849">
            <w:pPr>
              <w:spacing w:before="120"/>
              <w:rPr>
                <w:rFonts w:ascii="Arial" w:hAnsi="Arial" w:cs="Arial"/>
                <w:sz w:val="20"/>
              </w:rPr>
            </w:pPr>
          </w:p>
        </w:tc>
        <w:tc>
          <w:tcPr>
            <w:tcW w:w="2789" w:type="dxa"/>
            <w:tcBorders>
              <w:top w:val="single" w:sz="4" w:space="0" w:color="auto"/>
              <w:left w:val="single" w:sz="4" w:space="0" w:color="auto"/>
              <w:bottom w:val="nil"/>
              <w:right w:val="nil"/>
            </w:tcBorders>
            <w:shd w:val="clear" w:color="auto" w:fill="FFFFFF"/>
          </w:tcPr>
          <w:p w14:paraId="1B4248C6" w14:textId="77777777" w:rsidR="00FC2852" w:rsidRPr="00995019" w:rsidRDefault="00FC2852" w:rsidP="00F11849">
            <w:pPr>
              <w:spacing w:before="120"/>
              <w:rPr>
                <w:rFonts w:ascii="Arial" w:hAnsi="Arial" w:cs="Arial"/>
                <w:sz w:val="20"/>
              </w:rPr>
            </w:pPr>
          </w:p>
        </w:tc>
        <w:tc>
          <w:tcPr>
            <w:tcW w:w="1837" w:type="dxa"/>
            <w:tcBorders>
              <w:top w:val="single" w:sz="4" w:space="0" w:color="auto"/>
              <w:left w:val="single" w:sz="4" w:space="0" w:color="auto"/>
              <w:bottom w:val="nil"/>
              <w:right w:val="nil"/>
            </w:tcBorders>
            <w:shd w:val="clear" w:color="auto" w:fill="FFFFFF"/>
          </w:tcPr>
          <w:p w14:paraId="58EEA2D4" w14:textId="77777777" w:rsidR="00FC2852" w:rsidRPr="00995019" w:rsidRDefault="00FC2852" w:rsidP="00F11849">
            <w:pPr>
              <w:spacing w:before="120"/>
              <w:rPr>
                <w:rFonts w:ascii="Arial" w:hAnsi="Arial" w:cs="Arial"/>
                <w:sz w:val="20"/>
              </w:rPr>
            </w:pPr>
          </w:p>
        </w:tc>
        <w:tc>
          <w:tcPr>
            <w:tcW w:w="3534" w:type="dxa"/>
            <w:tcBorders>
              <w:top w:val="single" w:sz="4" w:space="0" w:color="auto"/>
              <w:left w:val="single" w:sz="4" w:space="0" w:color="auto"/>
              <w:bottom w:val="nil"/>
              <w:right w:val="single" w:sz="4" w:space="0" w:color="auto"/>
            </w:tcBorders>
            <w:shd w:val="clear" w:color="auto" w:fill="FFFFFF"/>
          </w:tcPr>
          <w:p w14:paraId="55E9831E" w14:textId="77777777" w:rsidR="00FC2852" w:rsidRPr="00995019" w:rsidRDefault="00FC2852" w:rsidP="00F11849">
            <w:pPr>
              <w:spacing w:before="120"/>
              <w:rPr>
                <w:rFonts w:ascii="Arial" w:hAnsi="Arial" w:cs="Arial"/>
                <w:sz w:val="20"/>
              </w:rPr>
            </w:pPr>
          </w:p>
        </w:tc>
      </w:tr>
      <w:tr w:rsidR="00FC2852" w:rsidRPr="00995019" w14:paraId="0506233E" w14:textId="77777777" w:rsidTr="00F11849">
        <w:tblPrEx>
          <w:tblCellMar>
            <w:top w:w="0" w:type="dxa"/>
            <w:bottom w:w="0" w:type="dxa"/>
          </w:tblCellMar>
        </w:tblPrEx>
        <w:trPr>
          <w:trHeight w:val="20"/>
        </w:trPr>
        <w:tc>
          <w:tcPr>
            <w:tcW w:w="739" w:type="dxa"/>
            <w:tcBorders>
              <w:top w:val="single" w:sz="4" w:space="0" w:color="auto"/>
              <w:left w:val="single" w:sz="4" w:space="0" w:color="auto"/>
              <w:bottom w:val="nil"/>
              <w:right w:val="nil"/>
            </w:tcBorders>
            <w:shd w:val="clear" w:color="auto" w:fill="FFFFFF"/>
          </w:tcPr>
          <w:p w14:paraId="1E71CAD9" w14:textId="77777777" w:rsidR="00FC2852" w:rsidRPr="00995019" w:rsidRDefault="00FC2852" w:rsidP="00F11849">
            <w:pPr>
              <w:spacing w:before="120"/>
              <w:rPr>
                <w:rFonts w:ascii="Arial" w:hAnsi="Arial" w:cs="Arial"/>
                <w:sz w:val="20"/>
              </w:rPr>
            </w:pPr>
          </w:p>
        </w:tc>
        <w:tc>
          <w:tcPr>
            <w:tcW w:w="845" w:type="dxa"/>
            <w:tcBorders>
              <w:top w:val="single" w:sz="4" w:space="0" w:color="auto"/>
              <w:left w:val="single" w:sz="4" w:space="0" w:color="auto"/>
              <w:bottom w:val="nil"/>
              <w:right w:val="nil"/>
            </w:tcBorders>
            <w:shd w:val="clear" w:color="auto" w:fill="FFFFFF"/>
          </w:tcPr>
          <w:p w14:paraId="0E7F9BCF" w14:textId="77777777" w:rsidR="00FC2852" w:rsidRPr="00995019" w:rsidRDefault="00FC2852" w:rsidP="00F11849">
            <w:pPr>
              <w:spacing w:before="120"/>
              <w:rPr>
                <w:rFonts w:ascii="Arial" w:hAnsi="Arial" w:cs="Arial"/>
                <w:sz w:val="20"/>
              </w:rPr>
            </w:pPr>
          </w:p>
        </w:tc>
        <w:tc>
          <w:tcPr>
            <w:tcW w:w="1003" w:type="dxa"/>
            <w:tcBorders>
              <w:top w:val="single" w:sz="4" w:space="0" w:color="auto"/>
              <w:left w:val="single" w:sz="4" w:space="0" w:color="auto"/>
              <w:bottom w:val="nil"/>
              <w:right w:val="nil"/>
            </w:tcBorders>
            <w:shd w:val="clear" w:color="auto" w:fill="FFFFFF"/>
          </w:tcPr>
          <w:p w14:paraId="508917C9" w14:textId="77777777" w:rsidR="00FC2852" w:rsidRPr="00995019" w:rsidRDefault="00FC2852" w:rsidP="00F11849">
            <w:pPr>
              <w:spacing w:before="120"/>
              <w:rPr>
                <w:rFonts w:ascii="Arial" w:hAnsi="Arial" w:cs="Arial"/>
                <w:sz w:val="20"/>
              </w:rPr>
            </w:pPr>
          </w:p>
        </w:tc>
        <w:tc>
          <w:tcPr>
            <w:tcW w:w="1831" w:type="dxa"/>
            <w:tcBorders>
              <w:top w:val="single" w:sz="4" w:space="0" w:color="auto"/>
              <w:left w:val="single" w:sz="4" w:space="0" w:color="auto"/>
              <w:bottom w:val="nil"/>
              <w:right w:val="nil"/>
            </w:tcBorders>
            <w:shd w:val="clear" w:color="auto" w:fill="FFFFFF"/>
          </w:tcPr>
          <w:p w14:paraId="36624DB7" w14:textId="77777777" w:rsidR="00FC2852" w:rsidRPr="00995019" w:rsidRDefault="00FC2852" w:rsidP="00F11849">
            <w:pPr>
              <w:spacing w:before="120"/>
              <w:rPr>
                <w:rFonts w:ascii="Arial" w:hAnsi="Arial" w:cs="Arial"/>
                <w:sz w:val="20"/>
              </w:rPr>
            </w:pPr>
          </w:p>
        </w:tc>
        <w:tc>
          <w:tcPr>
            <w:tcW w:w="1416" w:type="dxa"/>
            <w:tcBorders>
              <w:top w:val="single" w:sz="4" w:space="0" w:color="auto"/>
              <w:left w:val="single" w:sz="4" w:space="0" w:color="auto"/>
              <w:bottom w:val="nil"/>
              <w:right w:val="nil"/>
            </w:tcBorders>
            <w:shd w:val="clear" w:color="auto" w:fill="FFFFFF"/>
          </w:tcPr>
          <w:p w14:paraId="744C3B32" w14:textId="77777777" w:rsidR="00FC2852" w:rsidRPr="00995019" w:rsidRDefault="00FC2852" w:rsidP="00F11849">
            <w:pPr>
              <w:spacing w:before="120"/>
              <w:rPr>
                <w:rFonts w:ascii="Arial" w:hAnsi="Arial" w:cs="Arial"/>
                <w:sz w:val="20"/>
              </w:rPr>
            </w:pPr>
          </w:p>
        </w:tc>
        <w:tc>
          <w:tcPr>
            <w:tcW w:w="2789" w:type="dxa"/>
            <w:tcBorders>
              <w:top w:val="single" w:sz="4" w:space="0" w:color="auto"/>
              <w:left w:val="single" w:sz="4" w:space="0" w:color="auto"/>
              <w:bottom w:val="nil"/>
              <w:right w:val="nil"/>
            </w:tcBorders>
            <w:shd w:val="clear" w:color="auto" w:fill="FFFFFF"/>
          </w:tcPr>
          <w:p w14:paraId="2B87E593" w14:textId="77777777" w:rsidR="00FC2852" w:rsidRPr="00995019" w:rsidRDefault="00FC2852" w:rsidP="00F11849">
            <w:pPr>
              <w:spacing w:before="120"/>
              <w:rPr>
                <w:rFonts w:ascii="Arial" w:hAnsi="Arial" w:cs="Arial"/>
                <w:sz w:val="20"/>
              </w:rPr>
            </w:pPr>
          </w:p>
        </w:tc>
        <w:tc>
          <w:tcPr>
            <w:tcW w:w="1837" w:type="dxa"/>
            <w:tcBorders>
              <w:top w:val="single" w:sz="4" w:space="0" w:color="auto"/>
              <w:left w:val="single" w:sz="4" w:space="0" w:color="auto"/>
              <w:bottom w:val="nil"/>
              <w:right w:val="nil"/>
            </w:tcBorders>
            <w:shd w:val="clear" w:color="auto" w:fill="FFFFFF"/>
          </w:tcPr>
          <w:p w14:paraId="177F0E59" w14:textId="77777777" w:rsidR="00FC2852" w:rsidRPr="00995019" w:rsidRDefault="00FC2852" w:rsidP="00F11849">
            <w:pPr>
              <w:spacing w:before="120"/>
              <w:rPr>
                <w:rFonts w:ascii="Arial" w:hAnsi="Arial" w:cs="Arial"/>
                <w:sz w:val="20"/>
              </w:rPr>
            </w:pPr>
          </w:p>
        </w:tc>
        <w:tc>
          <w:tcPr>
            <w:tcW w:w="3534" w:type="dxa"/>
            <w:tcBorders>
              <w:top w:val="single" w:sz="4" w:space="0" w:color="auto"/>
              <w:left w:val="single" w:sz="4" w:space="0" w:color="auto"/>
              <w:bottom w:val="nil"/>
              <w:right w:val="single" w:sz="4" w:space="0" w:color="auto"/>
            </w:tcBorders>
            <w:shd w:val="clear" w:color="auto" w:fill="FFFFFF"/>
          </w:tcPr>
          <w:p w14:paraId="00562CED" w14:textId="77777777" w:rsidR="00FC2852" w:rsidRPr="00995019" w:rsidRDefault="00FC2852" w:rsidP="00F11849">
            <w:pPr>
              <w:spacing w:before="120"/>
              <w:rPr>
                <w:rFonts w:ascii="Arial" w:hAnsi="Arial" w:cs="Arial"/>
                <w:sz w:val="20"/>
              </w:rPr>
            </w:pPr>
          </w:p>
        </w:tc>
      </w:tr>
      <w:tr w:rsidR="00FC2852" w:rsidRPr="00995019" w14:paraId="13B180B2" w14:textId="77777777" w:rsidTr="00F11849">
        <w:tblPrEx>
          <w:tblCellMar>
            <w:top w:w="0" w:type="dxa"/>
            <w:bottom w:w="0" w:type="dxa"/>
          </w:tblCellMar>
        </w:tblPrEx>
        <w:trPr>
          <w:trHeight w:val="20"/>
        </w:trPr>
        <w:tc>
          <w:tcPr>
            <w:tcW w:w="739" w:type="dxa"/>
            <w:tcBorders>
              <w:top w:val="single" w:sz="4" w:space="0" w:color="auto"/>
              <w:left w:val="single" w:sz="4" w:space="0" w:color="auto"/>
              <w:bottom w:val="nil"/>
              <w:right w:val="nil"/>
            </w:tcBorders>
            <w:shd w:val="clear" w:color="auto" w:fill="FFFFFF"/>
          </w:tcPr>
          <w:p w14:paraId="5782BC44" w14:textId="77777777" w:rsidR="00FC2852" w:rsidRPr="00995019" w:rsidRDefault="00FC2852" w:rsidP="00F11849">
            <w:pPr>
              <w:spacing w:before="120"/>
              <w:rPr>
                <w:rFonts w:ascii="Arial" w:hAnsi="Arial" w:cs="Arial"/>
                <w:sz w:val="20"/>
              </w:rPr>
            </w:pPr>
          </w:p>
        </w:tc>
        <w:tc>
          <w:tcPr>
            <w:tcW w:w="845" w:type="dxa"/>
            <w:tcBorders>
              <w:top w:val="single" w:sz="4" w:space="0" w:color="auto"/>
              <w:left w:val="single" w:sz="4" w:space="0" w:color="auto"/>
              <w:bottom w:val="nil"/>
              <w:right w:val="nil"/>
            </w:tcBorders>
            <w:shd w:val="clear" w:color="auto" w:fill="FFFFFF"/>
          </w:tcPr>
          <w:p w14:paraId="4D7D7480" w14:textId="77777777" w:rsidR="00FC2852" w:rsidRPr="00995019" w:rsidRDefault="00FC2852" w:rsidP="00F11849">
            <w:pPr>
              <w:spacing w:before="120"/>
              <w:rPr>
                <w:rFonts w:ascii="Arial" w:hAnsi="Arial" w:cs="Arial"/>
                <w:sz w:val="20"/>
              </w:rPr>
            </w:pPr>
          </w:p>
        </w:tc>
        <w:tc>
          <w:tcPr>
            <w:tcW w:w="1003" w:type="dxa"/>
            <w:tcBorders>
              <w:top w:val="single" w:sz="4" w:space="0" w:color="auto"/>
              <w:left w:val="single" w:sz="4" w:space="0" w:color="auto"/>
              <w:bottom w:val="nil"/>
              <w:right w:val="nil"/>
            </w:tcBorders>
            <w:shd w:val="clear" w:color="auto" w:fill="FFFFFF"/>
          </w:tcPr>
          <w:p w14:paraId="60EB267E" w14:textId="77777777" w:rsidR="00FC2852" w:rsidRPr="00995019" w:rsidRDefault="00FC2852" w:rsidP="00F11849">
            <w:pPr>
              <w:spacing w:before="120"/>
              <w:rPr>
                <w:rFonts w:ascii="Arial" w:hAnsi="Arial" w:cs="Arial"/>
                <w:sz w:val="20"/>
              </w:rPr>
            </w:pPr>
          </w:p>
        </w:tc>
        <w:tc>
          <w:tcPr>
            <w:tcW w:w="1831" w:type="dxa"/>
            <w:tcBorders>
              <w:top w:val="single" w:sz="4" w:space="0" w:color="auto"/>
              <w:left w:val="single" w:sz="4" w:space="0" w:color="auto"/>
              <w:bottom w:val="nil"/>
              <w:right w:val="nil"/>
            </w:tcBorders>
            <w:shd w:val="clear" w:color="auto" w:fill="FFFFFF"/>
          </w:tcPr>
          <w:p w14:paraId="3830A15E" w14:textId="77777777" w:rsidR="00FC2852" w:rsidRPr="00995019" w:rsidRDefault="00FC2852" w:rsidP="00F11849">
            <w:pPr>
              <w:spacing w:before="120"/>
              <w:rPr>
                <w:rFonts w:ascii="Arial" w:hAnsi="Arial" w:cs="Arial"/>
                <w:sz w:val="20"/>
              </w:rPr>
            </w:pPr>
          </w:p>
        </w:tc>
        <w:tc>
          <w:tcPr>
            <w:tcW w:w="1416" w:type="dxa"/>
            <w:tcBorders>
              <w:top w:val="single" w:sz="4" w:space="0" w:color="auto"/>
              <w:left w:val="single" w:sz="4" w:space="0" w:color="auto"/>
              <w:bottom w:val="nil"/>
              <w:right w:val="nil"/>
            </w:tcBorders>
            <w:shd w:val="clear" w:color="auto" w:fill="FFFFFF"/>
          </w:tcPr>
          <w:p w14:paraId="3CAB54B6" w14:textId="77777777" w:rsidR="00FC2852" w:rsidRPr="00995019" w:rsidRDefault="00FC2852" w:rsidP="00F11849">
            <w:pPr>
              <w:spacing w:before="120"/>
              <w:rPr>
                <w:rFonts w:ascii="Arial" w:hAnsi="Arial" w:cs="Arial"/>
                <w:sz w:val="20"/>
              </w:rPr>
            </w:pPr>
          </w:p>
        </w:tc>
        <w:tc>
          <w:tcPr>
            <w:tcW w:w="2789" w:type="dxa"/>
            <w:tcBorders>
              <w:top w:val="single" w:sz="4" w:space="0" w:color="auto"/>
              <w:left w:val="single" w:sz="4" w:space="0" w:color="auto"/>
              <w:bottom w:val="nil"/>
              <w:right w:val="nil"/>
            </w:tcBorders>
            <w:shd w:val="clear" w:color="auto" w:fill="FFFFFF"/>
          </w:tcPr>
          <w:p w14:paraId="13DDA17D" w14:textId="77777777" w:rsidR="00FC2852" w:rsidRPr="00995019" w:rsidRDefault="00FC2852" w:rsidP="00F11849">
            <w:pPr>
              <w:spacing w:before="120"/>
              <w:rPr>
                <w:rFonts w:ascii="Arial" w:hAnsi="Arial" w:cs="Arial"/>
                <w:sz w:val="20"/>
              </w:rPr>
            </w:pPr>
          </w:p>
        </w:tc>
        <w:tc>
          <w:tcPr>
            <w:tcW w:w="1837" w:type="dxa"/>
            <w:tcBorders>
              <w:top w:val="single" w:sz="4" w:space="0" w:color="auto"/>
              <w:left w:val="single" w:sz="4" w:space="0" w:color="auto"/>
              <w:bottom w:val="nil"/>
              <w:right w:val="nil"/>
            </w:tcBorders>
            <w:shd w:val="clear" w:color="auto" w:fill="FFFFFF"/>
          </w:tcPr>
          <w:p w14:paraId="3888E3F2" w14:textId="77777777" w:rsidR="00FC2852" w:rsidRPr="00995019" w:rsidRDefault="00FC2852" w:rsidP="00F11849">
            <w:pPr>
              <w:spacing w:before="120"/>
              <w:rPr>
                <w:rFonts w:ascii="Arial" w:hAnsi="Arial" w:cs="Arial"/>
                <w:sz w:val="20"/>
              </w:rPr>
            </w:pPr>
          </w:p>
        </w:tc>
        <w:tc>
          <w:tcPr>
            <w:tcW w:w="3534" w:type="dxa"/>
            <w:tcBorders>
              <w:top w:val="single" w:sz="4" w:space="0" w:color="auto"/>
              <w:left w:val="single" w:sz="4" w:space="0" w:color="auto"/>
              <w:bottom w:val="nil"/>
              <w:right w:val="single" w:sz="4" w:space="0" w:color="auto"/>
            </w:tcBorders>
            <w:shd w:val="clear" w:color="auto" w:fill="FFFFFF"/>
          </w:tcPr>
          <w:p w14:paraId="769D82D8" w14:textId="77777777" w:rsidR="00FC2852" w:rsidRPr="00995019" w:rsidRDefault="00FC2852" w:rsidP="00F11849">
            <w:pPr>
              <w:spacing w:before="120"/>
              <w:rPr>
                <w:rFonts w:ascii="Arial" w:hAnsi="Arial" w:cs="Arial"/>
                <w:sz w:val="20"/>
              </w:rPr>
            </w:pPr>
          </w:p>
        </w:tc>
      </w:tr>
      <w:tr w:rsidR="00FC2852" w:rsidRPr="00995019" w14:paraId="5210086B" w14:textId="77777777" w:rsidTr="00F11849">
        <w:tblPrEx>
          <w:tblCellMar>
            <w:top w:w="0" w:type="dxa"/>
            <w:bottom w:w="0" w:type="dxa"/>
          </w:tblCellMar>
        </w:tblPrEx>
        <w:trPr>
          <w:trHeight w:val="20"/>
        </w:trPr>
        <w:tc>
          <w:tcPr>
            <w:tcW w:w="739" w:type="dxa"/>
            <w:tcBorders>
              <w:top w:val="single" w:sz="4" w:space="0" w:color="auto"/>
              <w:left w:val="single" w:sz="4" w:space="0" w:color="auto"/>
              <w:bottom w:val="nil"/>
              <w:right w:val="nil"/>
            </w:tcBorders>
            <w:shd w:val="clear" w:color="auto" w:fill="FFFFFF"/>
          </w:tcPr>
          <w:p w14:paraId="1BA2F99E" w14:textId="77777777" w:rsidR="00FC2852" w:rsidRPr="00995019" w:rsidRDefault="00FC2852" w:rsidP="00F11849">
            <w:pPr>
              <w:spacing w:before="120"/>
              <w:rPr>
                <w:rFonts w:ascii="Arial" w:hAnsi="Arial" w:cs="Arial"/>
                <w:sz w:val="20"/>
              </w:rPr>
            </w:pPr>
          </w:p>
        </w:tc>
        <w:tc>
          <w:tcPr>
            <w:tcW w:w="845" w:type="dxa"/>
            <w:tcBorders>
              <w:top w:val="single" w:sz="4" w:space="0" w:color="auto"/>
              <w:left w:val="single" w:sz="4" w:space="0" w:color="auto"/>
              <w:bottom w:val="nil"/>
              <w:right w:val="nil"/>
            </w:tcBorders>
            <w:shd w:val="clear" w:color="auto" w:fill="FFFFFF"/>
          </w:tcPr>
          <w:p w14:paraId="564EEAC7" w14:textId="77777777" w:rsidR="00FC2852" w:rsidRPr="00995019" w:rsidRDefault="00FC2852" w:rsidP="00F11849">
            <w:pPr>
              <w:spacing w:before="120"/>
              <w:rPr>
                <w:rFonts w:ascii="Arial" w:hAnsi="Arial" w:cs="Arial"/>
                <w:sz w:val="20"/>
              </w:rPr>
            </w:pPr>
          </w:p>
        </w:tc>
        <w:tc>
          <w:tcPr>
            <w:tcW w:w="1003" w:type="dxa"/>
            <w:tcBorders>
              <w:top w:val="single" w:sz="4" w:space="0" w:color="auto"/>
              <w:left w:val="single" w:sz="4" w:space="0" w:color="auto"/>
              <w:bottom w:val="nil"/>
              <w:right w:val="nil"/>
            </w:tcBorders>
            <w:shd w:val="clear" w:color="auto" w:fill="FFFFFF"/>
          </w:tcPr>
          <w:p w14:paraId="2C91BFF7" w14:textId="77777777" w:rsidR="00FC2852" w:rsidRPr="00995019" w:rsidRDefault="00FC2852" w:rsidP="00F11849">
            <w:pPr>
              <w:spacing w:before="120"/>
              <w:rPr>
                <w:rFonts w:ascii="Arial" w:hAnsi="Arial" w:cs="Arial"/>
                <w:sz w:val="20"/>
              </w:rPr>
            </w:pPr>
          </w:p>
        </w:tc>
        <w:tc>
          <w:tcPr>
            <w:tcW w:w="1831" w:type="dxa"/>
            <w:tcBorders>
              <w:top w:val="single" w:sz="4" w:space="0" w:color="auto"/>
              <w:left w:val="single" w:sz="4" w:space="0" w:color="auto"/>
              <w:bottom w:val="nil"/>
              <w:right w:val="nil"/>
            </w:tcBorders>
            <w:shd w:val="clear" w:color="auto" w:fill="FFFFFF"/>
          </w:tcPr>
          <w:p w14:paraId="6E7E413E" w14:textId="77777777" w:rsidR="00FC2852" w:rsidRPr="00995019" w:rsidRDefault="00FC2852" w:rsidP="00F11849">
            <w:pPr>
              <w:spacing w:before="120"/>
              <w:rPr>
                <w:rFonts w:ascii="Arial" w:hAnsi="Arial" w:cs="Arial"/>
                <w:sz w:val="20"/>
              </w:rPr>
            </w:pPr>
          </w:p>
        </w:tc>
        <w:tc>
          <w:tcPr>
            <w:tcW w:w="1416" w:type="dxa"/>
            <w:tcBorders>
              <w:top w:val="single" w:sz="4" w:space="0" w:color="auto"/>
              <w:left w:val="single" w:sz="4" w:space="0" w:color="auto"/>
              <w:bottom w:val="nil"/>
              <w:right w:val="nil"/>
            </w:tcBorders>
            <w:shd w:val="clear" w:color="auto" w:fill="FFFFFF"/>
          </w:tcPr>
          <w:p w14:paraId="7C99D18B" w14:textId="77777777" w:rsidR="00FC2852" w:rsidRPr="00995019" w:rsidRDefault="00FC2852" w:rsidP="00F11849">
            <w:pPr>
              <w:spacing w:before="120"/>
              <w:rPr>
                <w:rFonts w:ascii="Arial" w:hAnsi="Arial" w:cs="Arial"/>
                <w:sz w:val="20"/>
              </w:rPr>
            </w:pPr>
          </w:p>
        </w:tc>
        <w:tc>
          <w:tcPr>
            <w:tcW w:w="2789" w:type="dxa"/>
            <w:tcBorders>
              <w:top w:val="single" w:sz="4" w:space="0" w:color="auto"/>
              <w:left w:val="single" w:sz="4" w:space="0" w:color="auto"/>
              <w:bottom w:val="nil"/>
              <w:right w:val="nil"/>
            </w:tcBorders>
            <w:shd w:val="clear" w:color="auto" w:fill="FFFFFF"/>
          </w:tcPr>
          <w:p w14:paraId="3408C299" w14:textId="77777777" w:rsidR="00FC2852" w:rsidRPr="00995019" w:rsidRDefault="00FC2852" w:rsidP="00F11849">
            <w:pPr>
              <w:spacing w:before="120"/>
              <w:rPr>
                <w:rFonts w:ascii="Arial" w:hAnsi="Arial" w:cs="Arial"/>
                <w:sz w:val="20"/>
              </w:rPr>
            </w:pPr>
          </w:p>
        </w:tc>
        <w:tc>
          <w:tcPr>
            <w:tcW w:w="1837" w:type="dxa"/>
            <w:tcBorders>
              <w:top w:val="single" w:sz="4" w:space="0" w:color="auto"/>
              <w:left w:val="single" w:sz="4" w:space="0" w:color="auto"/>
              <w:bottom w:val="nil"/>
              <w:right w:val="nil"/>
            </w:tcBorders>
            <w:shd w:val="clear" w:color="auto" w:fill="FFFFFF"/>
          </w:tcPr>
          <w:p w14:paraId="4F1E4039" w14:textId="77777777" w:rsidR="00FC2852" w:rsidRPr="00995019" w:rsidRDefault="00FC2852" w:rsidP="00F11849">
            <w:pPr>
              <w:spacing w:before="120"/>
              <w:rPr>
                <w:rFonts w:ascii="Arial" w:hAnsi="Arial" w:cs="Arial"/>
                <w:sz w:val="20"/>
              </w:rPr>
            </w:pPr>
          </w:p>
        </w:tc>
        <w:tc>
          <w:tcPr>
            <w:tcW w:w="3534" w:type="dxa"/>
            <w:tcBorders>
              <w:top w:val="single" w:sz="4" w:space="0" w:color="auto"/>
              <w:left w:val="single" w:sz="4" w:space="0" w:color="auto"/>
              <w:bottom w:val="nil"/>
              <w:right w:val="single" w:sz="4" w:space="0" w:color="auto"/>
            </w:tcBorders>
            <w:shd w:val="clear" w:color="auto" w:fill="FFFFFF"/>
          </w:tcPr>
          <w:p w14:paraId="56929FF9" w14:textId="77777777" w:rsidR="00FC2852" w:rsidRPr="00995019" w:rsidRDefault="00FC2852" w:rsidP="00F11849">
            <w:pPr>
              <w:spacing w:before="120"/>
              <w:rPr>
                <w:rFonts w:ascii="Arial" w:hAnsi="Arial" w:cs="Arial"/>
                <w:sz w:val="20"/>
              </w:rPr>
            </w:pPr>
          </w:p>
        </w:tc>
      </w:tr>
      <w:tr w:rsidR="00FC2852" w:rsidRPr="00995019" w14:paraId="7FF06695" w14:textId="77777777" w:rsidTr="00F11849">
        <w:tblPrEx>
          <w:tblCellMar>
            <w:top w:w="0" w:type="dxa"/>
            <w:bottom w:w="0" w:type="dxa"/>
          </w:tblCellMar>
        </w:tblPrEx>
        <w:trPr>
          <w:trHeight w:val="20"/>
        </w:trPr>
        <w:tc>
          <w:tcPr>
            <w:tcW w:w="739" w:type="dxa"/>
            <w:tcBorders>
              <w:top w:val="single" w:sz="4" w:space="0" w:color="auto"/>
              <w:left w:val="single" w:sz="4" w:space="0" w:color="auto"/>
              <w:bottom w:val="nil"/>
              <w:right w:val="nil"/>
            </w:tcBorders>
            <w:shd w:val="clear" w:color="auto" w:fill="FFFFFF"/>
          </w:tcPr>
          <w:p w14:paraId="4C1FDF77" w14:textId="77777777" w:rsidR="00FC2852" w:rsidRPr="00995019" w:rsidRDefault="00FC2852" w:rsidP="00F11849">
            <w:pPr>
              <w:spacing w:before="120"/>
              <w:rPr>
                <w:rFonts w:ascii="Arial" w:hAnsi="Arial" w:cs="Arial"/>
                <w:sz w:val="20"/>
              </w:rPr>
            </w:pPr>
          </w:p>
        </w:tc>
        <w:tc>
          <w:tcPr>
            <w:tcW w:w="845" w:type="dxa"/>
            <w:tcBorders>
              <w:top w:val="single" w:sz="4" w:space="0" w:color="auto"/>
              <w:left w:val="single" w:sz="4" w:space="0" w:color="auto"/>
              <w:bottom w:val="nil"/>
              <w:right w:val="nil"/>
            </w:tcBorders>
            <w:shd w:val="clear" w:color="auto" w:fill="FFFFFF"/>
          </w:tcPr>
          <w:p w14:paraId="7DCCB5F6" w14:textId="77777777" w:rsidR="00FC2852" w:rsidRPr="00995019" w:rsidRDefault="00FC2852" w:rsidP="00F11849">
            <w:pPr>
              <w:spacing w:before="120"/>
              <w:rPr>
                <w:rFonts w:ascii="Arial" w:hAnsi="Arial" w:cs="Arial"/>
                <w:sz w:val="20"/>
              </w:rPr>
            </w:pPr>
          </w:p>
        </w:tc>
        <w:tc>
          <w:tcPr>
            <w:tcW w:w="1003" w:type="dxa"/>
            <w:tcBorders>
              <w:top w:val="single" w:sz="4" w:space="0" w:color="auto"/>
              <w:left w:val="single" w:sz="4" w:space="0" w:color="auto"/>
              <w:bottom w:val="nil"/>
              <w:right w:val="nil"/>
            </w:tcBorders>
            <w:shd w:val="clear" w:color="auto" w:fill="FFFFFF"/>
          </w:tcPr>
          <w:p w14:paraId="316DA77D" w14:textId="77777777" w:rsidR="00FC2852" w:rsidRPr="00995019" w:rsidRDefault="00FC2852" w:rsidP="00F11849">
            <w:pPr>
              <w:spacing w:before="120"/>
              <w:rPr>
                <w:rFonts w:ascii="Arial" w:hAnsi="Arial" w:cs="Arial"/>
                <w:sz w:val="20"/>
              </w:rPr>
            </w:pPr>
          </w:p>
        </w:tc>
        <w:tc>
          <w:tcPr>
            <w:tcW w:w="1831" w:type="dxa"/>
            <w:tcBorders>
              <w:top w:val="single" w:sz="4" w:space="0" w:color="auto"/>
              <w:left w:val="single" w:sz="4" w:space="0" w:color="auto"/>
              <w:bottom w:val="nil"/>
              <w:right w:val="nil"/>
            </w:tcBorders>
            <w:shd w:val="clear" w:color="auto" w:fill="FFFFFF"/>
          </w:tcPr>
          <w:p w14:paraId="56BF2978" w14:textId="77777777" w:rsidR="00FC2852" w:rsidRPr="00995019" w:rsidRDefault="00FC2852" w:rsidP="00F11849">
            <w:pPr>
              <w:spacing w:before="120"/>
              <w:rPr>
                <w:rFonts w:ascii="Arial" w:hAnsi="Arial" w:cs="Arial"/>
                <w:sz w:val="20"/>
              </w:rPr>
            </w:pPr>
          </w:p>
        </w:tc>
        <w:tc>
          <w:tcPr>
            <w:tcW w:w="1416" w:type="dxa"/>
            <w:tcBorders>
              <w:top w:val="single" w:sz="4" w:space="0" w:color="auto"/>
              <w:left w:val="single" w:sz="4" w:space="0" w:color="auto"/>
              <w:bottom w:val="nil"/>
              <w:right w:val="nil"/>
            </w:tcBorders>
            <w:shd w:val="clear" w:color="auto" w:fill="FFFFFF"/>
          </w:tcPr>
          <w:p w14:paraId="7EA6D03C" w14:textId="77777777" w:rsidR="00FC2852" w:rsidRPr="00995019" w:rsidRDefault="00FC2852" w:rsidP="00F11849">
            <w:pPr>
              <w:spacing w:before="120"/>
              <w:rPr>
                <w:rFonts w:ascii="Arial" w:hAnsi="Arial" w:cs="Arial"/>
                <w:sz w:val="20"/>
              </w:rPr>
            </w:pPr>
          </w:p>
        </w:tc>
        <w:tc>
          <w:tcPr>
            <w:tcW w:w="2789" w:type="dxa"/>
            <w:tcBorders>
              <w:top w:val="single" w:sz="4" w:space="0" w:color="auto"/>
              <w:left w:val="single" w:sz="4" w:space="0" w:color="auto"/>
              <w:bottom w:val="nil"/>
              <w:right w:val="nil"/>
            </w:tcBorders>
            <w:shd w:val="clear" w:color="auto" w:fill="FFFFFF"/>
          </w:tcPr>
          <w:p w14:paraId="608F805C" w14:textId="77777777" w:rsidR="00FC2852" w:rsidRPr="00995019" w:rsidRDefault="00FC2852" w:rsidP="00F11849">
            <w:pPr>
              <w:spacing w:before="120"/>
              <w:rPr>
                <w:rFonts w:ascii="Arial" w:hAnsi="Arial" w:cs="Arial"/>
                <w:sz w:val="20"/>
              </w:rPr>
            </w:pPr>
          </w:p>
        </w:tc>
        <w:tc>
          <w:tcPr>
            <w:tcW w:w="1837" w:type="dxa"/>
            <w:tcBorders>
              <w:top w:val="single" w:sz="4" w:space="0" w:color="auto"/>
              <w:left w:val="single" w:sz="4" w:space="0" w:color="auto"/>
              <w:bottom w:val="nil"/>
              <w:right w:val="nil"/>
            </w:tcBorders>
            <w:shd w:val="clear" w:color="auto" w:fill="FFFFFF"/>
          </w:tcPr>
          <w:p w14:paraId="7C3C3F48" w14:textId="77777777" w:rsidR="00FC2852" w:rsidRPr="00995019" w:rsidRDefault="00FC2852" w:rsidP="00F11849">
            <w:pPr>
              <w:spacing w:before="120"/>
              <w:rPr>
                <w:rFonts w:ascii="Arial" w:hAnsi="Arial" w:cs="Arial"/>
                <w:sz w:val="20"/>
              </w:rPr>
            </w:pPr>
          </w:p>
        </w:tc>
        <w:tc>
          <w:tcPr>
            <w:tcW w:w="3534" w:type="dxa"/>
            <w:tcBorders>
              <w:top w:val="single" w:sz="4" w:space="0" w:color="auto"/>
              <w:left w:val="single" w:sz="4" w:space="0" w:color="auto"/>
              <w:bottom w:val="nil"/>
              <w:right w:val="single" w:sz="4" w:space="0" w:color="auto"/>
            </w:tcBorders>
            <w:shd w:val="clear" w:color="auto" w:fill="FFFFFF"/>
          </w:tcPr>
          <w:p w14:paraId="2E54A2A5" w14:textId="77777777" w:rsidR="00FC2852" w:rsidRPr="00995019" w:rsidRDefault="00FC2852" w:rsidP="00F11849">
            <w:pPr>
              <w:spacing w:before="120"/>
              <w:rPr>
                <w:rFonts w:ascii="Arial" w:hAnsi="Arial" w:cs="Arial"/>
                <w:sz w:val="20"/>
              </w:rPr>
            </w:pPr>
          </w:p>
        </w:tc>
      </w:tr>
      <w:tr w:rsidR="00FC2852" w:rsidRPr="00995019" w14:paraId="20FD5B8B" w14:textId="77777777" w:rsidTr="00F11849">
        <w:tblPrEx>
          <w:tblCellMar>
            <w:top w:w="0" w:type="dxa"/>
            <w:bottom w:w="0" w:type="dxa"/>
          </w:tblCellMar>
        </w:tblPrEx>
        <w:trPr>
          <w:trHeight w:val="20"/>
        </w:trPr>
        <w:tc>
          <w:tcPr>
            <w:tcW w:w="739" w:type="dxa"/>
            <w:tcBorders>
              <w:top w:val="single" w:sz="4" w:space="0" w:color="auto"/>
              <w:left w:val="single" w:sz="4" w:space="0" w:color="auto"/>
              <w:bottom w:val="nil"/>
              <w:right w:val="nil"/>
            </w:tcBorders>
            <w:shd w:val="clear" w:color="auto" w:fill="FFFFFF"/>
          </w:tcPr>
          <w:p w14:paraId="449C6FBE" w14:textId="77777777" w:rsidR="00FC2852" w:rsidRPr="00995019" w:rsidRDefault="00FC2852" w:rsidP="00F11849">
            <w:pPr>
              <w:spacing w:before="120"/>
              <w:rPr>
                <w:rFonts w:ascii="Arial" w:hAnsi="Arial" w:cs="Arial"/>
                <w:sz w:val="20"/>
              </w:rPr>
            </w:pPr>
          </w:p>
        </w:tc>
        <w:tc>
          <w:tcPr>
            <w:tcW w:w="845" w:type="dxa"/>
            <w:tcBorders>
              <w:top w:val="single" w:sz="4" w:space="0" w:color="auto"/>
              <w:left w:val="single" w:sz="4" w:space="0" w:color="auto"/>
              <w:bottom w:val="nil"/>
              <w:right w:val="nil"/>
            </w:tcBorders>
            <w:shd w:val="clear" w:color="auto" w:fill="FFFFFF"/>
          </w:tcPr>
          <w:p w14:paraId="4077B18D" w14:textId="77777777" w:rsidR="00FC2852" w:rsidRPr="00995019" w:rsidRDefault="00FC2852" w:rsidP="00F11849">
            <w:pPr>
              <w:spacing w:before="120"/>
              <w:rPr>
                <w:rFonts w:ascii="Arial" w:hAnsi="Arial" w:cs="Arial"/>
                <w:sz w:val="20"/>
              </w:rPr>
            </w:pPr>
          </w:p>
        </w:tc>
        <w:tc>
          <w:tcPr>
            <w:tcW w:w="1003" w:type="dxa"/>
            <w:tcBorders>
              <w:top w:val="single" w:sz="4" w:space="0" w:color="auto"/>
              <w:left w:val="single" w:sz="4" w:space="0" w:color="auto"/>
              <w:bottom w:val="nil"/>
              <w:right w:val="nil"/>
            </w:tcBorders>
            <w:shd w:val="clear" w:color="auto" w:fill="FFFFFF"/>
          </w:tcPr>
          <w:p w14:paraId="4AE34CC8" w14:textId="77777777" w:rsidR="00FC2852" w:rsidRPr="00995019" w:rsidRDefault="00FC2852" w:rsidP="00F11849">
            <w:pPr>
              <w:spacing w:before="120"/>
              <w:rPr>
                <w:rFonts w:ascii="Arial" w:hAnsi="Arial" w:cs="Arial"/>
                <w:sz w:val="20"/>
              </w:rPr>
            </w:pPr>
          </w:p>
        </w:tc>
        <w:tc>
          <w:tcPr>
            <w:tcW w:w="1831" w:type="dxa"/>
            <w:tcBorders>
              <w:top w:val="single" w:sz="4" w:space="0" w:color="auto"/>
              <w:left w:val="single" w:sz="4" w:space="0" w:color="auto"/>
              <w:bottom w:val="nil"/>
              <w:right w:val="nil"/>
            </w:tcBorders>
            <w:shd w:val="clear" w:color="auto" w:fill="FFFFFF"/>
          </w:tcPr>
          <w:p w14:paraId="0D057757" w14:textId="77777777" w:rsidR="00FC2852" w:rsidRPr="00995019" w:rsidRDefault="00FC2852" w:rsidP="00F11849">
            <w:pPr>
              <w:spacing w:before="120"/>
              <w:rPr>
                <w:rFonts w:ascii="Arial" w:hAnsi="Arial" w:cs="Arial"/>
                <w:sz w:val="20"/>
              </w:rPr>
            </w:pPr>
          </w:p>
        </w:tc>
        <w:tc>
          <w:tcPr>
            <w:tcW w:w="1416" w:type="dxa"/>
            <w:tcBorders>
              <w:top w:val="single" w:sz="4" w:space="0" w:color="auto"/>
              <w:left w:val="single" w:sz="4" w:space="0" w:color="auto"/>
              <w:bottom w:val="nil"/>
              <w:right w:val="nil"/>
            </w:tcBorders>
            <w:shd w:val="clear" w:color="auto" w:fill="FFFFFF"/>
          </w:tcPr>
          <w:p w14:paraId="25C0008D" w14:textId="77777777" w:rsidR="00FC2852" w:rsidRPr="00995019" w:rsidRDefault="00FC2852" w:rsidP="00F11849">
            <w:pPr>
              <w:spacing w:before="120"/>
              <w:rPr>
                <w:rFonts w:ascii="Arial" w:hAnsi="Arial" w:cs="Arial"/>
                <w:sz w:val="20"/>
              </w:rPr>
            </w:pPr>
          </w:p>
        </w:tc>
        <w:tc>
          <w:tcPr>
            <w:tcW w:w="2789" w:type="dxa"/>
            <w:tcBorders>
              <w:top w:val="single" w:sz="4" w:space="0" w:color="auto"/>
              <w:left w:val="single" w:sz="4" w:space="0" w:color="auto"/>
              <w:bottom w:val="nil"/>
              <w:right w:val="nil"/>
            </w:tcBorders>
            <w:shd w:val="clear" w:color="auto" w:fill="FFFFFF"/>
          </w:tcPr>
          <w:p w14:paraId="51E1E0B0" w14:textId="77777777" w:rsidR="00FC2852" w:rsidRPr="00995019" w:rsidRDefault="00FC2852" w:rsidP="00F11849">
            <w:pPr>
              <w:spacing w:before="120"/>
              <w:rPr>
                <w:rFonts w:ascii="Arial" w:hAnsi="Arial" w:cs="Arial"/>
                <w:sz w:val="20"/>
              </w:rPr>
            </w:pPr>
          </w:p>
        </w:tc>
        <w:tc>
          <w:tcPr>
            <w:tcW w:w="1837" w:type="dxa"/>
            <w:tcBorders>
              <w:top w:val="single" w:sz="4" w:space="0" w:color="auto"/>
              <w:left w:val="single" w:sz="4" w:space="0" w:color="auto"/>
              <w:bottom w:val="nil"/>
              <w:right w:val="nil"/>
            </w:tcBorders>
            <w:shd w:val="clear" w:color="auto" w:fill="FFFFFF"/>
          </w:tcPr>
          <w:p w14:paraId="61759401" w14:textId="77777777" w:rsidR="00FC2852" w:rsidRPr="00995019" w:rsidRDefault="00FC2852" w:rsidP="00F11849">
            <w:pPr>
              <w:spacing w:before="120"/>
              <w:rPr>
                <w:rFonts w:ascii="Arial" w:hAnsi="Arial" w:cs="Arial"/>
                <w:sz w:val="20"/>
              </w:rPr>
            </w:pPr>
          </w:p>
        </w:tc>
        <w:tc>
          <w:tcPr>
            <w:tcW w:w="3534" w:type="dxa"/>
            <w:tcBorders>
              <w:top w:val="single" w:sz="4" w:space="0" w:color="auto"/>
              <w:left w:val="single" w:sz="4" w:space="0" w:color="auto"/>
              <w:bottom w:val="nil"/>
              <w:right w:val="single" w:sz="4" w:space="0" w:color="auto"/>
            </w:tcBorders>
            <w:shd w:val="clear" w:color="auto" w:fill="FFFFFF"/>
          </w:tcPr>
          <w:p w14:paraId="76BBE2EB" w14:textId="77777777" w:rsidR="00FC2852" w:rsidRPr="00995019" w:rsidRDefault="00FC2852" w:rsidP="00F11849">
            <w:pPr>
              <w:spacing w:before="120"/>
              <w:rPr>
                <w:rFonts w:ascii="Arial" w:hAnsi="Arial" w:cs="Arial"/>
                <w:sz w:val="20"/>
              </w:rPr>
            </w:pPr>
          </w:p>
        </w:tc>
      </w:tr>
      <w:tr w:rsidR="00FC2852" w:rsidRPr="00995019" w14:paraId="3E00ACAF" w14:textId="77777777" w:rsidTr="00F11849">
        <w:tblPrEx>
          <w:tblCellMar>
            <w:top w:w="0" w:type="dxa"/>
            <w:bottom w:w="0" w:type="dxa"/>
          </w:tblCellMar>
        </w:tblPrEx>
        <w:trPr>
          <w:trHeight w:val="20"/>
        </w:trPr>
        <w:tc>
          <w:tcPr>
            <w:tcW w:w="739" w:type="dxa"/>
            <w:tcBorders>
              <w:top w:val="single" w:sz="4" w:space="0" w:color="auto"/>
              <w:left w:val="single" w:sz="4" w:space="0" w:color="auto"/>
              <w:bottom w:val="nil"/>
              <w:right w:val="nil"/>
            </w:tcBorders>
            <w:shd w:val="clear" w:color="auto" w:fill="FFFFFF"/>
          </w:tcPr>
          <w:p w14:paraId="32AD94E0" w14:textId="77777777" w:rsidR="00FC2852" w:rsidRPr="00995019" w:rsidRDefault="00FC2852" w:rsidP="00F11849">
            <w:pPr>
              <w:spacing w:before="120"/>
              <w:rPr>
                <w:rFonts w:ascii="Arial" w:hAnsi="Arial" w:cs="Arial"/>
                <w:sz w:val="20"/>
              </w:rPr>
            </w:pPr>
          </w:p>
        </w:tc>
        <w:tc>
          <w:tcPr>
            <w:tcW w:w="845" w:type="dxa"/>
            <w:tcBorders>
              <w:top w:val="single" w:sz="4" w:space="0" w:color="auto"/>
              <w:left w:val="single" w:sz="4" w:space="0" w:color="auto"/>
              <w:bottom w:val="nil"/>
              <w:right w:val="nil"/>
            </w:tcBorders>
            <w:shd w:val="clear" w:color="auto" w:fill="FFFFFF"/>
          </w:tcPr>
          <w:p w14:paraId="483523C0" w14:textId="77777777" w:rsidR="00FC2852" w:rsidRPr="00995019" w:rsidRDefault="00FC2852" w:rsidP="00F11849">
            <w:pPr>
              <w:spacing w:before="120"/>
              <w:rPr>
                <w:rFonts w:ascii="Arial" w:hAnsi="Arial" w:cs="Arial"/>
                <w:sz w:val="20"/>
              </w:rPr>
            </w:pPr>
          </w:p>
        </w:tc>
        <w:tc>
          <w:tcPr>
            <w:tcW w:w="1003" w:type="dxa"/>
            <w:tcBorders>
              <w:top w:val="single" w:sz="4" w:space="0" w:color="auto"/>
              <w:left w:val="single" w:sz="4" w:space="0" w:color="auto"/>
              <w:bottom w:val="nil"/>
              <w:right w:val="nil"/>
            </w:tcBorders>
            <w:shd w:val="clear" w:color="auto" w:fill="FFFFFF"/>
          </w:tcPr>
          <w:p w14:paraId="39A95671" w14:textId="77777777" w:rsidR="00FC2852" w:rsidRPr="00995019" w:rsidRDefault="00FC2852" w:rsidP="00F11849">
            <w:pPr>
              <w:spacing w:before="120"/>
              <w:rPr>
                <w:rFonts w:ascii="Arial" w:hAnsi="Arial" w:cs="Arial"/>
                <w:sz w:val="20"/>
              </w:rPr>
            </w:pPr>
          </w:p>
        </w:tc>
        <w:tc>
          <w:tcPr>
            <w:tcW w:w="1831" w:type="dxa"/>
            <w:tcBorders>
              <w:top w:val="single" w:sz="4" w:space="0" w:color="auto"/>
              <w:left w:val="single" w:sz="4" w:space="0" w:color="auto"/>
              <w:bottom w:val="nil"/>
              <w:right w:val="nil"/>
            </w:tcBorders>
            <w:shd w:val="clear" w:color="auto" w:fill="FFFFFF"/>
          </w:tcPr>
          <w:p w14:paraId="3065F0CA" w14:textId="77777777" w:rsidR="00FC2852" w:rsidRPr="00995019" w:rsidRDefault="00FC2852" w:rsidP="00F11849">
            <w:pPr>
              <w:spacing w:before="120"/>
              <w:rPr>
                <w:rFonts w:ascii="Arial" w:hAnsi="Arial" w:cs="Arial"/>
                <w:sz w:val="20"/>
              </w:rPr>
            </w:pPr>
          </w:p>
        </w:tc>
        <w:tc>
          <w:tcPr>
            <w:tcW w:w="1416" w:type="dxa"/>
            <w:tcBorders>
              <w:top w:val="single" w:sz="4" w:space="0" w:color="auto"/>
              <w:left w:val="single" w:sz="4" w:space="0" w:color="auto"/>
              <w:bottom w:val="nil"/>
              <w:right w:val="nil"/>
            </w:tcBorders>
            <w:shd w:val="clear" w:color="auto" w:fill="FFFFFF"/>
          </w:tcPr>
          <w:p w14:paraId="51D330A6" w14:textId="77777777" w:rsidR="00FC2852" w:rsidRPr="00995019" w:rsidRDefault="00FC2852" w:rsidP="00F11849">
            <w:pPr>
              <w:spacing w:before="120"/>
              <w:rPr>
                <w:rFonts w:ascii="Arial" w:hAnsi="Arial" w:cs="Arial"/>
                <w:sz w:val="20"/>
              </w:rPr>
            </w:pPr>
          </w:p>
        </w:tc>
        <w:tc>
          <w:tcPr>
            <w:tcW w:w="2789" w:type="dxa"/>
            <w:tcBorders>
              <w:top w:val="single" w:sz="4" w:space="0" w:color="auto"/>
              <w:left w:val="single" w:sz="4" w:space="0" w:color="auto"/>
              <w:bottom w:val="nil"/>
              <w:right w:val="nil"/>
            </w:tcBorders>
            <w:shd w:val="clear" w:color="auto" w:fill="FFFFFF"/>
          </w:tcPr>
          <w:p w14:paraId="2DFE4425" w14:textId="77777777" w:rsidR="00FC2852" w:rsidRPr="00995019" w:rsidRDefault="00FC2852" w:rsidP="00F11849">
            <w:pPr>
              <w:spacing w:before="120"/>
              <w:rPr>
                <w:rFonts w:ascii="Arial" w:hAnsi="Arial" w:cs="Arial"/>
                <w:sz w:val="20"/>
              </w:rPr>
            </w:pPr>
          </w:p>
        </w:tc>
        <w:tc>
          <w:tcPr>
            <w:tcW w:w="1837" w:type="dxa"/>
            <w:tcBorders>
              <w:top w:val="single" w:sz="4" w:space="0" w:color="auto"/>
              <w:left w:val="single" w:sz="4" w:space="0" w:color="auto"/>
              <w:bottom w:val="nil"/>
              <w:right w:val="nil"/>
            </w:tcBorders>
            <w:shd w:val="clear" w:color="auto" w:fill="FFFFFF"/>
          </w:tcPr>
          <w:p w14:paraId="0E89123E" w14:textId="77777777" w:rsidR="00FC2852" w:rsidRPr="00995019" w:rsidRDefault="00FC2852" w:rsidP="00F11849">
            <w:pPr>
              <w:spacing w:before="120"/>
              <w:rPr>
                <w:rFonts w:ascii="Arial" w:hAnsi="Arial" w:cs="Arial"/>
                <w:sz w:val="20"/>
              </w:rPr>
            </w:pPr>
          </w:p>
        </w:tc>
        <w:tc>
          <w:tcPr>
            <w:tcW w:w="3534" w:type="dxa"/>
            <w:tcBorders>
              <w:top w:val="single" w:sz="4" w:space="0" w:color="auto"/>
              <w:left w:val="single" w:sz="4" w:space="0" w:color="auto"/>
              <w:bottom w:val="nil"/>
              <w:right w:val="single" w:sz="4" w:space="0" w:color="auto"/>
            </w:tcBorders>
            <w:shd w:val="clear" w:color="auto" w:fill="FFFFFF"/>
          </w:tcPr>
          <w:p w14:paraId="3B8D7CFC" w14:textId="77777777" w:rsidR="00FC2852" w:rsidRPr="00995019" w:rsidRDefault="00FC2852" w:rsidP="00F11849">
            <w:pPr>
              <w:spacing w:before="120"/>
              <w:rPr>
                <w:rFonts w:ascii="Arial" w:hAnsi="Arial" w:cs="Arial"/>
                <w:sz w:val="20"/>
              </w:rPr>
            </w:pPr>
          </w:p>
        </w:tc>
      </w:tr>
      <w:tr w:rsidR="00FC2852" w:rsidRPr="00995019" w14:paraId="4D9260D3" w14:textId="77777777" w:rsidTr="00F11849">
        <w:tblPrEx>
          <w:tblCellMar>
            <w:top w:w="0" w:type="dxa"/>
            <w:bottom w:w="0" w:type="dxa"/>
          </w:tblCellMar>
        </w:tblPrEx>
        <w:trPr>
          <w:trHeight w:val="20"/>
        </w:trPr>
        <w:tc>
          <w:tcPr>
            <w:tcW w:w="739" w:type="dxa"/>
            <w:tcBorders>
              <w:top w:val="single" w:sz="4" w:space="0" w:color="auto"/>
              <w:left w:val="single" w:sz="4" w:space="0" w:color="auto"/>
              <w:bottom w:val="nil"/>
              <w:right w:val="nil"/>
            </w:tcBorders>
            <w:shd w:val="clear" w:color="auto" w:fill="FFFFFF"/>
          </w:tcPr>
          <w:p w14:paraId="3AED86F2" w14:textId="77777777" w:rsidR="00FC2852" w:rsidRPr="00995019" w:rsidRDefault="00FC2852" w:rsidP="00F11849">
            <w:pPr>
              <w:spacing w:before="120"/>
              <w:rPr>
                <w:rFonts w:ascii="Arial" w:hAnsi="Arial" w:cs="Arial"/>
                <w:sz w:val="20"/>
              </w:rPr>
            </w:pPr>
          </w:p>
        </w:tc>
        <w:tc>
          <w:tcPr>
            <w:tcW w:w="845" w:type="dxa"/>
            <w:tcBorders>
              <w:top w:val="single" w:sz="4" w:space="0" w:color="auto"/>
              <w:left w:val="single" w:sz="4" w:space="0" w:color="auto"/>
              <w:bottom w:val="nil"/>
              <w:right w:val="nil"/>
            </w:tcBorders>
            <w:shd w:val="clear" w:color="auto" w:fill="FFFFFF"/>
          </w:tcPr>
          <w:p w14:paraId="455ED5CB" w14:textId="77777777" w:rsidR="00FC2852" w:rsidRPr="00995019" w:rsidRDefault="00FC2852" w:rsidP="00F11849">
            <w:pPr>
              <w:spacing w:before="120"/>
              <w:rPr>
                <w:rFonts w:ascii="Arial" w:hAnsi="Arial" w:cs="Arial"/>
                <w:sz w:val="20"/>
              </w:rPr>
            </w:pPr>
          </w:p>
        </w:tc>
        <w:tc>
          <w:tcPr>
            <w:tcW w:w="1003" w:type="dxa"/>
            <w:tcBorders>
              <w:top w:val="single" w:sz="4" w:space="0" w:color="auto"/>
              <w:left w:val="single" w:sz="4" w:space="0" w:color="auto"/>
              <w:bottom w:val="nil"/>
              <w:right w:val="nil"/>
            </w:tcBorders>
            <w:shd w:val="clear" w:color="auto" w:fill="FFFFFF"/>
          </w:tcPr>
          <w:p w14:paraId="623CAB74" w14:textId="77777777" w:rsidR="00FC2852" w:rsidRPr="00995019" w:rsidRDefault="00FC2852" w:rsidP="00F11849">
            <w:pPr>
              <w:spacing w:before="120"/>
              <w:rPr>
                <w:rFonts w:ascii="Arial" w:hAnsi="Arial" w:cs="Arial"/>
                <w:sz w:val="20"/>
              </w:rPr>
            </w:pPr>
          </w:p>
        </w:tc>
        <w:tc>
          <w:tcPr>
            <w:tcW w:w="1831" w:type="dxa"/>
            <w:tcBorders>
              <w:top w:val="single" w:sz="4" w:space="0" w:color="auto"/>
              <w:left w:val="single" w:sz="4" w:space="0" w:color="auto"/>
              <w:bottom w:val="nil"/>
              <w:right w:val="nil"/>
            </w:tcBorders>
            <w:shd w:val="clear" w:color="auto" w:fill="FFFFFF"/>
          </w:tcPr>
          <w:p w14:paraId="4C8A71C2" w14:textId="77777777" w:rsidR="00FC2852" w:rsidRPr="00995019" w:rsidRDefault="00FC2852" w:rsidP="00F11849">
            <w:pPr>
              <w:spacing w:before="120"/>
              <w:rPr>
                <w:rFonts w:ascii="Arial" w:hAnsi="Arial" w:cs="Arial"/>
                <w:sz w:val="20"/>
              </w:rPr>
            </w:pPr>
          </w:p>
        </w:tc>
        <w:tc>
          <w:tcPr>
            <w:tcW w:w="1416" w:type="dxa"/>
            <w:tcBorders>
              <w:top w:val="single" w:sz="4" w:space="0" w:color="auto"/>
              <w:left w:val="single" w:sz="4" w:space="0" w:color="auto"/>
              <w:bottom w:val="nil"/>
              <w:right w:val="nil"/>
            </w:tcBorders>
            <w:shd w:val="clear" w:color="auto" w:fill="FFFFFF"/>
          </w:tcPr>
          <w:p w14:paraId="763AF98A" w14:textId="77777777" w:rsidR="00FC2852" w:rsidRPr="00995019" w:rsidRDefault="00FC2852" w:rsidP="00F11849">
            <w:pPr>
              <w:spacing w:before="120"/>
              <w:rPr>
                <w:rFonts w:ascii="Arial" w:hAnsi="Arial" w:cs="Arial"/>
                <w:sz w:val="20"/>
              </w:rPr>
            </w:pPr>
          </w:p>
        </w:tc>
        <w:tc>
          <w:tcPr>
            <w:tcW w:w="2789" w:type="dxa"/>
            <w:tcBorders>
              <w:top w:val="single" w:sz="4" w:space="0" w:color="auto"/>
              <w:left w:val="single" w:sz="4" w:space="0" w:color="auto"/>
              <w:bottom w:val="nil"/>
              <w:right w:val="nil"/>
            </w:tcBorders>
            <w:shd w:val="clear" w:color="auto" w:fill="FFFFFF"/>
          </w:tcPr>
          <w:p w14:paraId="4F8409B6" w14:textId="77777777" w:rsidR="00FC2852" w:rsidRPr="00995019" w:rsidRDefault="00FC2852" w:rsidP="00F11849">
            <w:pPr>
              <w:spacing w:before="120"/>
              <w:rPr>
                <w:rFonts w:ascii="Arial" w:hAnsi="Arial" w:cs="Arial"/>
                <w:sz w:val="20"/>
              </w:rPr>
            </w:pPr>
          </w:p>
        </w:tc>
        <w:tc>
          <w:tcPr>
            <w:tcW w:w="1837" w:type="dxa"/>
            <w:tcBorders>
              <w:top w:val="single" w:sz="4" w:space="0" w:color="auto"/>
              <w:left w:val="single" w:sz="4" w:space="0" w:color="auto"/>
              <w:bottom w:val="nil"/>
              <w:right w:val="nil"/>
            </w:tcBorders>
            <w:shd w:val="clear" w:color="auto" w:fill="FFFFFF"/>
          </w:tcPr>
          <w:p w14:paraId="17755839" w14:textId="77777777" w:rsidR="00FC2852" w:rsidRPr="00995019" w:rsidRDefault="00FC2852" w:rsidP="00F11849">
            <w:pPr>
              <w:spacing w:before="120"/>
              <w:rPr>
                <w:rFonts w:ascii="Arial" w:hAnsi="Arial" w:cs="Arial"/>
                <w:sz w:val="20"/>
              </w:rPr>
            </w:pPr>
          </w:p>
        </w:tc>
        <w:tc>
          <w:tcPr>
            <w:tcW w:w="3534" w:type="dxa"/>
            <w:tcBorders>
              <w:top w:val="single" w:sz="4" w:space="0" w:color="auto"/>
              <w:left w:val="single" w:sz="4" w:space="0" w:color="auto"/>
              <w:bottom w:val="nil"/>
              <w:right w:val="single" w:sz="4" w:space="0" w:color="auto"/>
            </w:tcBorders>
            <w:shd w:val="clear" w:color="auto" w:fill="FFFFFF"/>
          </w:tcPr>
          <w:p w14:paraId="0BC632AA" w14:textId="77777777" w:rsidR="00FC2852" w:rsidRPr="00995019" w:rsidRDefault="00FC2852" w:rsidP="00F11849">
            <w:pPr>
              <w:spacing w:before="120"/>
              <w:rPr>
                <w:rFonts w:ascii="Arial" w:hAnsi="Arial" w:cs="Arial"/>
                <w:sz w:val="20"/>
              </w:rPr>
            </w:pPr>
          </w:p>
        </w:tc>
      </w:tr>
      <w:tr w:rsidR="00FC2852" w:rsidRPr="00995019" w14:paraId="68D8C9D3" w14:textId="77777777" w:rsidTr="00F11849">
        <w:tblPrEx>
          <w:tblCellMar>
            <w:top w:w="0" w:type="dxa"/>
            <w:bottom w:w="0" w:type="dxa"/>
          </w:tblCellMar>
        </w:tblPrEx>
        <w:trPr>
          <w:trHeight w:val="20"/>
        </w:trPr>
        <w:tc>
          <w:tcPr>
            <w:tcW w:w="739" w:type="dxa"/>
            <w:tcBorders>
              <w:top w:val="single" w:sz="4" w:space="0" w:color="auto"/>
              <w:left w:val="single" w:sz="4" w:space="0" w:color="auto"/>
              <w:bottom w:val="nil"/>
              <w:right w:val="nil"/>
            </w:tcBorders>
            <w:shd w:val="clear" w:color="auto" w:fill="FFFFFF"/>
          </w:tcPr>
          <w:p w14:paraId="039959EB" w14:textId="77777777" w:rsidR="00FC2852" w:rsidRPr="00995019" w:rsidRDefault="00FC2852" w:rsidP="00F11849">
            <w:pPr>
              <w:spacing w:before="120"/>
              <w:rPr>
                <w:rFonts w:ascii="Arial" w:hAnsi="Arial" w:cs="Arial"/>
                <w:sz w:val="20"/>
              </w:rPr>
            </w:pPr>
          </w:p>
        </w:tc>
        <w:tc>
          <w:tcPr>
            <w:tcW w:w="845" w:type="dxa"/>
            <w:tcBorders>
              <w:top w:val="single" w:sz="4" w:space="0" w:color="auto"/>
              <w:left w:val="single" w:sz="4" w:space="0" w:color="auto"/>
              <w:bottom w:val="nil"/>
              <w:right w:val="nil"/>
            </w:tcBorders>
            <w:shd w:val="clear" w:color="auto" w:fill="FFFFFF"/>
          </w:tcPr>
          <w:p w14:paraId="2D1B48FD" w14:textId="77777777" w:rsidR="00FC2852" w:rsidRPr="00995019" w:rsidRDefault="00FC2852" w:rsidP="00F11849">
            <w:pPr>
              <w:spacing w:before="120"/>
              <w:rPr>
                <w:rFonts w:ascii="Arial" w:hAnsi="Arial" w:cs="Arial"/>
                <w:sz w:val="20"/>
              </w:rPr>
            </w:pPr>
          </w:p>
        </w:tc>
        <w:tc>
          <w:tcPr>
            <w:tcW w:w="1003" w:type="dxa"/>
            <w:tcBorders>
              <w:top w:val="single" w:sz="4" w:space="0" w:color="auto"/>
              <w:left w:val="single" w:sz="4" w:space="0" w:color="auto"/>
              <w:bottom w:val="nil"/>
              <w:right w:val="nil"/>
            </w:tcBorders>
            <w:shd w:val="clear" w:color="auto" w:fill="FFFFFF"/>
          </w:tcPr>
          <w:p w14:paraId="0ACBE9BB" w14:textId="77777777" w:rsidR="00FC2852" w:rsidRPr="00995019" w:rsidRDefault="00FC2852" w:rsidP="00F11849">
            <w:pPr>
              <w:spacing w:before="120"/>
              <w:rPr>
                <w:rFonts w:ascii="Arial" w:hAnsi="Arial" w:cs="Arial"/>
                <w:sz w:val="20"/>
              </w:rPr>
            </w:pPr>
          </w:p>
        </w:tc>
        <w:tc>
          <w:tcPr>
            <w:tcW w:w="1831" w:type="dxa"/>
            <w:tcBorders>
              <w:top w:val="single" w:sz="4" w:space="0" w:color="auto"/>
              <w:left w:val="single" w:sz="4" w:space="0" w:color="auto"/>
              <w:bottom w:val="nil"/>
              <w:right w:val="nil"/>
            </w:tcBorders>
            <w:shd w:val="clear" w:color="auto" w:fill="FFFFFF"/>
          </w:tcPr>
          <w:p w14:paraId="4BD259EA" w14:textId="77777777" w:rsidR="00FC2852" w:rsidRPr="00995019" w:rsidRDefault="00FC2852" w:rsidP="00F11849">
            <w:pPr>
              <w:spacing w:before="120"/>
              <w:rPr>
                <w:rFonts w:ascii="Arial" w:hAnsi="Arial" w:cs="Arial"/>
                <w:sz w:val="20"/>
              </w:rPr>
            </w:pPr>
          </w:p>
        </w:tc>
        <w:tc>
          <w:tcPr>
            <w:tcW w:w="1416" w:type="dxa"/>
            <w:tcBorders>
              <w:top w:val="single" w:sz="4" w:space="0" w:color="auto"/>
              <w:left w:val="single" w:sz="4" w:space="0" w:color="auto"/>
              <w:bottom w:val="nil"/>
              <w:right w:val="nil"/>
            </w:tcBorders>
            <w:shd w:val="clear" w:color="auto" w:fill="FFFFFF"/>
          </w:tcPr>
          <w:p w14:paraId="5FD03B93" w14:textId="77777777" w:rsidR="00FC2852" w:rsidRPr="00995019" w:rsidRDefault="00FC2852" w:rsidP="00F11849">
            <w:pPr>
              <w:spacing w:before="120"/>
              <w:rPr>
                <w:rFonts w:ascii="Arial" w:hAnsi="Arial" w:cs="Arial"/>
                <w:sz w:val="20"/>
              </w:rPr>
            </w:pPr>
          </w:p>
        </w:tc>
        <w:tc>
          <w:tcPr>
            <w:tcW w:w="2789" w:type="dxa"/>
            <w:tcBorders>
              <w:top w:val="single" w:sz="4" w:space="0" w:color="auto"/>
              <w:left w:val="single" w:sz="4" w:space="0" w:color="auto"/>
              <w:bottom w:val="nil"/>
              <w:right w:val="nil"/>
            </w:tcBorders>
            <w:shd w:val="clear" w:color="auto" w:fill="FFFFFF"/>
          </w:tcPr>
          <w:p w14:paraId="528A60E0" w14:textId="77777777" w:rsidR="00FC2852" w:rsidRPr="00995019" w:rsidRDefault="00FC2852" w:rsidP="00F11849">
            <w:pPr>
              <w:spacing w:before="120"/>
              <w:rPr>
                <w:rFonts w:ascii="Arial" w:hAnsi="Arial" w:cs="Arial"/>
                <w:sz w:val="20"/>
              </w:rPr>
            </w:pPr>
          </w:p>
        </w:tc>
        <w:tc>
          <w:tcPr>
            <w:tcW w:w="1837" w:type="dxa"/>
            <w:tcBorders>
              <w:top w:val="single" w:sz="4" w:space="0" w:color="auto"/>
              <w:left w:val="single" w:sz="4" w:space="0" w:color="auto"/>
              <w:bottom w:val="nil"/>
              <w:right w:val="nil"/>
            </w:tcBorders>
            <w:shd w:val="clear" w:color="auto" w:fill="FFFFFF"/>
          </w:tcPr>
          <w:p w14:paraId="21B34F7D" w14:textId="77777777" w:rsidR="00FC2852" w:rsidRPr="00995019" w:rsidRDefault="00FC2852" w:rsidP="00F11849">
            <w:pPr>
              <w:spacing w:before="120"/>
              <w:rPr>
                <w:rFonts w:ascii="Arial" w:hAnsi="Arial" w:cs="Arial"/>
                <w:sz w:val="20"/>
              </w:rPr>
            </w:pPr>
          </w:p>
        </w:tc>
        <w:tc>
          <w:tcPr>
            <w:tcW w:w="3534" w:type="dxa"/>
            <w:tcBorders>
              <w:top w:val="single" w:sz="4" w:space="0" w:color="auto"/>
              <w:left w:val="single" w:sz="4" w:space="0" w:color="auto"/>
              <w:bottom w:val="nil"/>
              <w:right w:val="single" w:sz="4" w:space="0" w:color="auto"/>
            </w:tcBorders>
            <w:shd w:val="clear" w:color="auto" w:fill="FFFFFF"/>
          </w:tcPr>
          <w:p w14:paraId="76FD2747" w14:textId="77777777" w:rsidR="00FC2852" w:rsidRPr="00995019" w:rsidRDefault="00FC2852" w:rsidP="00F11849">
            <w:pPr>
              <w:spacing w:before="120"/>
              <w:rPr>
                <w:rFonts w:ascii="Arial" w:hAnsi="Arial" w:cs="Arial"/>
                <w:sz w:val="20"/>
              </w:rPr>
            </w:pPr>
          </w:p>
        </w:tc>
      </w:tr>
      <w:tr w:rsidR="00FC2852" w:rsidRPr="00995019" w14:paraId="54F9C0F6" w14:textId="77777777" w:rsidTr="00F11849">
        <w:tblPrEx>
          <w:tblCellMar>
            <w:top w:w="0" w:type="dxa"/>
            <w:bottom w:w="0" w:type="dxa"/>
          </w:tblCellMar>
        </w:tblPrEx>
        <w:trPr>
          <w:trHeight w:val="20"/>
        </w:trPr>
        <w:tc>
          <w:tcPr>
            <w:tcW w:w="739" w:type="dxa"/>
            <w:tcBorders>
              <w:top w:val="single" w:sz="4" w:space="0" w:color="auto"/>
              <w:left w:val="single" w:sz="4" w:space="0" w:color="auto"/>
              <w:bottom w:val="nil"/>
              <w:right w:val="nil"/>
            </w:tcBorders>
            <w:shd w:val="clear" w:color="auto" w:fill="FFFFFF"/>
          </w:tcPr>
          <w:p w14:paraId="5FC38761" w14:textId="77777777" w:rsidR="00FC2852" w:rsidRPr="00995019" w:rsidRDefault="00FC2852" w:rsidP="00F11849">
            <w:pPr>
              <w:spacing w:before="120"/>
              <w:rPr>
                <w:rFonts w:ascii="Arial" w:hAnsi="Arial" w:cs="Arial"/>
                <w:sz w:val="20"/>
              </w:rPr>
            </w:pPr>
          </w:p>
        </w:tc>
        <w:tc>
          <w:tcPr>
            <w:tcW w:w="845" w:type="dxa"/>
            <w:tcBorders>
              <w:top w:val="single" w:sz="4" w:space="0" w:color="auto"/>
              <w:left w:val="single" w:sz="4" w:space="0" w:color="auto"/>
              <w:bottom w:val="nil"/>
              <w:right w:val="nil"/>
            </w:tcBorders>
            <w:shd w:val="clear" w:color="auto" w:fill="FFFFFF"/>
          </w:tcPr>
          <w:p w14:paraId="6B2D8B5F" w14:textId="77777777" w:rsidR="00FC2852" w:rsidRPr="00995019" w:rsidRDefault="00FC2852" w:rsidP="00F11849">
            <w:pPr>
              <w:spacing w:before="120"/>
              <w:rPr>
                <w:rFonts w:ascii="Arial" w:hAnsi="Arial" w:cs="Arial"/>
                <w:sz w:val="20"/>
              </w:rPr>
            </w:pPr>
          </w:p>
        </w:tc>
        <w:tc>
          <w:tcPr>
            <w:tcW w:w="1003" w:type="dxa"/>
            <w:tcBorders>
              <w:top w:val="single" w:sz="4" w:space="0" w:color="auto"/>
              <w:left w:val="single" w:sz="4" w:space="0" w:color="auto"/>
              <w:bottom w:val="nil"/>
              <w:right w:val="nil"/>
            </w:tcBorders>
            <w:shd w:val="clear" w:color="auto" w:fill="FFFFFF"/>
          </w:tcPr>
          <w:p w14:paraId="4D48B45F" w14:textId="77777777" w:rsidR="00FC2852" w:rsidRPr="00995019" w:rsidRDefault="00FC2852" w:rsidP="00F11849">
            <w:pPr>
              <w:spacing w:before="120"/>
              <w:rPr>
                <w:rFonts w:ascii="Arial" w:hAnsi="Arial" w:cs="Arial"/>
                <w:sz w:val="20"/>
              </w:rPr>
            </w:pPr>
          </w:p>
        </w:tc>
        <w:tc>
          <w:tcPr>
            <w:tcW w:w="1831" w:type="dxa"/>
            <w:tcBorders>
              <w:top w:val="single" w:sz="4" w:space="0" w:color="auto"/>
              <w:left w:val="single" w:sz="4" w:space="0" w:color="auto"/>
              <w:bottom w:val="nil"/>
              <w:right w:val="nil"/>
            </w:tcBorders>
            <w:shd w:val="clear" w:color="auto" w:fill="FFFFFF"/>
          </w:tcPr>
          <w:p w14:paraId="793C79E6" w14:textId="77777777" w:rsidR="00FC2852" w:rsidRPr="00995019" w:rsidRDefault="00FC2852" w:rsidP="00F11849">
            <w:pPr>
              <w:spacing w:before="120"/>
              <w:rPr>
                <w:rFonts w:ascii="Arial" w:hAnsi="Arial" w:cs="Arial"/>
                <w:sz w:val="20"/>
              </w:rPr>
            </w:pPr>
          </w:p>
        </w:tc>
        <w:tc>
          <w:tcPr>
            <w:tcW w:w="1416" w:type="dxa"/>
            <w:tcBorders>
              <w:top w:val="single" w:sz="4" w:space="0" w:color="auto"/>
              <w:left w:val="single" w:sz="4" w:space="0" w:color="auto"/>
              <w:bottom w:val="nil"/>
              <w:right w:val="nil"/>
            </w:tcBorders>
            <w:shd w:val="clear" w:color="auto" w:fill="FFFFFF"/>
          </w:tcPr>
          <w:p w14:paraId="201D6125" w14:textId="77777777" w:rsidR="00FC2852" w:rsidRPr="00995019" w:rsidRDefault="00FC2852" w:rsidP="00F11849">
            <w:pPr>
              <w:spacing w:before="120"/>
              <w:rPr>
                <w:rFonts w:ascii="Arial" w:hAnsi="Arial" w:cs="Arial"/>
                <w:sz w:val="20"/>
              </w:rPr>
            </w:pPr>
          </w:p>
        </w:tc>
        <w:tc>
          <w:tcPr>
            <w:tcW w:w="2789" w:type="dxa"/>
            <w:tcBorders>
              <w:top w:val="single" w:sz="4" w:space="0" w:color="auto"/>
              <w:left w:val="single" w:sz="4" w:space="0" w:color="auto"/>
              <w:bottom w:val="nil"/>
              <w:right w:val="nil"/>
            </w:tcBorders>
            <w:shd w:val="clear" w:color="auto" w:fill="FFFFFF"/>
          </w:tcPr>
          <w:p w14:paraId="22249432" w14:textId="77777777" w:rsidR="00FC2852" w:rsidRPr="00995019" w:rsidRDefault="00FC2852" w:rsidP="00F11849">
            <w:pPr>
              <w:spacing w:before="120"/>
              <w:rPr>
                <w:rFonts w:ascii="Arial" w:hAnsi="Arial" w:cs="Arial"/>
                <w:sz w:val="20"/>
              </w:rPr>
            </w:pPr>
          </w:p>
        </w:tc>
        <w:tc>
          <w:tcPr>
            <w:tcW w:w="1837" w:type="dxa"/>
            <w:tcBorders>
              <w:top w:val="single" w:sz="4" w:space="0" w:color="auto"/>
              <w:left w:val="single" w:sz="4" w:space="0" w:color="auto"/>
              <w:bottom w:val="nil"/>
              <w:right w:val="nil"/>
            </w:tcBorders>
            <w:shd w:val="clear" w:color="auto" w:fill="FFFFFF"/>
          </w:tcPr>
          <w:p w14:paraId="70560E24" w14:textId="77777777" w:rsidR="00FC2852" w:rsidRPr="00995019" w:rsidRDefault="00FC2852" w:rsidP="00F11849">
            <w:pPr>
              <w:spacing w:before="120"/>
              <w:rPr>
                <w:rFonts w:ascii="Arial" w:hAnsi="Arial" w:cs="Arial"/>
                <w:sz w:val="20"/>
              </w:rPr>
            </w:pPr>
          </w:p>
        </w:tc>
        <w:tc>
          <w:tcPr>
            <w:tcW w:w="3534" w:type="dxa"/>
            <w:tcBorders>
              <w:top w:val="single" w:sz="4" w:space="0" w:color="auto"/>
              <w:left w:val="single" w:sz="4" w:space="0" w:color="auto"/>
              <w:bottom w:val="nil"/>
              <w:right w:val="single" w:sz="4" w:space="0" w:color="auto"/>
            </w:tcBorders>
            <w:shd w:val="clear" w:color="auto" w:fill="FFFFFF"/>
          </w:tcPr>
          <w:p w14:paraId="30695BF6" w14:textId="77777777" w:rsidR="00FC2852" w:rsidRPr="00995019" w:rsidRDefault="00FC2852" w:rsidP="00F11849">
            <w:pPr>
              <w:spacing w:before="120"/>
              <w:rPr>
                <w:rFonts w:ascii="Arial" w:hAnsi="Arial" w:cs="Arial"/>
                <w:sz w:val="20"/>
              </w:rPr>
            </w:pPr>
          </w:p>
        </w:tc>
      </w:tr>
      <w:tr w:rsidR="00FC2852" w:rsidRPr="00995019" w14:paraId="24B66B18" w14:textId="77777777" w:rsidTr="00F11849">
        <w:tblPrEx>
          <w:tblCellMar>
            <w:top w:w="0" w:type="dxa"/>
            <w:bottom w:w="0" w:type="dxa"/>
          </w:tblCellMar>
        </w:tblPrEx>
        <w:trPr>
          <w:trHeight w:val="20"/>
        </w:trPr>
        <w:tc>
          <w:tcPr>
            <w:tcW w:w="739" w:type="dxa"/>
            <w:tcBorders>
              <w:top w:val="single" w:sz="4" w:space="0" w:color="auto"/>
              <w:left w:val="single" w:sz="4" w:space="0" w:color="auto"/>
              <w:bottom w:val="single" w:sz="4" w:space="0" w:color="auto"/>
              <w:right w:val="nil"/>
            </w:tcBorders>
            <w:shd w:val="clear" w:color="auto" w:fill="FFFFFF"/>
          </w:tcPr>
          <w:p w14:paraId="0C6C79FB" w14:textId="77777777" w:rsidR="00FC2852" w:rsidRPr="00995019" w:rsidRDefault="00FC2852" w:rsidP="00F11849">
            <w:pPr>
              <w:spacing w:before="120"/>
              <w:rPr>
                <w:rFonts w:ascii="Arial" w:hAnsi="Arial" w:cs="Arial"/>
                <w:sz w:val="20"/>
              </w:rPr>
            </w:pPr>
          </w:p>
        </w:tc>
        <w:tc>
          <w:tcPr>
            <w:tcW w:w="845" w:type="dxa"/>
            <w:tcBorders>
              <w:top w:val="single" w:sz="4" w:space="0" w:color="auto"/>
              <w:left w:val="single" w:sz="4" w:space="0" w:color="auto"/>
              <w:bottom w:val="single" w:sz="4" w:space="0" w:color="auto"/>
              <w:right w:val="nil"/>
            </w:tcBorders>
            <w:shd w:val="clear" w:color="auto" w:fill="FFFFFF"/>
          </w:tcPr>
          <w:p w14:paraId="38905924" w14:textId="77777777" w:rsidR="00FC2852" w:rsidRPr="00995019" w:rsidRDefault="00FC2852" w:rsidP="00F11849">
            <w:pPr>
              <w:spacing w:before="120"/>
              <w:rPr>
                <w:rFonts w:ascii="Arial" w:hAnsi="Arial" w:cs="Arial"/>
                <w:sz w:val="20"/>
              </w:rPr>
            </w:pPr>
          </w:p>
        </w:tc>
        <w:tc>
          <w:tcPr>
            <w:tcW w:w="1003" w:type="dxa"/>
            <w:tcBorders>
              <w:top w:val="single" w:sz="4" w:space="0" w:color="auto"/>
              <w:left w:val="single" w:sz="4" w:space="0" w:color="auto"/>
              <w:bottom w:val="single" w:sz="4" w:space="0" w:color="auto"/>
              <w:right w:val="nil"/>
            </w:tcBorders>
            <w:shd w:val="clear" w:color="auto" w:fill="FFFFFF"/>
          </w:tcPr>
          <w:p w14:paraId="14B89472" w14:textId="77777777" w:rsidR="00FC2852" w:rsidRPr="00995019" w:rsidRDefault="00FC2852" w:rsidP="00F11849">
            <w:pPr>
              <w:spacing w:before="120"/>
              <w:rPr>
                <w:rFonts w:ascii="Arial" w:hAnsi="Arial" w:cs="Arial"/>
                <w:sz w:val="20"/>
              </w:rPr>
            </w:pPr>
          </w:p>
        </w:tc>
        <w:tc>
          <w:tcPr>
            <w:tcW w:w="1831" w:type="dxa"/>
            <w:tcBorders>
              <w:top w:val="single" w:sz="4" w:space="0" w:color="auto"/>
              <w:left w:val="single" w:sz="4" w:space="0" w:color="auto"/>
              <w:bottom w:val="single" w:sz="4" w:space="0" w:color="auto"/>
              <w:right w:val="nil"/>
            </w:tcBorders>
            <w:shd w:val="clear" w:color="auto" w:fill="FFFFFF"/>
          </w:tcPr>
          <w:p w14:paraId="08238F24" w14:textId="77777777" w:rsidR="00FC2852" w:rsidRPr="00995019" w:rsidRDefault="00FC2852" w:rsidP="00F11849">
            <w:pPr>
              <w:spacing w:before="120"/>
              <w:rPr>
                <w:rFonts w:ascii="Arial" w:hAnsi="Arial" w:cs="Arial"/>
                <w:sz w:val="20"/>
              </w:rPr>
            </w:pPr>
          </w:p>
        </w:tc>
        <w:tc>
          <w:tcPr>
            <w:tcW w:w="1416" w:type="dxa"/>
            <w:tcBorders>
              <w:top w:val="single" w:sz="4" w:space="0" w:color="auto"/>
              <w:left w:val="single" w:sz="4" w:space="0" w:color="auto"/>
              <w:bottom w:val="single" w:sz="4" w:space="0" w:color="auto"/>
              <w:right w:val="nil"/>
            </w:tcBorders>
            <w:shd w:val="clear" w:color="auto" w:fill="FFFFFF"/>
          </w:tcPr>
          <w:p w14:paraId="5737149E" w14:textId="77777777" w:rsidR="00FC2852" w:rsidRPr="00995019" w:rsidRDefault="00FC2852" w:rsidP="00F11849">
            <w:pPr>
              <w:spacing w:before="120"/>
              <w:rPr>
                <w:rFonts w:ascii="Arial" w:hAnsi="Arial" w:cs="Arial"/>
                <w:sz w:val="20"/>
              </w:rPr>
            </w:pPr>
          </w:p>
        </w:tc>
        <w:tc>
          <w:tcPr>
            <w:tcW w:w="2789" w:type="dxa"/>
            <w:tcBorders>
              <w:top w:val="single" w:sz="4" w:space="0" w:color="auto"/>
              <w:left w:val="single" w:sz="4" w:space="0" w:color="auto"/>
              <w:bottom w:val="single" w:sz="4" w:space="0" w:color="auto"/>
              <w:right w:val="nil"/>
            </w:tcBorders>
            <w:shd w:val="clear" w:color="auto" w:fill="FFFFFF"/>
          </w:tcPr>
          <w:p w14:paraId="771EE89B" w14:textId="77777777" w:rsidR="00FC2852" w:rsidRPr="00995019" w:rsidRDefault="00FC2852" w:rsidP="00F11849">
            <w:pPr>
              <w:spacing w:before="120"/>
              <w:rPr>
                <w:rFonts w:ascii="Arial" w:hAnsi="Arial" w:cs="Arial"/>
                <w:sz w:val="20"/>
              </w:rPr>
            </w:pPr>
          </w:p>
        </w:tc>
        <w:tc>
          <w:tcPr>
            <w:tcW w:w="1837" w:type="dxa"/>
            <w:tcBorders>
              <w:top w:val="single" w:sz="4" w:space="0" w:color="auto"/>
              <w:left w:val="single" w:sz="4" w:space="0" w:color="auto"/>
              <w:bottom w:val="single" w:sz="4" w:space="0" w:color="auto"/>
              <w:right w:val="nil"/>
            </w:tcBorders>
            <w:shd w:val="clear" w:color="auto" w:fill="FFFFFF"/>
          </w:tcPr>
          <w:p w14:paraId="77CE8222" w14:textId="77777777" w:rsidR="00FC2852" w:rsidRPr="00995019" w:rsidRDefault="00FC2852" w:rsidP="00F11849">
            <w:pPr>
              <w:spacing w:before="120"/>
              <w:rPr>
                <w:rFonts w:ascii="Arial" w:hAnsi="Arial" w:cs="Arial"/>
                <w:sz w:val="20"/>
              </w:rPr>
            </w:pPr>
          </w:p>
        </w:tc>
        <w:tc>
          <w:tcPr>
            <w:tcW w:w="3534" w:type="dxa"/>
            <w:tcBorders>
              <w:top w:val="single" w:sz="4" w:space="0" w:color="auto"/>
              <w:left w:val="single" w:sz="4" w:space="0" w:color="auto"/>
              <w:bottom w:val="single" w:sz="4" w:space="0" w:color="auto"/>
              <w:right w:val="single" w:sz="4" w:space="0" w:color="auto"/>
            </w:tcBorders>
            <w:shd w:val="clear" w:color="auto" w:fill="FFFFFF"/>
          </w:tcPr>
          <w:p w14:paraId="48634E0F" w14:textId="77777777" w:rsidR="00FC2852" w:rsidRPr="00995019" w:rsidRDefault="00FC2852" w:rsidP="00F11849">
            <w:pPr>
              <w:spacing w:before="120"/>
              <w:rPr>
                <w:rFonts w:ascii="Arial" w:hAnsi="Arial" w:cs="Arial"/>
                <w:sz w:val="20"/>
              </w:rPr>
            </w:pPr>
          </w:p>
        </w:tc>
      </w:tr>
    </w:tbl>
    <w:p w14:paraId="053742CD" w14:textId="77777777" w:rsidR="00FC2852" w:rsidRPr="00995019" w:rsidRDefault="00FC2852" w:rsidP="00FC2852">
      <w:pPr>
        <w:spacing w:before="120"/>
        <w:rPr>
          <w:rFonts w:ascii="Arial" w:hAnsi="Arial" w:cs="Arial"/>
          <w:sz w:val="20"/>
        </w:rPr>
      </w:pPr>
    </w:p>
    <w:tbl>
      <w:tblPr>
        <w:tblW w:w="0" w:type="auto"/>
        <w:tblLook w:val="01E0" w:firstRow="1" w:lastRow="1" w:firstColumn="1" w:lastColumn="1" w:noHBand="0" w:noVBand="0"/>
      </w:tblPr>
      <w:tblGrid>
        <w:gridCol w:w="5239"/>
        <w:gridCol w:w="3832"/>
      </w:tblGrid>
      <w:tr w:rsidR="00FC2852" w:rsidRPr="00995019" w14:paraId="0B1CD374" w14:textId="77777777" w:rsidTr="00F11849">
        <w:tc>
          <w:tcPr>
            <w:tcW w:w="8235" w:type="dxa"/>
          </w:tcPr>
          <w:p w14:paraId="340A6619" w14:textId="77777777" w:rsidR="00FC2852" w:rsidRPr="00995019" w:rsidRDefault="00FC2852" w:rsidP="00F11849">
            <w:pPr>
              <w:spacing w:before="120"/>
              <w:rPr>
                <w:rFonts w:ascii="Arial" w:hAnsi="Arial" w:cs="Arial"/>
                <w:sz w:val="20"/>
              </w:rPr>
            </w:pPr>
            <w:r w:rsidRPr="00995019">
              <w:rPr>
                <w:rFonts w:ascii="Arial" w:hAnsi="Arial" w:cs="Arial"/>
                <w:i/>
                <w:sz w:val="20"/>
              </w:rPr>
              <w:t>Ghi chú: Mẫu này sử dụng cho trường hợp người sử dụng nhiều thửa đất nông nghiệp có nhu cầu cấp chung 01 GCN và trường hợp người được nhà nước giao quản lý đất đăng ký nhiều thửa đất.</w:t>
            </w:r>
          </w:p>
        </w:tc>
        <w:tc>
          <w:tcPr>
            <w:tcW w:w="5838" w:type="dxa"/>
          </w:tcPr>
          <w:p w14:paraId="0DFBACB2" w14:textId="77777777" w:rsidR="00FC2852" w:rsidRPr="00995019" w:rsidRDefault="00FC2852" w:rsidP="00F11849">
            <w:pPr>
              <w:spacing w:before="120"/>
              <w:jc w:val="center"/>
              <w:rPr>
                <w:rFonts w:ascii="Arial" w:hAnsi="Arial" w:cs="Arial"/>
                <w:i/>
                <w:sz w:val="20"/>
              </w:rPr>
            </w:pPr>
            <w:r w:rsidRPr="00995019">
              <w:rPr>
                <w:rFonts w:ascii="Arial" w:hAnsi="Arial" w:cs="Arial"/>
                <w:i/>
                <w:sz w:val="20"/>
              </w:rPr>
              <w:t>………, ngày ….. tháng ….. năm .....</w:t>
            </w:r>
            <w:r w:rsidRPr="00995019">
              <w:rPr>
                <w:rFonts w:ascii="Arial" w:hAnsi="Arial" w:cs="Arial"/>
                <w:sz w:val="20"/>
              </w:rPr>
              <w:br/>
            </w:r>
            <w:r w:rsidRPr="00995019">
              <w:rPr>
                <w:rFonts w:ascii="Arial" w:hAnsi="Arial" w:cs="Arial"/>
                <w:b/>
                <w:sz w:val="20"/>
              </w:rPr>
              <w:t>Người viết đơn</w:t>
            </w:r>
            <w:r w:rsidRPr="00995019">
              <w:rPr>
                <w:rFonts w:ascii="Arial" w:hAnsi="Arial" w:cs="Arial"/>
                <w:b/>
                <w:sz w:val="20"/>
              </w:rPr>
              <w:br/>
            </w:r>
            <w:r w:rsidRPr="00995019">
              <w:rPr>
                <w:rFonts w:ascii="Arial" w:hAnsi="Arial" w:cs="Arial"/>
                <w:i/>
                <w:sz w:val="20"/>
              </w:rPr>
              <w:t>(Ký và ghi rõ họ tên, đóng dấu - nếu có)</w:t>
            </w:r>
          </w:p>
        </w:tc>
      </w:tr>
    </w:tbl>
    <w:p w14:paraId="1698717A" w14:textId="77777777" w:rsidR="00C25830" w:rsidRDefault="00C25830" w:rsidP="00FC2852">
      <w:pPr>
        <w:spacing w:before="120"/>
        <w:jc w:val="right"/>
        <w:outlineLvl w:val="0"/>
        <w:rPr>
          <w:rFonts w:ascii="Arial" w:hAnsi="Arial" w:cs="Arial"/>
          <w:b/>
          <w:sz w:val="20"/>
        </w:rPr>
      </w:pPr>
      <w:bookmarkStart w:id="15" w:name="loai_pl4d"/>
    </w:p>
    <w:p w14:paraId="2A922054" w14:textId="77777777" w:rsidR="00C25830" w:rsidRDefault="00C25830" w:rsidP="00FC2852">
      <w:pPr>
        <w:spacing w:before="120"/>
        <w:jc w:val="right"/>
        <w:outlineLvl w:val="0"/>
        <w:rPr>
          <w:rFonts w:ascii="Arial" w:hAnsi="Arial" w:cs="Arial"/>
          <w:b/>
          <w:sz w:val="20"/>
        </w:rPr>
      </w:pPr>
    </w:p>
    <w:p w14:paraId="67BDCB74" w14:textId="77777777" w:rsidR="00C25830" w:rsidRDefault="00C25830" w:rsidP="00FC2852">
      <w:pPr>
        <w:spacing w:before="120"/>
        <w:jc w:val="right"/>
        <w:outlineLvl w:val="0"/>
        <w:rPr>
          <w:rFonts w:ascii="Arial" w:hAnsi="Arial" w:cs="Arial"/>
          <w:b/>
          <w:sz w:val="20"/>
        </w:rPr>
      </w:pPr>
    </w:p>
    <w:p w14:paraId="7D205AD5" w14:textId="77777777" w:rsidR="00C25830" w:rsidRDefault="00C25830" w:rsidP="00FC2852">
      <w:pPr>
        <w:spacing w:before="120"/>
        <w:jc w:val="right"/>
        <w:outlineLvl w:val="0"/>
        <w:rPr>
          <w:rFonts w:ascii="Arial" w:hAnsi="Arial" w:cs="Arial"/>
          <w:b/>
          <w:sz w:val="20"/>
        </w:rPr>
      </w:pPr>
    </w:p>
    <w:p w14:paraId="68C55630" w14:textId="77777777" w:rsidR="00C25830" w:rsidRDefault="00C25830" w:rsidP="00FC2852">
      <w:pPr>
        <w:spacing w:before="120"/>
        <w:jc w:val="right"/>
        <w:outlineLvl w:val="0"/>
        <w:rPr>
          <w:rFonts w:ascii="Arial" w:hAnsi="Arial" w:cs="Arial"/>
          <w:b/>
          <w:sz w:val="20"/>
        </w:rPr>
      </w:pPr>
    </w:p>
    <w:p w14:paraId="0D2FE3C3" w14:textId="77777777" w:rsidR="00C25830" w:rsidRDefault="00C25830" w:rsidP="00FC2852">
      <w:pPr>
        <w:spacing w:before="120"/>
        <w:jc w:val="right"/>
        <w:outlineLvl w:val="0"/>
        <w:rPr>
          <w:rFonts w:ascii="Arial" w:hAnsi="Arial" w:cs="Arial"/>
          <w:b/>
          <w:sz w:val="20"/>
        </w:rPr>
      </w:pPr>
    </w:p>
    <w:p w14:paraId="47B687A1" w14:textId="77777777" w:rsidR="00C25830" w:rsidRDefault="00C25830" w:rsidP="00FC2852">
      <w:pPr>
        <w:spacing w:before="120"/>
        <w:jc w:val="right"/>
        <w:outlineLvl w:val="0"/>
        <w:rPr>
          <w:rFonts w:ascii="Arial" w:hAnsi="Arial" w:cs="Arial"/>
          <w:b/>
          <w:sz w:val="20"/>
        </w:rPr>
      </w:pPr>
    </w:p>
    <w:p w14:paraId="3BDED8D4" w14:textId="77777777" w:rsidR="00C25830" w:rsidRDefault="00C25830" w:rsidP="00FC2852">
      <w:pPr>
        <w:spacing w:before="120"/>
        <w:jc w:val="right"/>
        <w:outlineLvl w:val="0"/>
        <w:rPr>
          <w:rFonts w:ascii="Arial" w:hAnsi="Arial" w:cs="Arial"/>
          <w:b/>
          <w:sz w:val="20"/>
        </w:rPr>
      </w:pPr>
    </w:p>
    <w:p w14:paraId="469D5FE1" w14:textId="77777777" w:rsidR="00C25830" w:rsidRDefault="00C25830" w:rsidP="00FC2852">
      <w:pPr>
        <w:spacing w:before="120"/>
        <w:jc w:val="right"/>
        <w:outlineLvl w:val="0"/>
        <w:rPr>
          <w:rFonts w:ascii="Arial" w:hAnsi="Arial" w:cs="Arial"/>
          <w:b/>
          <w:sz w:val="20"/>
        </w:rPr>
      </w:pPr>
    </w:p>
    <w:p w14:paraId="68DB65B1" w14:textId="77777777" w:rsidR="00C25830" w:rsidRDefault="00C25830" w:rsidP="00FC2852">
      <w:pPr>
        <w:spacing w:before="120"/>
        <w:jc w:val="right"/>
        <w:outlineLvl w:val="0"/>
        <w:rPr>
          <w:rFonts w:ascii="Arial" w:hAnsi="Arial" w:cs="Arial"/>
          <w:b/>
          <w:sz w:val="20"/>
        </w:rPr>
      </w:pPr>
    </w:p>
    <w:p w14:paraId="58F7FDD2" w14:textId="1E7425D0" w:rsidR="00FC2852" w:rsidRPr="00995019" w:rsidRDefault="00FC2852" w:rsidP="00FC2852">
      <w:pPr>
        <w:spacing w:before="120"/>
        <w:jc w:val="right"/>
        <w:outlineLvl w:val="0"/>
        <w:rPr>
          <w:rFonts w:ascii="Arial" w:hAnsi="Arial" w:cs="Arial"/>
          <w:b/>
          <w:sz w:val="20"/>
        </w:rPr>
      </w:pPr>
      <w:r w:rsidRPr="00995019">
        <w:rPr>
          <w:rFonts w:ascii="Arial" w:hAnsi="Arial" w:cs="Arial"/>
          <w:b/>
          <w:sz w:val="20"/>
        </w:rPr>
        <w:lastRenderedPageBreak/>
        <w:t>Mẫu số 04d/ĐK</w:t>
      </w:r>
    </w:p>
    <w:p w14:paraId="3CD150DC" w14:textId="77777777" w:rsidR="00FC2852" w:rsidRPr="00995019" w:rsidRDefault="00FC2852" w:rsidP="00FC2852">
      <w:pPr>
        <w:spacing w:before="120"/>
        <w:jc w:val="center"/>
        <w:outlineLvl w:val="0"/>
        <w:rPr>
          <w:rFonts w:ascii="Arial" w:hAnsi="Arial" w:cs="Arial"/>
          <w:b/>
          <w:sz w:val="20"/>
        </w:rPr>
      </w:pPr>
      <w:bookmarkStart w:id="16" w:name="loai_pl4d_name"/>
      <w:bookmarkEnd w:id="15"/>
      <w:r w:rsidRPr="00995019">
        <w:rPr>
          <w:rFonts w:ascii="Arial" w:hAnsi="Arial" w:cs="Arial"/>
          <w:b/>
          <w:sz w:val="20"/>
        </w:rPr>
        <w:t>DANH SÁCH TÀI SẢN GẮN LIỀN VỚI ĐẤT TRÊN CÙNG MỘT THỬA ĐẤT</w:t>
      </w:r>
    </w:p>
    <w:bookmarkEnd w:id="16"/>
    <w:p w14:paraId="4517CD28" w14:textId="77777777" w:rsidR="00FC2852" w:rsidRPr="00995019" w:rsidRDefault="00FC2852" w:rsidP="00FC2852">
      <w:pPr>
        <w:spacing w:before="120"/>
        <w:jc w:val="center"/>
        <w:rPr>
          <w:rFonts w:ascii="Arial" w:hAnsi="Arial" w:cs="Arial"/>
          <w:sz w:val="20"/>
        </w:rPr>
      </w:pPr>
      <w:r w:rsidRPr="00995019">
        <w:rPr>
          <w:rFonts w:ascii="Arial" w:hAnsi="Arial" w:cs="Arial"/>
          <w:sz w:val="20"/>
        </w:rPr>
        <w:t>(Kèm theo Đơn đăng ký đất đai và tài sản gắn liền với đất của: ………………………………………………)</w:t>
      </w:r>
      <w:r w:rsidRPr="00995019">
        <w:rPr>
          <w:rFonts w:ascii="Arial" w:hAnsi="Arial" w:cs="Arial"/>
          <w:sz w:val="20"/>
        </w:rPr>
        <w:br/>
        <w:t>Tại thửa đất số: ………. Tờ bản đồ số: ……….. Thuộc xã: ………. huyện ………. tỉnh ………..</w:t>
      </w:r>
    </w:p>
    <w:tbl>
      <w:tblPr>
        <w:tblW w:w="0" w:type="auto"/>
        <w:tblLayout w:type="fixed"/>
        <w:tblCellMar>
          <w:left w:w="29" w:type="dxa"/>
          <w:right w:w="29" w:type="dxa"/>
        </w:tblCellMar>
        <w:tblLook w:val="0000" w:firstRow="0" w:lastRow="0" w:firstColumn="0" w:lastColumn="0" w:noHBand="0" w:noVBand="0"/>
      </w:tblPr>
      <w:tblGrid>
        <w:gridCol w:w="1910"/>
        <w:gridCol w:w="2013"/>
        <w:gridCol w:w="1938"/>
        <w:gridCol w:w="1555"/>
        <w:gridCol w:w="4430"/>
        <w:gridCol w:w="2148"/>
      </w:tblGrid>
      <w:tr w:rsidR="00FC2852" w:rsidRPr="00995019" w14:paraId="6B0FC0DC" w14:textId="77777777" w:rsidTr="00F11849">
        <w:tblPrEx>
          <w:tblCellMar>
            <w:top w:w="0" w:type="dxa"/>
            <w:bottom w:w="0" w:type="dxa"/>
          </w:tblCellMar>
        </w:tblPrEx>
        <w:trPr>
          <w:trHeight w:val="20"/>
        </w:trPr>
        <w:tc>
          <w:tcPr>
            <w:tcW w:w="1910" w:type="dxa"/>
            <w:tcBorders>
              <w:top w:val="single" w:sz="4" w:space="0" w:color="auto"/>
              <w:left w:val="single" w:sz="4" w:space="0" w:color="auto"/>
              <w:bottom w:val="nil"/>
              <w:right w:val="nil"/>
            </w:tcBorders>
            <w:shd w:val="clear" w:color="auto" w:fill="FFFFFF"/>
            <w:vAlign w:val="center"/>
          </w:tcPr>
          <w:p w14:paraId="3D264B14" w14:textId="77777777" w:rsidR="00FC2852" w:rsidRPr="00995019" w:rsidRDefault="00FC2852" w:rsidP="00F11849">
            <w:pPr>
              <w:spacing w:before="120"/>
              <w:jc w:val="center"/>
              <w:rPr>
                <w:rFonts w:ascii="Arial" w:hAnsi="Arial" w:cs="Arial"/>
                <w:b/>
                <w:sz w:val="20"/>
              </w:rPr>
            </w:pPr>
            <w:r w:rsidRPr="00995019">
              <w:rPr>
                <w:rFonts w:ascii="Arial" w:hAnsi="Arial" w:cs="Arial"/>
                <w:b/>
                <w:sz w:val="20"/>
              </w:rPr>
              <w:t>Tên tài sản gắn liền với đất</w:t>
            </w:r>
          </w:p>
        </w:tc>
        <w:tc>
          <w:tcPr>
            <w:tcW w:w="2013" w:type="dxa"/>
            <w:tcBorders>
              <w:top w:val="single" w:sz="4" w:space="0" w:color="auto"/>
              <w:left w:val="single" w:sz="4" w:space="0" w:color="auto"/>
              <w:bottom w:val="nil"/>
              <w:right w:val="nil"/>
            </w:tcBorders>
            <w:shd w:val="clear" w:color="auto" w:fill="FFFFFF"/>
            <w:vAlign w:val="center"/>
          </w:tcPr>
          <w:p w14:paraId="011B060D" w14:textId="77777777" w:rsidR="00FC2852" w:rsidRPr="00995019" w:rsidRDefault="00FC2852" w:rsidP="00F11849">
            <w:pPr>
              <w:spacing w:before="120"/>
              <w:jc w:val="center"/>
              <w:rPr>
                <w:rFonts w:ascii="Arial" w:hAnsi="Arial" w:cs="Arial"/>
                <w:b/>
                <w:sz w:val="20"/>
              </w:rPr>
            </w:pPr>
            <w:r w:rsidRPr="00995019">
              <w:rPr>
                <w:rFonts w:ascii="Arial" w:hAnsi="Arial" w:cs="Arial"/>
                <w:b/>
                <w:sz w:val="20"/>
              </w:rPr>
              <w:t>Diện tích xây dựng hoặc diện tích chiếm đất (m²)</w:t>
            </w:r>
          </w:p>
        </w:tc>
        <w:tc>
          <w:tcPr>
            <w:tcW w:w="1938" w:type="dxa"/>
            <w:tcBorders>
              <w:top w:val="single" w:sz="4" w:space="0" w:color="auto"/>
              <w:left w:val="single" w:sz="4" w:space="0" w:color="auto"/>
              <w:bottom w:val="nil"/>
              <w:right w:val="nil"/>
            </w:tcBorders>
            <w:shd w:val="clear" w:color="auto" w:fill="FFFFFF"/>
            <w:vAlign w:val="center"/>
          </w:tcPr>
          <w:p w14:paraId="04C3D4A7" w14:textId="77777777" w:rsidR="00FC2852" w:rsidRPr="00995019" w:rsidRDefault="00FC2852" w:rsidP="00F11849">
            <w:pPr>
              <w:spacing w:before="120"/>
              <w:jc w:val="center"/>
              <w:rPr>
                <w:rFonts w:ascii="Arial" w:hAnsi="Arial" w:cs="Arial"/>
                <w:b/>
                <w:sz w:val="20"/>
              </w:rPr>
            </w:pPr>
            <w:r w:rsidRPr="00995019">
              <w:rPr>
                <w:rFonts w:ascii="Arial" w:hAnsi="Arial" w:cs="Arial"/>
                <w:b/>
                <w:sz w:val="20"/>
              </w:rPr>
              <w:t>Diện tích sàn (m²) hoặc công suất công trình</w:t>
            </w:r>
          </w:p>
        </w:tc>
        <w:tc>
          <w:tcPr>
            <w:tcW w:w="1555" w:type="dxa"/>
            <w:tcBorders>
              <w:top w:val="single" w:sz="4" w:space="0" w:color="auto"/>
              <w:left w:val="single" w:sz="4" w:space="0" w:color="auto"/>
              <w:bottom w:val="nil"/>
              <w:right w:val="nil"/>
            </w:tcBorders>
            <w:shd w:val="clear" w:color="auto" w:fill="FFFFFF"/>
            <w:vAlign w:val="center"/>
          </w:tcPr>
          <w:p w14:paraId="67C1B96C" w14:textId="77777777" w:rsidR="00FC2852" w:rsidRPr="00995019" w:rsidRDefault="00FC2852" w:rsidP="00F11849">
            <w:pPr>
              <w:spacing w:before="120"/>
              <w:jc w:val="center"/>
              <w:rPr>
                <w:rFonts w:ascii="Arial" w:hAnsi="Arial" w:cs="Arial"/>
                <w:b/>
                <w:sz w:val="20"/>
              </w:rPr>
            </w:pPr>
            <w:r w:rsidRPr="00995019">
              <w:rPr>
                <w:rFonts w:ascii="Arial" w:hAnsi="Arial" w:cs="Arial"/>
                <w:b/>
                <w:sz w:val="20"/>
              </w:rPr>
              <w:t>Hình thức sở hữu (chung, riêng)</w:t>
            </w:r>
          </w:p>
        </w:tc>
        <w:tc>
          <w:tcPr>
            <w:tcW w:w="4430" w:type="dxa"/>
            <w:tcBorders>
              <w:top w:val="single" w:sz="4" w:space="0" w:color="auto"/>
              <w:left w:val="single" w:sz="4" w:space="0" w:color="auto"/>
              <w:bottom w:val="nil"/>
              <w:right w:val="nil"/>
            </w:tcBorders>
            <w:shd w:val="clear" w:color="auto" w:fill="FFFFFF"/>
            <w:vAlign w:val="center"/>
          </w:tcPr>
          <w:p w14:paraId="0DF356C3" w14:textId="77777777" w:rsidR="00FC2852" w:rsidRPr="00995019" w:rsidRDefault="00FC2852" w:rsidP="00F11849">
            <w:pPr>
              <w:spacing w:before="120"/>
              <w:jc w:val="center"/>
              <w:rPr>
                <w:rFonts w:ascii="Arial" w:hAnsi="Arial" w:cs="Arial"/>
                <w:b/>
                <w:sz w:val="20"/>
              </w:rPr>
            </w:pPr>
            <w:r w:rsidRPr="00995019">
              <w:rPr>
                <w:rFonts w:ascii="Arial" w:hAnsi="Arial" w:cs="Arial"/>
                <w:b/>
                <w:sz w:val="20"/>
              </w:rPr>
              <w:t>Đặc điểm của tài sản</w:t>
            </w:r>
          </w:p>
          <w:p w14:paraId="4B5427FE" w14:textId="77777777" w:rsidR="00FC2852" w:rsidRPr="00995019" w:rsidRDefault="00FC2852" w:rsidP="00F11849">
            <w:pPr>
              <w:spacing w:before="120"/>
              <w:jc w:val="center"/>
              <w:rPr>
                <w:rFonts w:ascii="Arial" w:hAnsi="Arial" w:cs="Arial"/>
                <w:b/>
                <w:sz w:val="20"/>
              </w:rPr>
            </w:pPr>
            <w:r w:rsidRPr="00995019">
              <w:rPr>
                <w:rFonts w:ascii="Arial" w:hAnsi="Arial" w:cs="Arial"/>
                <w:b/>
                <w:sz w:val="20"/>
              </w:rPr>
              <w:t>(số tầng, cấp (hạng), kết cấu đối với nhà ở, công trình xây dựng; loại cây chủ yếu đối với rừng sản xuất và cây lâu năm)</w:t>
            </w:r>
          </w:p>
        </w:tc>
        <w:tc>
          <w:tcPr>
            <w:tcW w:w="2148" w:type="dxa"/>
            <w:tcBorders>
              <w:top w:val="single" w:sz="4" w:space="0" w:color="auto"/>
              <w:left w:val="single" w:sz="4" w:space="0" w:color="auto"/>
              <w:bottom w:val="nil"/>
              <w:right w:val="single" w:sz="4" w:space="0" w:color="auto"/>
            </w:tcBorders>
            <w:shd w:val="clear" w:color="auto" w:fill="FFFFFF"/>
            <w:vAlign w:val="center"/>
          </w:tcPr>
          <w:p w14:paraId="768F1B1B" w14:textId="77777777" w:rsidR="00FC2852" w:rsidRPr="00995019" w:rsidRDefault="00FC2852" w:rsidP="00F11849">
            <w:pPr>
              <w:spacing w:before="120"/>
              <w:jc w:val="center"/>
              <w:rPr>
                <w:rFonts w:ascii="Arial" w:hAnsi="Arial" w:cs="Arial"/>
                <w:b/>
                <w:sz w:val="20"/>
              </w:rPr>
            </w:pPr>
            <w:r w:rsidRPr="00995019">
              <w:rPr>
                <w:rFonts w:ascii="Arial" w:hAnsi="Arial" w:cs="Arial"/>
                <w:b/>
                <w:sz w:val="20"/>
              </w:rPr>
              <w:t>Thời hạn sở hữu</w:t>
            </w:r>
          </w:p>
        </w:tc>
      </w:tr>
      <w:tr w:rsidR="00FC2852" w:rsidRPr="00995019" w14:paraId="6D8416B4" w14:textId="77777777" w:rsidTr="00F11849">
        <w:tblPrEx>
          <w:tblCellMar>
            <w:top w:w="0" w:type="dxa"/>
            <w:bottom w:w="0" w:type="dxa"/>
          </w:tblCellMar>
        </w:tblPrEx>
        <w:trPr>
          <w:trHeight w:val="20"/>
        </w:trPr>
        <w:tc>
          <w:tcPr>
            <w:tcW w:w="1910" w:type="dxa"/>
            <w:tcBorders>
              <w:top w:val="single" w:sz="4" w:space="0" w:color="auto"/>
              <w:left w:val="single" w:sz="4" w:space="0" w:color="auto"/>
              <w:bottom w:val="nil"/>
              <w:right w:val="nil"/>
            </w:tcBorders>
            <w:shd w:val="clear" w:color="auto" w:fill="FFFFFF"/>
            <w:vAlign w:val="center"/>
          </w:tcPr>
          <w:p w14:paraId="5666A10C" w14:textId="77777777" w:rsidR="00FC2852" w:rsidRPr="00995019" w:rsidRDefault="00FC2852" w:rsidP="00F11849">
            <w:pPr>
              <w:spacing w:before="120"/>
              <w:jc w:val="center"/>
              <w:rPr>
                <w:rFonts w:ascii="Arial" w:hAnsi="Arial" w:cs="Arial"/>
                <w:sz w:val="20"/>
              </w:rPr>
            </w:pPr>
            <w:r w:rsidRPr="00995019">
              <w:rPr>
                <w:rFonts w:ascii="Arial" w:hAnsi="Arial" w:cs="Arial"/>
                <w:sz w:val="20"/>
              </w:rPr>
              <w:t>(1)</w:t>
            </w:r>
          </w:p>
        </w:tc>
        <w:tc>
          <w:tcPr>
            <w:tcW w:w="2013" w:type="dxa"/>
            <w:tcBorders>
              <w:top w:val="single" w:sz="4" w:space="0" w:color="auto"/>
              <w:left w:val="single" w:sz="4" w:space="0" w:color="auto"/>
              <w:bottom w:val="nil"/>
              <w:right w:val="nil"/>
            </w:tcBorders>
            <w:shd w:val="clear" w:color="auto" w:fill="FFFFFF"/>
            <w:vAlign w:val="center"/>
          </w:tcPr>
          <w:p w14:paraId="3A3D1D34" w14:textId="77777777" w:rsidR="00FC2852" w:rsidRPr="00995019" w:rsidRDefault="00FC2852" w:rsidP="00F11849">
            <w:pPr>
              <w:spacing w:before="120"/>
              <w:jc w:val="center"/>
              <w:rPr>
                <w:rFonts w:ascii="Arial" w:hAnsi="Arial" w:cs="Arial"/>
                <w:sz w:val="20"/>
              </w:rPr>
            </w:pPr>
            <w:r w:rsidRPr="00995019">
              <w:rPr>
                <w:rFonts w:ascii="Arial" w:hAnsi="Arial" w:cs="Arial"/>
                <w:sz w:val="20"/>
              </w:rPr>
              <w:t>(2)</w:t>
            </w:r>
          </w:p>
        </w:tc>
        <w:tc>
          <w:tcPr>
            <w:tcW w:w="1938" w:type="dxa"/>
            <w:tcBorders>
              <w:top w:val="single" w:sz="4" w:space="0" w:color="auto"/>
              <w:left w:val="single" w:sz="4" w:space="0" w:color="auto"/>
              <w:bottom w:val="nil"/>
              <w:right w:val="nil"/>
            </w:tcBorders>
            <w:shd w:val="clear" w:color="auto" w:fill="FFFFFF"/>
            <w:vAlign w:val="center"/>
          </w:tcPr>
          <w:p w14:paraId="5596378B" w14:textId="77777777" w:rsidR="00FC2852" w:rsidRPr="00995019" w:rsidRDefault="00FC2852" w:rsidP="00F11849">
            <w:pPr>
              <w:spacing w:before="120"/>
              <w:jc w:val="center"/>
              <w:rPr>
                <w:rFonts w:ascii="Arial" w:hAnsi="Arial" w:cs="Arial"/>
                <w:sz w:val="20"/>
              </w:rPr>
            </w:pPr>
            <w:r w:rsidRPr="00995019">
              <w:rPr>
                <w:rFonts w:ascii="Arial" w:hAnsi="Arial" w:cs="Arial"/>
                <w:sz w:val="20"/>
              </w:rPr>
              <w:t>(3)</w:t>
            </w:r>
          </w:p>
        </w:tc>
        <w:tc>
          <w:tcPr>
            <w:tcW w:w="1555" w:type="dxa"/>
            <w:tcBorders>
              <w:top w:val="single" w:sz="4" w:space="0" w:color="auto"/>
              <w:left w:val="single" w:sz="4" w:space="0" w:color="auto"/>
              <w:bottom w:val="nil"/>
              <w:right w:val="nil"/>
            </w:tcBorders>
            <w:shd w:val="clear" w:color="auto" w:fill="FFFFFF"/>
            <w:vAlign w:val="center"/>
          </w:tcPr>
          <w:p w14:paraId="7EDDBFA9" w14:textId="77777777" w:rsidR="00FC2852" w:rsidRPr="00995019" w:rsidRDefault="00FC2852" w:rsidP="00F11849">
            <w:pPr>
              <w:spacing w:before="120"/>
              <w:jc w:val="center"/>
              <w:rPr>
                <w:rFonts w:ascii="Arial" w:hAnsi="Arial" w:cs="Arial"/>
                <w:sz w:val="20"/>
              </w:rPr>
            </w:pPr>
            <w:r w:rsidRPr="00995019">
              <w:rPr>
                <w:rFonts w:ascii="Arial" w:hAnsi="Arial" w:cs="Arial"/>
                <w:sz w:val="20"/>
              </w:rPr>
              <w:t>(4)</w:t>
            </w:r>
          </w:p>
        </w:tc>
        <w:tc>
          <w:tcPr>
            <w:tcW w:w="4430" w:type="dxa"/>
            <w:tcBorders>
              <w:top w:val="single" w:sz="4" w:space="0" w:color="auto"/>
              <w:left w:val="single" w:sz="4" w:space="0" w:color="auto"/>
              <w:bottom w:val="nil"/>
              <w:right w:val="nil"/>
            </w:tcBorders>
            <w:shd w:val="clear" w:color="auto" w:fill="FFFFFF"/>
            <w:vAlign w:val="center"/>
          </w:tcPr>
          <w:p w14:paraId="1C0EB361" w14:textId="77777777" w:rsidR="00FC2852" w:rsidRPr="00995019" w:rsidRDefault="00FC2852" w:rsidP="00F11849">
            <w:pPr>
              <w:spacing w:before="120"/>
              <w:jc w:val="center"/>
              <w:rPr>
                <w:rFonts w:ascii="Arial" w:hAnsi="Arial" w:cs="Arial"/>
                <w:sz w:val="20"/>
              </w:rPr>
            </w:pPr>
            <w:r w:rsidRPr="00995019">
              <w:rPr>
                <w:rFonts w:ascii="Arial" w:hAnsi="Arial" w:cs="Arial"/>
                <w:sz w:val="20"/>
              </w:rPr>
              <w:t>(5)</w:t>
            </w:r>
          </w:p>
        </w:tc>
        <w:tc>
          <w:tcPr>
            <w:tcW w:w="2148" w:type="dxa"/>
            <w:tcBorders>
              <w:top w:val="single" w:sz="4" w:space="0" w:color="auto"/>
              <w:left w:val="single" w:sz="4" w:space="0" w:color="auto"/>
              <w:bottom w:val="nil"/>
              <w:right w:val="single" w:sz="4" w:space="0" w:color="auto"/>
            </w:tcBorders>
            <w:shd w:val="clear" w:color="auto" w:fill="FFFFFF"/>
            <w:vAlign w:val="center"/>
          </w:tcPr>
          <w:p w14:paraId="7B0442D0" w14:textId="77777777" w:rsidR="00FC2852" w:rsidRPr="00995019" w:rsidRDefault="00FC2852" w:rsidP="00F11849">
            <w:pPr>
              <w:spacing w:before="120"/>
              <w:jc w:val="center"/>
              <w:rPr>
                <w:rFonts w:ascii="Arial" w:hAnsi="Arial" w:cs="Arial"/>
                <w:sz w:val="20"/>
              </w:rPr>
            </w:pPr>
            <w:r w:rsidRPr="00995019">
              <w:rPr>
                <w:rFonts w:ascii="Arial" w:hAnsi="Arial" w:cs="Arial"/>
                <w:sz w:val="20"/>
              </w:rPr>
              <w:t>(6)</w:t>
            </w:r>
          </w:p>
        </w:tc>
      </w:tr>
      <w:tr w:rsidR="00FC2852" w:rsidRPr="00995019" w14:paraId="39537765" w14:textId="77777777" w:rsidTr="00F11849">
        <w:tblPrEx>
          <w:tblCellMar>
            <w:top w:w="0" w:type="dxa"/>
            <w:bottom w:w="0" w:type="dxa"/>
          </w:tblCellMar>
        </w:tblPrEx>
        <w:trPr>
          <w:trHeight w:val="20"/>
        </w:trPr>
        <w:tc>
          <w:tcPr>
            <w:tcW w:w="1910" w:type="dxa"/>
            <w:tcBorders>
              <w:top w:val="single" w:sz="4" w:space="0" w:color="auto"/>
              <w:left w:val="single" w:sz="4" w:space="0" w:color="auto"/>
              <w:bottom w:val="nil"/>
              <w:right w:val="nil"/>
            </w:tcBorders>
            <w:shd w:val="clear" w:color="auto" w:fill="FFFFFF"/>
          </w:tcPr>
          <w:p w14:paraId="7F67DC04" w14:textId="77777777" w:rsidR="00FC2852" w:rsidRPr="00995019" w:rsidRDefault="00FC2852" w:rsidP="00F11849">
            <w:pPr>
              <w:spacing w:before="120"/>
              <w:rPr>
                <w:rFonts w:ascii="Arial" w:hAnsi="Arial" w:cs="Arial"/>
                <w:sz w:val="20"/>
              </w:rPr>
            </w:pPr>
          </w:p>
        </w:tc>
        <w:tc>
          <w:tcPr>
            <w:tcW w:w="2013" w:type="dxa"/>
            <w:tcBorders>
              <w:top w:val="single" w:sz="4" w:space="0" w:color="auto"/>
              <w:left w:val="single" w:sz="4" w:space="0" w:color="auto"/>
              <w:bottom w:val="nil"/>
              <w:right w:val="nil"/>
            </w:tcBorders>
            <w:shd w:val="clear" w:color="auto" w:fill="FFFFFF"/>
          </w:tcPr>
          <w:p w14:paraId="4E70838F" w14:textId="77777777" w:rsidR="00FC2852" w:rsidRPr="00995019" w:rsidRDefault="00FC2852" w:rsidP="00F11849">
            <w:pPr>
              <w:spacing w:before="120"/>
              <w:rPr>
                <w:rFonts w:ascii="Arial" w:hAnsi="Arial" w:cs="Arial"/>
                <w:sz w:val="20"/>
              </w:rPr>
            </w:pPr>
          </w:p>
        </w:tc>
        <w:tc>
          <w:tcPr>
            <w:tcW w:w="1938" w:type="dxa"/>
            <w:tcBorders>
              <w:top w:val="single" w:sz="4" w:space="0" w:color="auto"/>
              <w:left w:val="single" w:sz="4" w:space="0" w:color="auto"/>
              <w:bottom w:val="nil"/>
              <w:right w:val="nil"/>
            </w:tcBorders>
            <w:shd w:val="clear" w:color="auto" w:fill="FFFFFF"/>
          </w:tcPr>
          <w:p w14:paraId="4D73D366" w14:textId="77777777" w:rsidR="00FC2852" w:rsidRPr="00995019" w:rsidRDefault="00FC2852" w:rsidP="00F11849">
            <w:pPr>
              <w:spacing w:before="120"/>
              <w:rPr>
                <w:rFonts w:ascii="Arial" w:hAnsi="Arial" w:cs="Arial"/>
                <w:sz w:val="20"/>
              </w:rPr>
            </w:pPr>
          </w:p>
        </w:tc>
        <w:tc>
          <w:tcPr>
            <w:tcW w:w="1555" w:type="dxa"/>
            <w:tcBorders>
              <w:top w:val="single" w:sz="4" w:space="0" w:color="auto"/>
              <w:left w:val="single" w:sz="4" w:space="0" w:color="auto"/>
              <w:bottom w:val="nil"/>
              <w:right w:val="nil"/>
            </w:tcBorders>
            <w:shd w:val="clear" w:color="auto" w:fill="FFFFFF"/>
          </w:tcPr>
          <w:p w14:paraId="6F81D0B6" w14:textId="77777777" w:rsidR="00FC2852" w:rsidRPr="00995019" w:rsidRDefault="00FC2852" w:rsidP="00F11849">
            <w:pPr>
              <w:spacing w:before="120"/>
              <w:rPr>
                <w:rFonts w:ascii="Arial" w:hAnsi="Arial" w:cs="Arial"/>
                <w:sz w:val="20"/>
              </w:rPr>
            </w:pPr>
          </w:p>
        </w:tc>
        <w:tc>
          <w:tcPr>
            <w:tcW w:w="4430" w:type="dxa"/>
            <w:tcBorders>
              <w:top w:val="single" w:sz="4" w:space="0" w:color="auto"/>
              <w:left w:val="single" w:sz="4" w:space="0" w:color="auto"/>
              <w:bottom w:val="nil"/>
              <w:right w:val="nil"/>
            </w:tcBorders>
            <w:shd w:val="clear" w:color="auto" w:fill="FFFFFF"/>
          </w:tcPr>
          <w:p w14:paraId="6230BC18" w14:textId="77777777" w:rsidR="00FC2852" w:rsidRPr="00995019" w:rsidRDefault="00FC2852" w:rsidP="00F11849">
            <w:pPr>
              <w:spacing w:before="120"/>
              <w:rPr>
                <w:rFonts w:ascii="Arial" w:hAnsi="Arial" w:cs="Arial"/>
                <w:sz w:val="20"/>
              </w:rPr>
            </w:pPr>
          </w:p>
        </w:tc>
        <w:tc>
          <w:tcPr>
            <w:tcW w:w="2148" w:type="dxa"/>
            <w:tcBorders>
              <w:top w:val="single" w:sz="4" w:space="0" w:color="auto"/>
              <w:left w:val="single" w:sz="4" w:space="0" w:color="auto"/>
              <w:bottom w:val="nil"/>
              <w:right w:val="single" w:sz="4" w:space="0" w:color="auto"/>
            </w:tcBorders>
            <w:shd w:val="clear" w:color="auto" w:fill="FFFFFF"/>
          </w:tcPr>
          <w:p w14:paraId="02ACC6CE" w14:textId="77777777" w:rsidR="00FC2852" w:rsidRPr="00995019" w:rsidRDefault="00FC2852" w:rsidP="00F11849">
            <w:pPr>
              <w:spacing w:before="120"/>
              <w:rPr>
                <w:rFonts w:ascii="Arial" w:hAnsi="Arial" w:cs="Arial"/>
                <w:sz w:val="20"/>
              </w:rPr>
            </w:pPr>
          </w:p>
        </w:tc>
      </w:tr>
      <w:tr w:rsidR="00FC2852" w:rsidRPr="00995019" w14:paraId="38BB3E66" w14:textId="77777777" w:rsidTr="00F11849">
        <w:tblPrEx>
          <w:tblCellMar>
            <w:top w:w="0" w:type="dxa"/>
            <w:bottom w:w="0" w:type="dxa"/>
          </w:tblCellMar>
        </w:tblPrEx>
        <w:trPr>
          <w:trHeight w:val="20"/>
        </w:trPr>
        <w:tc>
          <w:tcPr>
            <w:tcW w:w="1910" w:type="dxa"/>
            <w:tcBorders>
              <w:top w:val="single" w:sz="4" w:space="0" w:color="auto"/>
              <w:left w:val="single" w:sz="4" w:space="0" w:color="auto"/>
              <w:bottom w:val="single" w:sz="4" w:space="0" w:color="auto"/>
              <w:right w:val="nil"/>
            </w:tcBorders>
            <w:shd w:val="clear" w:color="auto" w:fill="FFFFFF"/>
          </w:tcPr>
          <w:p w14:paraId="52183E20" w14:textId="77777777" w:rsidR="00FC2852" w:rsidRPr="00995019" w:rsidRDefault="00FC2852" w:rsidP="00F11849">
            <w:pPr>
              <w:spacing w:before="120"/>
              <w:rPr>
                <w:rFonts w:ascii="Arial" w:hAnsi="Arial" w:cs="Arial"/>
                <w:sz w:val="20"/>
              </w:rPr>
            </w:pPr>
          </w:p>
        </w:tc>
        <w:tc>
          <w:tcPr>
            <w:tcW w:w="2013" w:type="dxa"/>
            <w:tcBorders>
              <w:top w:val="single" w:sz="4" w:space="0" w:color="auto"/>
              <w:left w:val="single" w:sz="4" w:space="0" w:color="auto"/>
              <w:bottom w:val="nil"/>
              <w:right w:val="nil"/>
            </w:tcBorders>
            <w:shd w:val="clear" w:color="auto" w:fill="FFFFFF"/>
          </w:tcPr>
          <w:p w14:paraId="071439B4" w14:textId="77777777" w:rsidR="00FC2852" w:rsidRPr="00995019" w:rsidRDefault="00FC2852" w:rsidP="00F11849">
            <w:pPr>
              <w:spacing w:before="120"/>
              <w:rPr>
                <w:rFonts w:ascii="Arial" w:hAnsi="Arial" w:cs="Arial"/>
                <w:sz w:val="20"/>
              </w:rPr>
            </w:pPr>
          </w:p>
        </w:tc>
        <w:tc>
          <w:tcPr>
            <w:tcW w:w="1938" w:type="dxa"/>
            <w:tcBorders>
              <w:top w:val="single" w:sz="4" w:space="0" w:color="auto"/>
              <w:left w:val="single" w:sz="4" w:space="0" w:color="auto"/>
              <w:bottom w:val="nil"/>
              <w:right w:val="nil"/>
            </w:tcBorders>
            <w:shd w:val="clear" w:color="auto" w:fill="FFFFFF"/>
          </w:tcPr>
          <w:p w14:paraId="2DF66D55" w14:textId="77777777" w:rsidR="00FC2852" w:rsidRPr="00995019" w:rsidRDefault="00FC2852" w:rsidP="00F11849">
            <w:pPr>
              <w:spacing w:before="120"/>
              <w:rPr>
                <w:rFonts w:ascii="Arial" w:hAnsi="Arial" w:cs="Arial"/>
                <w:sz w:val="20"/>
              </w:rPr>
            </w:pPr>
          </w:p>
        </w:tc>
        <w:tc>
          <w:tcPr>
            <w:tcW w:w="1555" w:type="dxa"/>
            <w:tcBorders>
              <w:top w:val="single" w:sz="4" w:space="0" w:color="auto"/>
              <w:left w:val="single" w:sz="4" w:space="0" w:color="auto"/>
              <w:bottom w:val="nil"/>
              <w:right w:val="nil"/>
            </w:tcBorders>
            <w:shd w:val="clear" w:color="auto" w:fill="FFFFFF"/>
          </w:tcPr>
          <w:p w14:paraId="61CD1F88" w14:textId="77777777" w:rsidR="00FC2852" w:rsidRPr="00995019" w:rsidRDefault="00FC2852" w:rsidP="00F11849">
            <w:pPr>
              <w:spacing w:before="120"/>
              <w:rPr>
                <w:rFonts w:ascii="Arial" w:hAnsi="Arial" w:cs="Arial"/>
                <w:sz w:val="20"/>
              </w:rPr>
            </w:pPr>
          </w:p>
        </w:tc>
        <w:tc>
          <w:tcPr>
            <w:tcW w:w="4430" w:type="dxa"/>
            <w:tcBorders>
              <w:top w:val="single" w:sz="4" w:space="0" w:color="auto"/>
              <w:left w:val="single" w:sz="4" w:space="0" w:color="auto"/>
              <w:bottom w:val="nil"/>
              <w:right w:val="nil"/>
            </w:tcBorders>
            <w:shd w:val="clear" w:color="auto" w:fill="FFFFFF"/>
          </w:tcPr>
          <w:p w14:paraId="153F9374" w14:textId="77777777" w:rsidR="00FC2852" w:rsidRPr="00995019" w:rsidRDefault="00FC2852" w:rsidP="00F11849">
            <w:pPr>
              <w:spacing w:before="120"/>
              <w:rPr>
                <w:rFonts w:ascii="Arial" w:hAnsi="Arial" w:cs="Arial"/>
                <w:sz w:val="20"/>
              </w:rPr>
            </w:pPr>
          </w:p>
        </w:tc>
        <w:tc>
          <w:tcPr>
            <w:tcW w:w="2148" w:type="dxa"/>
            <w:tcBorders>
              <w:top w:val="single" w:sz="4" w:space="0" w:color="auto"/>
              <w:left w:val="single" w:sz="4" w:space="0" w:color="auto"/>
              <w:bottom w:val="nil"/>
              <w:right w:val="single" w:sz="4" w:space="0" w:color="auto"/>
            </w:tcBorders>
            <w:shd w:val="clear" w:color="auto" w:fill="FFFFFF"/>
          </w:tcPr>
          <w:p w14:paraId="430883F6" w14:textId="77777777" w:rsidR="00FC2852" w:rsidRPr="00995019" w:rsidRDefault="00FC2852" w:rsidP="00F11849">
            <w:pPr>
              <w:spacing w:before="120"/>
              <w:rPr>
                <w:rFonts w:ascii="Arial" w:hAnsi="Arial" w:cs="Arial"/>
                <w:sz w:val="20"/>
              </w:rPr>
            </w:pPr>
          </w:p>
        </w:tc>
      </w:tr>
      <w:tr w:rsidR="00FC2852" w:rsidRPr="00995019" w14:paraId="7E41D669" w14:textId="77777777" w:rsidTr="00F11849">
        <w:tblPrEx>
          <w:tblCellMar>
            <w:top w:w="0" w:type="dxa"/>
            <w:bottom w:w="0" w:type="dxa"/>
          </w:tblCellMar>
        </w:tblPrEx>
        <w:trPr>
          <w:trHeight w:val="20"/>
        </w:trPr>
        <w:tc>
          <w:tcPr>
            <w:tcW w:w="1910" w:type="dxa"/>
            <w:tcBorders>
              <w:top w:val="single" w:sz="4" w:space="0" w:color="auto"/>
              <w:left w:val="single" w:sz="4" w:space="0" w:color="auto"/>
              <w:bottom w:val="nil"/>
              <w:right w:val="nil"/>
            </w:tcBorders>
            <w:shd w:val="clear" w:color="auto" w:fill="FFFFFF"/>
          </w:tcPr>
          <w:p w14:paraId="02559438" w14:textId="77777777" w:rsidR="00FC2852" w:rsidRPr="00995019" w:rsidRDefault="00FC2852" w:rsidP="00F11849">
            <w:pPr>
              <w:spacing w:before="120"/>
              <w:rPr>
                <w:rFonts w:ascii="Arial" w:hAnsi="Arial" w:cs="Arial"/>
                <w:sz w:val="20"/>
              </w:rPr>
            </w:pPr>
          </w:p>
        </w:tc>
        <w:tc>
          <w:tcPr>
            <w:tcW w:w="2013" w:type="dxa"/>
            <w:tcBorders>
              <w:top w:val="single" w:sz="4" w:space="0" w:color="auto"/>
              <w:left w:val="single" w:sz="4" w:space="0" w:color="auto"/>
              <w:bottom w:val="nil"/>
              <w:right w:val="nil"/>
            </w:tcBorders>
            <w:shd w:val="clear" w:color="auto" w:fill="FFFFFF"/>
          </w:tcPr>
          <w:p w14:paraId="2823CE8F" w14:textId="77777777" w:rsidR="00FC2852" w:rsidRPr="00995019" w:rsidRDefault="00FC2852" w:rsidP="00F11849">
            <w:pPr>
              <w:spacing w:before="120"/>
              <w:rPr>
                <w:rFonts w:ascii="Arial" w:hAnsi="Arial" w:cs="Arial"/>
                <w:sz w:val="20"/>
              </w:rPr>
            </w:pPr>
          </w:p>
        </w:tc>
        <w:tc>
          <w:tcPr>
            <w:tcW w:w="1938" w:type="dxa"/>
            <w:tcBorders>
              <w:top w:val="single" w:sz="4" w:space="0" w:color="auto"/>
              <w:left w:val="single" w:sz="4" w:space="0" w:color="auto"/>
              <w:bottom w:val="nil"/>
              <w:right w:val="nil"/>
            </w:tcBorders>
            <w:shd w:val="clear" w:color="auto" w:fill="FFFFFF"/>
          </w:tcPr>
          <w:p w14:paraId="00B80FDC" w14:textId="77777777" w:rsidR="00FC2852" w:rsidRPr="00995019" w:rsidRDefault="00FC2852" w:rsidP="00F11849">
            <w:pPr>
              <w:spacing w:before="120"/>
              <w:rPr>
                <w:rFonts w:ascii="Arial" w:hAnsi="Arial" w:cs="Arial"/>
                <w:sz w:val="20"/>
              </w:rPr>
            </w:pPr>
          </w:p>
        </w:tc>
        <w:tc>
          <w:tcPr>
            <w:tcW w:w="1555" w:type="dxa"/>
            <w:tcBorders>
              <w:top w:val="single" w:sz="4" w:space="0" w:color="auto"/>
              <w:left w:val="single" w:sz="4" w:space="0" w:color="auto"/>
              <w:bottom w:val="nil"/>
              <w:right w:val="nil"/>
            </w:tcBorders>
            <w:shd w:val="clear" w:color="auto" w:fill="FFFFFF"/>
          </w:tcPr>
          <w:p w14:paraId="30450F1D" w14:textId="77777777" w:rsidR="00FC2852" w:rsidRPr="00995019" w:rsidRDefault="00FC2852" w:rsidP="00F11849">
            <w:pPr>
              <w:spacing w:before="120"/>
              <w:rPr>
                <w:rFonts w:ascii="Arial" w:hAnsi="Arial" w:cs="Arial"/>
                <w:sz w:val="20"/>
              </w:rPr>
            </w:pPr>
          </w:p>
        </w:tc>
        <w:tc>
          <w:tcPr>
            <w:tcW w:w="4430" w:type="dxa"/>
            <w:tcBorders>
              <w:top w:val="single" w:sz="4" w:space="0" w:color="auto"/>
              <w:left w:val="single" w:sz="4" w:space="0" w:color="auto"/>
              <w:bottom w:val="nil"/>
              <w:right w:val="nil"/>
            </w:tcBorders>
            <w:shd w:val="clear" w:color="auto" w:fill="FFFFFF"/>
          </w:tcPr>
          <w:p w14:paraId="64619B1C" w14:textId="77777777" w:rsidR="00FC2852" w:rsidRPr="00995019" w:rsidRDefault="00FC2852" w:rsidP="00F11849">
            <w:pPr>
              <w:spacing w:before="120"/>
              <w:rPr>
                <w:rFonts w:ascii="Arial" w:hAnsi="Arial" w:cs="Arial"/>
                <w:sz w:val="20"/>
              </w:rPr>
            </w:pPr>
          </w:p>
        </w:tc>
        <w:tc>
          <w:tcPr>
            <w:tcW w:w="2148" w:type="dxa"/>
            <w:tcBorders>
              <w:top w:val="single" w:sz="4" w:space="0" w:color="auto"/>
              <w:left w:val="single" w:sz="4" w:space="0" w:color="auto"/>
              <w:bottom w:val="nil"/>
              <w:right w:val="single" w:sz="4" w:space="0" w:color="auto"/>
            </w:tcBorders>
            <w:shd w:val="clear" w:color="auto" w:fill="FFFFFF"/>
          </w:tcPr>
          <w:p w14:paraId="0F8862C5" w14:textId="77777777" w:rsidR="00FC2852" w:rsidRPr="00995019" w:rsidRDefault="00FC2852" w:rsidP="00F11849">
            <w:pPr>
              <w:spacing w:before="120"/>
              <w:rPr>
                <w:rFonts w:ascii="Arial" w:hAnsi="Arial" w:cs="Arial"/>
                <w:sz w:val="20"/>
              </w:rPr>
            </w:pPr>
          </w:p>
        </w:tc>
      </w:tr>
      <w:tr w:rsidR="00FC2852" w:rsidRPr="00995019" w14:paraId="481E8AC1" w14:textId="77777777" w:rsidTr="00F11849">
        <w:tblPrEx>
          <w:tblCellMar>
            <w:top w:w="0" w:type="dxa"/>
            <w:bottom w:w="0" w:type="dxa"/>
          </w:tblCellMar>
        </w:tblPrEx>
        <w:trPr>
          <w:trHeight w:val="20"/>
        </w:trPr>
        <w:tc>
          <w:tcPr>
            <w:tcW w:w="1910" w:type="dxa"/>
            <w:tcBorders>
              <w:top w:val="single" w:sz="4" w:space="0" w:color="auto"/>
              <w:left w:val="single" w:sz="4" w:space="0" w:color="auto"/>
              <w:bottom w:val="single" w:sz="4" w:space="0" w:color="auto"/>
              <w:right w:val="nil"/>
            </w:tcBorders>
            <w:shd w:val="clear" w:color="auto" w:fill="FFFFFF"/>
          </w:tcPr>
          <w:p w14:paraId="3ECB78D9" w14:textId="77777777" w:rsidR="00FC2852" w:rsidRPr="00995019" w:rsidRDefault="00FC2852" w:rsidP="00F11849">
            <w:pPr>
              <w:spacing w:before="120"/>
              <w:rPr>
                <w:rFonts w:ascii="Arial" w:hAnsi="Arial" w:cs="Arial"/>
                <w:sz w:val="20"/>
              </w:rPr>
            </w:pPr>
          </w:p>
        </w:tc>
        <w:tc>
          <w:tcPr>
            <w:tcW w:w="2013" w:type="dxa"/>
            <w:tcBorders>
              <w:top w:val="single" w:sz="4" w:space="0" w:color="auto"/>
              <w:left w:val="single" w:sz="4" w:space="0" w:color="auto"/>
              <w:bottom w:val="nil"/>
              <w:right w:val="nil"/>
            </w:tcBorders>
            <w:shd w:val="clear" w:color="auto" w:fill="FFFFFF"/>
          </w:tcPr>
          <w:p w14:paraId="1EE7FCAB" w14:textId="77777777" w:rsidR="00FC2852" w:rsidRPr="00995019" w:rsidRDefault="00FC2852" w:rsidP="00F11849">
            <w:pPr>
              <w:spacing w:before="120"/>
              <w:rPr>
                <w:rFonts w:ascii="Arial" w:hAnsi="Arial" w:cs="Arial"/>
                <w:sz w:val="20"/>
              </w:rPr>
            </w:pPr>
          </w:p>
        </w:tc>
        <w:tc>
          <w:tcPr>
            <w:tcW w:w="1938" w:type="dxa"/>
            <w:tcBorders>
              <w:top w:val="single" w:sz="4" w:space="0" w:color="auto"/>
              <w:left w:val="single" w:sz="4" w:space="0" w:color="auto"/>
              <w:bottom w:val="nil"/>
              <w:right w:val="nil"/>
            </w:tcBorders>
            <w:shd w:val="clear" w:color="auto" w:fill="FFFFFF"/>
          </w:tcPr>
          <w:p w14:paraId="44D4EBCF" w14:textId="77777777" w:rsidR="00FC2852" w:rsidRPr="00995019" w:rsidRDefault="00FC2852" w:rsidP="00F11849">
            <w:pPr>
              <w:spacing w:before="120"/>
              <w:rPr>
                <w:rFonts w:ascii="Arial" w:hAnsi="Arial" w:cs="Arial"/>
                <w:sz w:val="20"/>
              </w:rPr>
            </w:pPr>
          </w:p>
        </w:tc>
        <w:tc>
          <w:tcPr>
            <w:tcW w:w="1555" w:type="dxa"/>
            <w:tcBorders>
              <w:top w:val="single" w:sz="4" w:space="0" w:color="auto"/>
              <w:left w:val="single" w:sz="4" w:space="0" w:color="auto"/>
              <w:bottom w:val="nil"/>
              <w:right w:val="nil"/>
            </w:tcBorders>
            <w:shd w:val="clear" w:color="auto" w:fill="FFFFFF"/>
          </w:tcPr>
          <w:p w14:paraId="37674D2D" w14:textId="77777777" w:rsidR="00FC2852" w:rsidRPr="00995019" w:rsidRDefault="00FC2852" w:rsidP="00F11849">
            <w:pPr>
              <w:spacing w:before="120"/>
              <w:rPr>
                <w:rFonts w:ascii="Arial" w:hAnsi="Arial" w:cs="Arial"/>
                <w:sz w:val="20"/>
              </w:rPr>
            </w:pPr>
          </w:p>
        </w:tc>
        <w:tc>
          <w:tcPr>
            <w:tcW w:w="4430" w:type="dxa"/>
            <w:tcBorders>
              <w:top w:val="single" w:sz="4" w:space="0" w:color="auto"/>
              <w:left w:val="single" w:sz="4" w:space="0" w:color="auto"/>
              <w:bottom w:val="nil"/>
              <w:right w:val="nil"/>
            </w:tcBorders>
            <w:shd w:val="clear" w:color="auto" w:fill="FFFFFF"/>
          </w:tcPr>
          <w:p w14:paraId="11087D2F" w14:textId="77777777" w:rsidR="00FC2852" w:rsidRPr="00995019" w:rsidRDefault="00FC2852" w:rsidP="00F11849">
            <w:pPr>
              <w:spacing w:before="120"/>
              <w:rPr>
                <w:rFonts w:ascii="Arial" w:hAnsi="Arial" w:cs="Arial"/>
                <w:sz w:val="20"/>
              </w:rPr>
            </w:pPr>
          </w:p>
        </w:tc>
        <w:tc>
          <w:tcPr>
            <w:tcW w:w="2148" w:type="dxa"/>
            <w:tcBorders>
              <w:top w:val="single" w:sz="4" w:space="0" w:color="auto"/>
              <w:left w:val="single" w:sz="4" w:space="0" w:color="auto"/>
              <w:bottom w:val="nil"/>
              <w:right w:val="single" w:sz="4" w:space="0" w:color="auto"/>
            </w:tcBorders>
            <w:shd w:val="clear" w:color="auto" w:fill="FFFFFF"/>
          </w:tcPr>
          <w:p w14:paraId="0DB732A5" w14:textId="77777777" w:rsidR="00FC2852" w:rsidRPr="00995019" w:rsidRDefault="00FC2852" w:rsidP="00F11849">
            <w:pPr>
              <w:spacing w:before="120"/>
              <w:rPr>
                <w:rFonts w:ascii="Arial" w:hAnsi="Arial" w:cs="Arial"/>
                <w:sz w:val="20"/>
              </w:rPr>
            </w:pPr>
          </w:p>
        </w:tc>
      </w:tr>
      <w:tr w:rsidR="00FC2852" w:rsidRPr="00995019" w14:paraId="0053762F" w14:textId="77777777" w:rsidTr="00F11849">
        <w:tblPrEx>
          <w:tblCellMar>
            <w:top w:w="0" w:type="dxa"/>
            <w:bottom w:w="0" w:type="dxa"/>
          </w:tblCellMar>
        </w:tblPrEx>
        <w:trPr>
          <w:trHeight w:val="20"/>
        </w:trPr>
        <w:tc>
          <w:tcPr>
            <w:tcW w:w="1910" w:type="dxa"/>
            <w:tcBorders>
              <w:top w:val="single" w:sz="4" w:space="0" w:color="auto"/>
              <w:left w:val="single" w:sz="4" w:space="0" w:color="auto"/>
              <w:bottom w:val="nil"/>
              <w:right w:val="nil"/>
            </w:tcBorders>
            <w:shd w:val="clear" w:color="auto" w:fill="FFFFFF"/>
          </w:tcPr>
          <w:p w14:paraId="56BDEB66" w14:textId="77777777" w:rsidR="00FC2852" w:rsidRPr="00995019" w:rsidRDefault="00FC2852" w:rsidP="00F11849">
            <w:pPr>
              <w:spacing w:before="120"/>
              <w:rPr>
                <w:rFonts w:ascii="Arial" w:hAnsi="Arial" w:cs="Arial"/>
                <w:sz w:val="20"/>
              </w:rPr>
            </w:pPr>
          </w:p>
        </w:tc>
        <w:tc>
          <w:tcPr>
            <w:tcW w:w="2013" w:type="dxa"/>
            <w:tcBorders>
              <w:top w:val="single" w:sz="4" w:space="0" w:color="auto"/>
              <w:left w:val="single" w:sz="4" w:space="0" w:color="auto"/>
              <w:bottom w:val="nil"/>
              <w:right w:val="nil"/>
            </w:tcBorders>
            <w:shd w:val="clear" w:color="auto" w:fill="FFFFFF"/>
          </w:tcPr>
          <w:p w14:paraId="4EFC875D" w14:textId="77777777" w:rsidR="00FC2852" w:rsidRPr="00995019" w:rsidRDefault="00FC2852" w:rsidP="00F11849">
            <w:pPr>
              <w:spacing w:before="120"/>
              <w:rPr>
                <w:rFonts w:ascii="Arial" w:hAnsi="Arial" w:cs="Arial"/>
                <w:sz w:val="20"/>
              </w:rPr>
            </w:pPr>
          </w:p>
        </w:tc>
        <w:tc>
          <w:tcPr>
            <w:tcW w:w="1938" w:type="dxa"/>
            <w:tcBorders>
              <w:top w:val="single" w:sz="4" w:space="0" w:color="auto"/>
              <w:left w:val="single" w:sz="4" w:space="0" w:color="auto"/>
              <w:bottom w:val="nil"/>
              <w:right w:val="nil"/>
            </w:tcBorders>
            <w:shd w:val="clear" w:color="auto" w:fill="FFFFFF"/>
          </w:tcPr>
          <w:p w14:paraId="48E1D66C" w14:textId="77777777" w:rsidR="00FC2852" w:rsidRPr="00995019" w:rsidRDefault="00FC2852" w:rsidP="00F11849">
            <w:pPr>
              <w:spacing w:before="120"/>
              <w:rPr>
                <w:rFonts w:ascii="Arial" w:hAnsi="Arial" w:cs="Arial"/>
                <w:sz w:val="20"/>
              </w:rPr>
            </w:pPr>
          </w:p>
        </w:tc>
        <w:tc>
          <w:tcPr>
            <w:tcW w:w="1555" w:type="dxa"/>
            <w:tcBorders>
              <w:top w:val="single" w:sz="4" w:space="0" w:color="auto"/>
              <w:left w:val="single" w:sz="4" w:space="0" w:color="auto"/>
              <w:bottom w:val="nil"/>
              <w:right w:val="nil"/>
            </w:tcBorders>
            <w:shd w:val="clear" w:color="auto" w:fill="FFFFFF"/>
          </w:tcPr>
          <w:p w14:paraId="1AEBCCB2" w14:textId="77777777" w:rsidR="00FC2852" w:rsidRPr="00995019" w:rsidRDefault="00FC2852" w:rsidP="00F11849">
            <w:pPr>
              <w:spacing w:before="120"/>
              <w:rPr>
                <w:rFonts w:ascii="Arial" w:hAnsi="Arial" w:cs="Arial"/>
                <w:sz w:val="20"/>
              </w:rPr>
            </w:pPr>
          </w:p>
        </w:tc>
        <w:tc>
          <w:tcPr>
            <w:tcW w:w="4430" w:type="dxa"/>
            <w:tcBorders>
              <w:top w:val="single" w:sz="4" w:space="0" w:color="auto"/>
              <w:left w:val="single" w:sz="4" w:space="0" w:color="auto"/>
              <w:bottom w:val="nil"/>
              <w:right w:val="nil"/>
            </w:tcBorders>
            <w:shd w:val="clear" w:color="auto" w:fill="FFFFFF"/>
          </w:tcPr>
          <w:p w14:paraId="63188BDF" w14:textId="77777777" w:rsidR="00FC2852" w:rsidRPr="00995019" w:rsidRDefault="00FC2852" w:rsidP="00F11849">
            <w:pPr>
              <w:spacing w:before="120"/>
              <w:rPr>
                <w:rFonts w:ascii="Arial" w:hAnsi="Arial" w:cs="Arial"/>
                <w:sz w:val="20"/>
              </w:rPr>
            </w:pPr>
          </w:p>
        </w:tc>
        <w:tc>
          <w:tcPr>
            <w:tcW w:w="2148" w:type="dxa"/>
            <w:tcBorders>
              <w:top w:val="single" w:sz="4" w:space="0" w:color="auto"/>
              <w:left w:val="single" w:sz="4" w:space="0" w:color="auto"/>
              <w:bottom w:val="nil"/>
              <w:right w:val="single" w:sz="4" w:space="0" w:color="auto"/>
            </w:tcBorders>
            <w:shd w:val="clear" w:color="auto" w:fill="FFFFFF"/>
          </w:tcPr>
          <w:p w14:paraId="3FBAE798" w14:textId="77777777" w:rsidR="00FC2852" w:rsidRPr="00995019" w:rsidRDefault="00FC2852" w:rsidP="00F11849">
            <w:pPr>
              <w:spacing w:before="120"/>
              <w:rPr>
                <w:rFonts w:ascii="Arial" w:hAnsi="Arial" w:cs="Arial"/>
                <w:sz w:val="20"/>
              </w:rPr>
            </w:pPr>
          </w:p>
        </w:tc>
      </w:tr>
      <w:tr w:rsidR="00FC2852" w:rsidRPr="00995019" w14:paraId="6089FED4" w14:textId="77777777" w:rsidTr="00F11849">
        <w:tblPrEx>
          <w:tblCellMar>
            <w:top w:w="0" w:type="dxa"/>
            <w:bottom w:w="0" w:type="dxa"/>
          </w:tblCellMar>
        </w:tblPrEx>
        <w:trPr>
          <w:trHeight w:val="20"/>
        </w:trPr>
        <w:tc>
          <w:tcPr>
            <w:tcW w:w="1910" w:type="dxa"/>
            <w:tcBorders>
              <w:top w:val="single" w:sz="4" w:space="0" w:color="auto"/>
              <w:left w:val="single" w:sz="4" w:space="0" w:color="auto"/>
              <w:bottom w:val="nil"/>
              <w:right w:val="nil"/>
            </w:tcBorders>
            <w:shd w:val="clear" w:color="auto" w:fill="FFFFFF"/>
          </w:tcPr>
          <w:p w14:paraId="1CE992E3" w14:textId="77777777" w:rsidR="00FC2852" w:rsidRPr="00995019" w:rsidRDefault="00FC2852" w:rsidP="00F11849">
            <w:pPr>
              <w:spacing w:before="120"/>
              <w:rPr>
                <w:rFonts w:ascii="Arial" w:hAnsi="Arial" w:cs="Arial"/>
                <w:sz w:val="20"/>
              </w:rPr>
            </w:pPr>
          </w:p>
        </w:tc>
        <w:tc>
          <w:tcPr>
            <w:tcW w:w="2013" w:type="dxa"/>
            <w:tcBorders>
              <w:top w:val="single" w:sz="4" w:space="0" w:color="auto"/>
              <w:left w:val="single" w:sz="4" w:space="0" w:color="auto"/>
              <w:bottom w:val="nil"/>
              <w:right w:val="nil"/>
            </w:tcBorders>
            <w:shd w:val="clear" w:color="auto" w:fill="FFFFFF"/>
          </w:tcPr>
          <w:p w14:paraId="47B4CF94" w14:textId="77777777" w:rsidR="00FC2852" w:rsidRPr="00995019" w:rsidRDefault="00FC2852" w:rsidP="00F11849">
            <w:pPr>
              <w:spacing w:before="120"/>
              <w:rPr>
                <w:rFonts w:ascii="Arial" w:hAnsi="Arial" w:cs="Arial"/>
                <w:sz w:val="20"/>
              </w:rPr>
            </w:pPr>
          </w:p>
        </w:tc>
        <w:tc>
          <w:tcPr>
            <w:tcW w:w="1938" w:type="dxa"/>
            <w:tcBorders>
              <w:top w:val="single" w:sz="4" w:space="0" w:color="auto"/>
              <w:left w:val="single" w:sz="4" w:space="0" w:color="auto"/>
              <w:bottom w:val="nil"/>
              <w:right w:val="nil"/>
            </w:tcBorders>
            <w:shd w:val="clear" w:color="auto" w:fill="FFFFFF"/>
          </w:tcPr>
          <w:p w14:paraId="7E8C4311" w14:textId="77777777" w:rsidR="00FC2852" w:rsidRPr="00995019" w:rsidRDefault="00FC2852" w:rsidP="00F11849">
            <w:pPr>
              <w:spacing w:before="120"/>
              <w:rPr>
                <w:rFonts w:ascii="Arial" w:hAnsi="Arial" w:cs="Arial"/>
                <w:sz w:val="20"/>
              </w:rPr>
            </w:pPr>
          </w:p>
        </w:tc>
        <w:tc>
          <w:tcPr>
            <w:tcW w:w="1555" w:type="dxa"/>
            <w:tcBorders>
              <w:top w:val="single" w:sz="4" w:space="0" w:color="auto"/>
              <w:left w:val="single" w:sz="4" w:space="0" w:color="auto"/>
              <w:bottom w:val="nil"/>
              <w:right w:val="nil"/>
            </w:tcBorders>
            <w:shd w:val="clear" w:color="auto" w:fill="FFFFFF"/>
          </w:tcPr>
          <w:p w14:paraId="65F5EF5D" w14:textId="77777777" w:rsidR="00FC2852" w:rsidRPr="00995019" w:rsidRDefault="00FC2852" w:rsidP="00F11849">
            <w:pPr>
              <w:spacing w:before="120"/>
              <w:rPr>
                <w:rFonts w:ascii="Arial" w:hAnsi="Arial" w:cs="Arial"/>
                <w:sz w:val="20"/>
              </w:rPr>
            </w:pPr>
          </w:p>
        </w:tc>
        <w:tc>
          <w:tcPr>
            <w:tcW w:w="4430" w:type="dxa"/>
            <w:tcBorders>
              <w:top w:val="single" w:sz="4" w:space="0" w:color="auto"/>
              <w:left w:val="single" w:sz="4" w:space="0" w:color="auto"/>
              <w:bottom w:val="nil"/>
              <w:right w:val="nil"/>
            </w:tcBorders>
            <w:shd w:val="clear" w:color="auto" w:fill="FFFFFF"/>
          </w:tcPr>
          <w:p w14:paraId="26ECBD4B" w14:textId="77777777" w:rsidR="00FC2852" w:rsidRPr="00995019" w:rsidRDefault="00FC2852" w:rsidP="00F11849">
            <w:pPr>
              <w:spacing w:before="120"/>
              <w:rPr>
                <w:rFonts w:ascii="Arial" w:hAnsi="Arial" w:cs="Arial"/>
                <w:sz w:val="20"/>
              </w:rPr>
            </w:pPr>
          </w:p>
        </w:tc>
        <w:tc>
          <w:tcPr>
            <w:tcW w:w="2148" w:type="dxa"/>
            <w:tcBorders>
              <w:top w:val="single" w:sz="4" w:space="0" w:color="auto"/>
              <w:left w:val="single" w:sz="4" w:space="0" w:color="auto"/>
              <w:bottom w:val="nil"/>
              <w:right w:val="single" w:sz="4" w:space="0" w:color="auto"/>
            </w:tcBorders>
            <w:shd w:val="clear" w:color="auto" w:fill="FFFFFF"/>
          </w:tcPr>
          <w:p w14:paraId="6326BF69" w14:textId="77777777" w:rsidR="00FC2852" w:rsidRPr="00995019" w:rsidRDefault="00FC2852" w:rsidP="00F11849">
            <w:pPr>
              <w:spacing w:before="120"/>
              <w:rPr>
                <w:rFonts w:ascii="Arial" w:hAnsi="Arial" w:cs="Arial"/>
                <w:sz w:val="20"/>
              </w:rPr>
            </w:pPr>
          </w:p>
        </w:tc>
      </w:tr>
      <w:tr w:rsidR="00FC2852" w:rsidRPr="00995019" w14:paraId="11DE0E15" w14:textId="77777777" w:rsidTr="00F11849">
        <w:tblPrEx>
          <w:tblCellMar>
            <w:top w:w="0" w:type="dxa"/>
            <w:bottom w:w="0" w:type="dxa"/>
          </w:tblCellMar>
        </w:tblPrEx>
        <w:trPr>
          <w:trHeight w:val="20"/>
        </w:trPr>
        <w:tc>
          <w:tcPr>
            <w:tcW w:w="1910" w:type="dxa"/>
            <w:tcBorders>
              <w:top w:val="single" w:sz="4" w:space="0" w:color="auto"/>
              <w:left w:val="single" w:sz="4" w:space="0" w:color="auto"/>
              <w:bottom w:val="single" w:sz="4" w:space="0" w:color="auto"/>
              <w:right w:val="nil"/>
            </w:tcBorders>
            <w:shd w:val="clear" w:color="auto" w:fill="FFFFFF"/>
          </w:tcPr>
          <w:p w14:paraId="2901E322" w14:textId="77777777" w:rsidR="00FC2852" w:rsidRPr="00995019" w:rsidRDefault="00FC2852" w:rsidP="00F11849">
            <w:pPr>
              <w:spacing w:before="120"/>
              <w:rPr>
                <w:rFonts w:ascii="Arial" w:hAnsi="Arial" w:cs="Arial"/>
                <w:sz w:val="20"/>
              </w:rPr>
            </w:pPr>
          </w:p>
        </w:tc>
        <w:tc>
          <w:tcPr>
            <w:tcW w:w="2013" w:type="dxa"/>
            <w:tcBorders>
              <w:top w:val="single" w:sz="4" w:space="0" w:color="auto"/>
              <w:left w:val="single" w:sz="4" w:space="0" w:color="auto"/>
              <w:bottom w:val="nil"/>
              <w:right w:val="nil"/>
            </w:tcBorders>
            <w:shd w:val="clear" w:color="auto" w:fill="FFFFFF"/>
          </w:tcPr>
          <w:p w14:paraId="48735A34" w14:textId="77777777" w:rsidR="00FC2852" w:rsidRPr="00995019" w:rsidRDefault="00FC2852" w:rsidP="00F11849">
            <w:pPr>
              <w:spacing w:before="120"/>
              <w:rPr>
                <w:rFonts w:ascii="Arial" w:hAnsi="Arial" w:cs="Arial"/>
                <w:sz w:val="20"/>
              </w:rPr>
            </w:pPr>
          </w:p>
        </w:tc>
        <w:tc>
          <w:tcPr>
            <w:tcW w:w="1938" w:type="dxa"/>
            <w:tcBorders>
              <w:top w:val="single" w:sz="4" w:space="0" w:color="auto"/>
              <w:left w:val="single" w:sz="4" w:space="0" w:color="auto"/>
              <w:bottom w:val="nil"/>
              <w:right w:val="nil"/>
            </w:tcBorders>
            <w:shd w:val="clear" w:color="auto" w:fill="FFFFFF"/>
          </w:tcPr>
          <w:p w14:paraId="0C586857" w14:textId="77777777" w:rsidR="00FC2852" w:rsidRPr="00995019" w:rsidRDefault="00FC2852" w:rsidP="00F11849">
            <w:pPr>
              <w:spacing w:before="120"/>
              <w:rPr>
                <w:rFonts w:ascii="Arial" w:hAnsi="Arial" w:cs="Arial"/>
                <w:sz w:val="20"/>
              </w:rPr>
            </w:pPr>
          </w:p>
        </w:tc>
        <w:tc>
          <w:tcPr>
            <w:tcW w:w="1555" w:type="dxa"/>
            <w:tcBorders>
              <w:top w:val="single" w:sz="4" w:space="0" w:color="auto"/>
              <w:left w:val="single" w:sz="4" w:space="0" w:color="auto"/>
              <w:bottom w:val="nil"/>
              <w:right w:val="nil"/>
            </w:tcBorders>
            <w:shd w:val="clear" w:color="auto" w:fill="FFFFFF"/>
          </w:tcPr>
          <w:p w14:paraId="36A79737" w14:textId="77777777" w:rsidR="00FC2852" w:rsidRPr="00995019" w:rsidRDefault="00FC2852" w:rsidP="00F11849">
            <w:pPr>
              <w:spacing w:before="120"/>
              <w:rPr>
                <w:rFonts w:ascii="Arial" w:hAnsi="Arial" w:cs="Arial"/>
                <w:sz w:val="20"/>
              </w:rPr>
            </w:pPr>
          </w:p>
        </w:tc>
        <w:tc>
          <w:tcPr>
            <w:tcW w:w="4430" w:type="dxa"/>
            <w:tcBorders>
              <w:top w:val="single" w:sz="4" w:space="0" w:color="auto"/>
              <w:left w:val="single" w:sz="4" w:space="0" w:color="auto"/>
              <w:bottom w:val="nil"/>
              <w:right w:val="nil"/>
            </w:tcBorders>
            <w:shd w:val="clear" w:color="auto" w:fill="FFFFFF"/>
          </w:tcPr>
          <w:p w14:paraId="5660E901" w14:textId="77777777" w:rsidR="00FC2852" w:rsidRPr="00995019" w:rsidRDefault="00FC2852" w:rsidP="00F11849">
            <w:pPr>
              <w:spacing w:before="120"/>
              <w:rPr>
                <w:rFonts w:ascii="Arial" w:hAnsi="Arial" w:cs="Arial"/>
                <w:sz w:val="20"/>
              </w:rPr>
            </w:pPr>
          </w:p>
        </w:tc>
        <w:tc>
          <w:tcPr>
            <w:tcW w:w="2148" w:type="dxa"/>
            <w:tcBorders>
              <w:top w:val="single" w:sz="4" w:space="0" w:color="auto"/>
              <w:left w:val="single" w:sz="4" w:space="0" w:color="auto"/>
              <w:bottom w:val="nil"/>
              <w:right w:val="single" w:sz="4" w:space="0" w:color="auto"/>
            </w:tcBorders>
            <w:shd w:val="clear" w:color="auto" w:fill="FFFFFF"/>
          </w:tcPr>
          <w:p w14:paraId="5ED7A4E7" w14:textId="77777777" w:rsidR="00FC2852" w:rsidRPr="00995019" w:rsidRDefault="00FC2852" w:rsidP="00F11849">
            <w:pPr>
              <w:spacing w:before="120"/>
              <w:rPr>
                <w:rFonts w:ascii="Arial" w:hAnsi="Arial" w:cs="Arial"/>
                <w:sz w:val="20"/>
              </w:rPr>
            </w:pPr>
          </w:p>
        </w:tc>
      </w:tr>
      <w:tr w:rsidR="00FC2852" w:rsidRPr="00995019" w14:paraId="60ADF2EF" w14:textId="77777777" w:rsidTr="00F11849">
        <w:tblPrEx>
          <w:tblCellMar>
            <w:top w:w="0" w:type="dxa"/>
            <w:bottom w:w="0" w:type="dxa"/>
          </w:tblCellMar>
        </w:tblPrEx>
        <w:trPr>
          <w:trHeight w:val="20"/>
        </w:trPr>
        <w:tc>
          <w:tcPr>
            <w:tcW w:w="1910" w:type="dxa"/>
            <w:tcBorders>
              <w:top w:val="single" w:sz="4" w:space="0" w:color="auto"/>
              <w:left w:val="single" w:sz="4" w:space="0" w:color="auto"/>
              <w:bottom w:val="single" w:sz="4" w:space="0" w:color="auto"/>
              <w:right w:val="nil"/>
            </w:tcBorders>
            <w:shd w:val="clear" w:color="auto" w:fill="FFFFFF"/>
          </w:tcPr>
          <w:p w14:paraId="0ECEFF25" w14:textId="77777777" w:rsidR="00FC2852" w:rsidRPr="00995019" w:rsidRDefault="00FC2852" w:rsidP="00F11849">
            <w:pPr>
              <w:spacing w:before="120"/>
              <w:rPr>
                <w:rFonts w:ascii="Arial" w:hAnsi="Arial" w:cs="Arial"/>
                <w:sz w:val="20"/>
              </w:rPr>
            </w:pPr>
          </w:p>
        </w:tc>
        <w:tc>
          <w:tcPr>
            <w:tcW w:w="2013" w:type="dxa"/>
            <w:tcBorders>
              <w:top w:val="single" w:sz="4" w:space="0" w:color="auto"/>
              <w:left w:val="single" w:sz="4" w:space="0" w:color="auto"/>
              <w:bottom w:val="single" w:sz="4" w:space="0" w:color="auto"/>
              <w:right w:val="nil"/>
            </w:tcBorders>
            <w:shd w:val="clear" w:color="auto" w:fill="FFFFFF"/>
          </w:tcPr>
          <w:p w14:paraId="361ED4CE" w14:textId="77777777" w:rsidR="00FC2852" w:rsidRPr="00995019" w:rsidRDefault="00FC2852" w:rsidP="00F11849">
            <w:pPr>
              <w:spacing w:before="120"/>
              <w:rPr>
                <w:rFonts w:ascii="Arial" w:hAnsi="Arial" w:cs="Arial"/>
                <w:sz w:val="20"/>
              </w:rPr>
            </w:pPr>
          </w:p>
        </w:tc>
        <w:tc>
          <w:tcPr>
            <w:tcW w:w="1938" w:type="dxa"/>
            <w:tcBorders>
              <w:top w:val="single" w:sz="4" w:space="0" w:color="auto"/>
              <w:left w:val="single" w:sz="4" w:space="0" w:color="auto"/>
              <w:bottom w:val="single" w:sz="4" w:space="0" w:color="auto"/>
              <w:right w:val="nil"/>
            </w:tcBorders>
            <w:shd w:val="clear" w:color="auto" w:fill="FFFFFF"/>
          </w:tcPr>
          <w:p w14:paraId="57D6BCAD" w14:textId="77777777" w:rsidR="00FC2852" w:rsidRPr="00995019" w:rsidRDefault="00FC2852" w:rsidP="00F11849">
            <w:pPr>
              <w:spacing w:before="120"/>
              <w:rPr>
                <w:rFonts w:ascii="Arial" w:hAnsi="Arial" w:cs="Arial"/>
                <w:sz w:val="20"/>
              </w:rPr>
            </w:pPr>
          </w:p>
        </w:tc>
        <w:tc>
          <w:tcPr>
            <w:tcW w:w="1555" w:type="dxa"/>
            <w:tcBorders>
              <w:top w:val="single" w:sz="4" w:space="0" w:color="auto"/>
              <w:left w:val="single" w:sz="4" w:space="0" w:color="auto"/>
              <w:bottom w:val="single" w:sz="4" w:space="0" w:color="auto"/>
              <w:right w:val="nil"/>
            </w:tcBorders>
            <w:shd w:val="clear" w:color="auto" w:fill="FFFFFF"/>
          </w:tcPr>
          <w:p w14:paraId="64110A85" w14:textId="77777777" w:rsidR="00FC2852" w:rsidRPr="00995019" w:rsidRDefault="00FC2852" w:rsidP="00F11849">
            <w:pPr>
              <w:spacing w:before="120"/>
              <w:rPr>
                <w:rFonts w:ascii="Arial" w:hAnsi="Arial" w:cs="Arial"/>
                <w:sz w:val="20"/>
              </w:rPr>
            </w:pPr>
          </w:p>
        </w:tc>
        <w:tc>
          <w:tcPr>
            <w:tcW w:w="4430" w:type="dxa"/>
            <w:tcBorders>
              <w:top w:val="single" w:sz="4" w:space="0" w:color="auto"/>
              <w:left w:val="single" w:sz="4" w:space="0" w:color="auto"/>
              <w:bottom w:val="single" w:sz="4" w:space="0" w:color="auto"/>
              <w:right w:val="nil"/>
            </w:tcBorders>
            <w:shd w:val="clear" w:color="auto" w:fill="FFFFFF"/>
          </w:tcPr>
          <w:p w14:paraId="7CCD69B4" w14:textId="77777777" w:rsidR="00FC2852" w:rsidRPr="00995019" w:rsidRDefault="00FC2852" w:rsidP="00F11849">
            <w:pPr>
              <w:spacing w:before="120"/>
              <w:rPr>
                <w:rFonts w:ascii="Arial" w:hAnsi="Arial" w:cs="Arial"/>
                <w:sz w:val="20"/>
              </w:rPr>
            </w:pPr>
          </w:p>
        </w:tc>
        <w:tc>
          <w:tcPr>
            <w:tcW w:w="2148" w:type="dxa"/>
            <w:tcBorders>
              <w:top w:val="single" w:sz="4" w:space="0" w:color="auto"/>
              <w:left w:val="single" w:sz="4" w:space="0" w:color="auto"/>
              <w:bottom w:val="single" w:sz="4" w:space="0" w:color="auto"/>
              <w:right w:val="single" w:sz="4" w:space="0" w:color="auto"/>
            </w:tcBorders>
            <w:shd w:val="clear" w:color="auto" w:fill="FFFFFF"/>
          </w:tcPr>
          <w:p w14:paraId="6F5D12FA" w14:textId="77777777" w:rsidR="00FC2852" w:rsidRPr="00995019" w:rsidRDefault="00FC2852" w:rsidP="00F11849">
            <w:pPr>
              <w:spacing w:before="120"/>
              <w:rPr>
                <w:rFonts w:ascii="Arial" w:hAnsi="Arial" w:cs="Arial"/>
                <w:sz w:val="20"/>
              </w:rPr>
            </w:pPr>
          </w:p>
        </w:tc>
      </w:tr>
    </w:tbl>
    <w:p w14:paraId="0C4DAD3E" w14:textId="77777777" w:rsidR="00FC2852" w:rsidRPr="00995019" w:rsidRDefault="00FC2852" w:rsidP="00FC2852">
      <w:pPr>
        <w:spacing w:before="120"/>
        <w:rPr>
          <w:rFonts w:ascii="Arial" w:hAnsi="Arial" w:cs="Arial"/>
          <w:sz w:val="20"/>
        </w:rPr>
      </w:pPr>
    </w:p>
    <w:tbl>
      <w:tblPr>
        <w:tblW w:w="0" w:type="auto"/>
        <w:tblLook w:val="01E0" w:firstRow="1" w:lastRow="1" w:firstColumn="1" w:lastColumn="1" w:noHBand="0" w:noVBand="0"/>
      </w:tblPr>
      <w:tblGrid>
        <w:gridCol w:w="4143"/>
        <w:gridCol w:w="4928"/>
      </w:tblGrid>
      <w:tr w:rsidR="00FC2852" w:rsidRPr="00995019" w14:paraId="69BAB56D" w14:textId="77777777" w:rsidTr="00F11849">
        <w:tc>
          <w:tcPr>
            <w:tcW w:w="6588" w:type="dxa"/>
          </w:tcPr>
          <w:p w14:paraId="1AFBE503" w14:textId="77777777" w:rsidR="00FC2852" w:rsidRPr="00995019" w:rsidRDefault="00FC2852" w:rsidP="00F11849">
            <w:pPr>
              <w:spacing w:before="120"/>
              <w:rPr>
                <w:rFonts w:ascii="Arial" w:hAnsi="Arial" w:cs="Arial"/>
                <w:sz w:val="20"/>
              </w:rPr>
            </w:pPr>
          </w:p>
        </w:tc>
        <w:tc>
          <w:tcPr>
            <w:tcW w:w="7485" w:type="dxa"/>
          </w:tcPr>
          <w:p w14:paraId="4C8D747D" w14:textId="77777777" w:rsidR="00FC2852" w:rsidRPr="00995019" w:rsidRDefault="00FC2852" w:rsidP="00F11849">
            <w:pPr>
              <w:spacing w:before="120"/>
              <w:jc w:val="center"/>
              <w:rPr>
                <w:rFonts w:ascii="Arial" w:hAnsi="Arial" w:cs="Arial"/>
                <w:sz w:val="20"/>
              </w:rPr>
            </w:pPr>
            <w:r w:rsidRPr="00995019">
              <w:rPr>
                <w:rFonts w:ascii="Arial" w:hAnsi="Arial" w:cs="Arial"/>
                <w:b/>
                <w:sz w:val="20"/>
              </w:rPr>
              <w:t>Người kê khai</w:t>
            </w:r>
            <w:r w:rsidRPr="00995019">
              <w:rPr>
                <w:rFonts w:ascii="Arial" w:hAnsi="Arial" w:cs="Arial"/>
                <w:b/>
                <w:sz w:val="20"/>
              </w:rPr>
              <w:br/>
            </w:r>
            <w:r w:rsidRPr="00995019">
              <w:rPr>
                <w:rFonts w:ascii="Arial" w:hAnsi="Arial" w:cs="Arial"/>
                <w:i/>
                <w:sz w:val="20"/>
              </w:rPr>
              <w:t>(Ký, ghi họ tên, đóng dấu - nếu có)</w:t>
            </w:r>
          </w:p>
        </w:tc>
      </w:tr>
    </w:tbl>
    <w:p w14:paraId="3ACF0485" w14:textId="77777777" w:rsidR="00FC2852" w:rsidRPr="00995019" w:rsidRDefault="00FC2852" w:rsidP="00FC2852">
      <w:pPr>
        <w:spacing w:before="120"/>
        <w:rPr>
          <w:rFonts w:ascii="Arial" w:hAnsi="Arial" w:cs="Arial"/>
          <w:sz w:val="20"/>
        </w:rPr>
      </w:pPr>
    </w:p>
    <w:p w14:paraId="32ED27B3" w14:textId="77777777" w:rsidR="00FC2852" w:rsidRPr="00995019" w:rsidRDefault="00FC2852" w:rsidP="00FC2852">
      <w:pPr>
        <w:spacing w:before="120"/>
        <w:rPr>
          <w:rFonts w:ascii="Arial" w:hAnsi="Arial" w:cs="Arial"/>
          <w:sz w:val="20"/>
        </w:rPr>
        <w:sectPr w:rsidR="00FC2852" w:rsidRPr="00995019" w:rsidSect="00602370">
          <w:pgSz w:w="11906" w:h="16834" w:code="9"/>
          <w:pgMar w:top="567" w:right="1134" w:bottom="567" w:left="1701" w:header="720" w:footer="720" w:gutter="0"/>
          <w:cols w:space="720"/>
          <w:docGrid w:linePitch="360"/>
        </w:sectPr>
      </w:pPr>
    </w:p>
    <w:p w14:paraId="4F18DF82" w14:textId="77777777" w:rsidR="00FC2852" w:rsidRPr="00995019" w:rsidRDefault="00FC2852" w:rsidP="00FC2852">
      <w:pPr>
        <w:spacing w:before="120"/>
        <w:jc w:val="right"/>
        <w:outlineLvl w:val="0"/>
        <w:rPr>
          <w:rFonts w:ascii="Arial" w:hAnsi="Arial" w:cs="Arial"/>
          <w:b/>
          <w:sz w:val="20"/>
        </w:rPr>
      </w:pPr>
      <w:bookmarkStart w:id="17" w:name="loai_pl5"/>
      <w:r w:rsidRPr="00995019">
        <w:rPr>
          <w:rFonts w:ascii="Arial" w:hAnsi="Arial" w:cs="Arial"/>
          <w:b/>
          <w:sz w:val="20"/>
        </w:rPr>
        <w:lastRenderedPageBreak/>
        <w:t>Mẫu số 05/ĐK</w:t>
      </w:r>
    </w:p>
    <w:bookmarkEnd w:id="17"/>
    <w:p w14:paraId="08436422" w14:textId="77777777" w:rsidR="00FC2852" w:rsidRPr="00995019" w:rsidRDefault="00FC2852" w:rsidP="00FC2852">
      <w:pPr>
        <w:spacing w:before="120"/>
        <w:jc w:val="center"/>
        <w:rPr>
          <w:rFonts w:ascii="Arial" w:hAnsi="Arial" w:cs="Arial"/>
          <w:b/>
          <w:sz w:val="20"/>
        </w:rPr>
      </w:pPr>
      <w:r w:rsidRPr="00995019">
        <w:rPr>
          <w:rFonts w:ascii="Arial" w:hAnsi="Arial" w:cs="Arial"/>
          <w:b/>
          <w:sz w:val="20"/>
        </w:rPr>
        <w:t xml:space="preserve">CỘNG HÒA XÃ HỘI CHỦ NGHĨA VIỆT NAM </w:t>
      </w:r>
      <w:r w:rsidRPr="00995019">
        <w:rPr>
          <w:rFonts w:ascii="Arial" w:hAnsi="Arial" w:cs="Arial"/>
          <w:b/>
          <w:sz w:val="20"/>
        </w:rPr>
        <w:br/>
        <w:t>Độc lập - Tự do - Hạnh phúc</w:t>
      </w:r>
      <w:r w:rsidRPr="00995019">
        <w:rPr>
          <w:rFonts w:ascii="Arial" w:hAnsi="Arial" w:cs="Arial"/>
          <w:b/>
          <w:sz w:val="20"/>
        </w:rPr>
        <w:br/>
        <w:t>--------------------------</w:t>
      </w:r>
    </w:p>
    <w:p w14:paraId="1C652107" w14:textId="77777777" w:rsidR="00FC2852" w:rsidRPr="00995019" w:rsidRDefault="00FC2852" w:rsidP="00FC2852">
      <w:pPr>
        <w:spacing w:before="120"/>
        <w:jc w:val="center"/>
        <w:rPr>
          <w:rFonts w:ascii="Arial" w:hAnsi="Arial" w:cs="Arial"/>
          <w:b/>
          <w:sz w:val="20"/>
        </w:rPr>
      </w:pPr>
    </w:p>
    <w:p w14:paraId="6EB0D79E" w14:textId="77777777" w:rsidR="00FC2852" w:rsidRPr="00995019" w:rsidRDefault="00FC2852" w:rsidP="00FC2852">
      <w:pPr>
        <w:spacing w:before="120"/>
        <w:jc w:val="center"/>
        <w:rPr>
          <w:rFonts w:ascii="Arial" w:hAnsi="Arial" w:cs="Arial"/>
          <w:b/>
          <w:sz w:val="20"/>
        </w:rPr>
      </w:pPr>
      <w:bookmarkStart w:id="18" w:name="loai_pl5_name"/>
      <w:r w:rsidRPr="00995019">
        <w:rPr>
          <w:rFonts w:ascii="Arial" w:hAnsi="Arial" w:cs="Arial"/>
          <w:b/>
          <w:sz w:val="20"/>
        </w:rPr>
        <w:t xml:space="preserve">PHIẾU LẤY Ý KIẾN CỦA KHU DÂN CƯ </w:t>
      </w:r>
    </w:p>
    <w:p w14:paraId="114CAC95" w14:textId="77777777" w:rsidR="00FC2852" w:rsidRPr="00995019" w:rsidRDefault="00FC2852" w:rsidP="00FC2852">
      <w:pPr>
        <w:spacing w:before="120"/>
        <w:jc w:val="center"/>
        <w:rPr>
          <w:rFonts w:ascii="Arial" w:hAnsi="Arial" w:cs="Arial"/>
          <w:b/>
          <w:sz w:val="20"/>
        </w:rPr>
      </w:pPr>
      <w:r w:rsidRPr="00995019">
        <w:rPr>
          <w:rFonts w:ascii="Arial" w:hAnsi="Arial" w:cs="Arial"/>
          <w:b/>
          <w:sz w:val="20"/>
        </w:rPr>
        <w:t>Về nguồn gốc và thời điểm sử dụng đất</w:t>
      </w:r>
    </w:p>
    <w:bookmarkEnd w:id="18"/>
    <w:p w14:paraId="45857E0F" w14:textId="77777777" w:rsidR="00FC2852" w:rsidRPr="00995019" w:rsidRDefault="00FC2852" w:rsidP="00FC2852">
      <w:pPr>
        <w:spacing w:before="120"/>
        <w:jc w:val="center"/>
        <w:rPr>
          <w:rFonts w:ascii="Arial" w:hAnsi="Arial" w:cs="Arial"/>
          <w:sz w:val="20"/>
        </w:rPr>
      </w:pPr>
      <w:r w:rsidRPr="00995019">
        <w:rPr>
          <w:rFonts w:ascii="Arial" w:hAnsi="Arial" w:cs="Arial"/>
          <w:sz w:val="20"/>
        </w:rPr>
        <w:t>Hôm nay, ngày ... tháng ... năm ... khu dân cư ……………………………………………………..</w:t>
      </w:r>
    </w:p>
    <w:p w14:paraId="2D41EC8D" w14:textId="77777777" w:rsidR="00FC2852" w:rsidRPr="00995019" w:rsidRDefault="00FC2852" w:rsidP="00FC2852">
      <w:pPr>
        <w:spacing w:before="120"/>
        <w:rPr>
          <w:rFonts w:ascii="Arial" w:hAnsi="Arial" w:cs="Arial"/>
          <w:sz w:val="20"/>
        </w:rPr>
      </w:pPr>
      <w:r w:rsidRPr="00995019">
        <w:rPr>
          <w:rFonts w:ascii="Arial" w:hAnsi="Arial" w:cs="Arial"/>
          <w:sz w:val="20"/>
        </w:rPr>
        <w:t>……………………………………………………………………………………………………………</w:t>
      </w:r>
    </w:p>
    <w:p w14:paraId="551CB4AA" w14:textId="77777777" w:rsidR="00FC2852" w:rsidRPr="00995019" w:rsidRDefault="00FC2852" w:rsidP="00FC2852">
      <w:pPr>
        <w:spacing w:before="120"/>
        <w:rPr>
          <w:rFonts w:ascii="Arial" w:hAnsi="Arial" w:cs="Arial"/>
          <w:i/>
          <w:sz w:val="20"/>
        </w:rPr>
      </w:pPr>
      <w:r w:rsidRPr="00995019">
        <w:rPr>
          <w:rFonts w:ascii="Arial" w:hAnsi="Arial" w:cs="Arial"/>
          <w:i/>
          <w:sz w:val="20"/>
        </w:rPr>
        <w:t xml:space="preserve">(ghi tên thôn, làng, ấp, bản, buôn, phum, sóc, tổ dân phố; tên xã, phường, thị trấn; tên quận, huyện, thị xã, thành phố thuộc tỉnh) </w:t>
      </w:r>
      <w:r w:rsidRPr="00995019">
        <w:rPr>
          <w:rFonts w:ascii="Arial" w:hAnsi="Arial" w:cs="Arial"/>
          <w:sz w:val="20"/>
        </w:rPr>
        <w:t>đã họp để xác định nguồn gốc và thời điểm sử dụng đất đối với thửa đất số ... tờ bản đồ số ….. tại địa chỉ</w:t>
      </w:r>
      <w:r w:rsidRPr="00995019">
        <w:rPr>
          <w:rFonts w:ascii="Arial" w:hAnsi="Arial" w:cs="Arial"/>
          <w:i/>
          <w:sz w:val="20"/>
        </w:rPr>
        <w:t xml:space="preserve"> </w:t>
      </w:r>
      <w:r w:rsidRPr="00995019">
        <w:rPr>
          <w:rFonts w:ascii="Arial" w:hAnsi="Arial" w:cs="Arial"/>
          <w:sz w:val="20"/>
        </w:rPr>
        <w:t xml:space="preserve">……………………………… </w:t>
      </w:r>
      <w:r w:rsidRPr="00995019">
        <w:rPr>
          <w:rFonts w:ascii="Arial" w:hAnsi="Arial" w:cs="Arial"/>
          <w:i/>
          <w:sz w:val="20"/>
        </w:rPr>
        <w:t xml:space="preserve">(ghi tên địa danh nơi có đất) </w:t>
      </w:r>
      <w:r w:rsidRPr="00995019">
        <w:rPr>
          <w:rFonts w:ascii="Arial" w:hAnsi="Arial" w:cs="Arial"/>
          <w:sz w:val="20"/>
        </w:rPr>
        <w:t xml:space="preserve">của ………………………………………… </w:t>
      </w:r>
      <w:r w:rsidRPr="00995019">
        <w:rPr>
          <w:rFonts w:ascii="Arial" w:hAnsi="Arial" w:cs="Arial"/>
          <w:i/>
          <w:sz w:val="20"/>
        </w:rPr>
        <w:t>(ghi tên và địa chỉ của người sử dụng đất cần xác định).</w:t>
      </w:r>
    </w:p>
    <w:p w14:paraId="494BB69F" w14:textId="77777777" w:rsidR="00FC2852" w:rsidRPr="00995019" w:rsidRDefault="00FC2852" w:rsidP="00FC2852">
      <w:pPr>
        <w:spacing w:before="120"/>
        <w:outlineLvl w:val="0"/>
        <w:rPr>
          <w:rFonts w:ascii="Arial" w:hAnsi="Arial" w:cs="Arial"/>
          <w:b/>
          <w:sz w:val="20"/>
        </w:rPr>
      </w:pPr>
      <w:r w:rsidRPr="00995019">
        <w:rPr>
          <w:rFonts w:ascii="Arial" w:hAnsi="Arial" w:cs="Arial"/>
          <w:b/>
          <w:sz w:val="20"/>
        </w:rPr>
        <w:t>Thành phần cuộc họp gồm có:</w:t>
      </w:r>
    </w:p>
    <w:p w14:paraId="78A9DBEF" w14:textId="77777777" w:rsidR="00FC2852" w:rsidRPr="00995019" w:rsidRDefault="00FC2852" w:rsidP="00FC2852">
      <w:pPr>
        <w:spacing w:before="120"/>
        <w:rPr>
          <w:rFonts w:ascii="Arial" w:hAnsi="Arial" w:cs="Arial"/>
          <w:sz w:val="20"/>
        </w:rPr>
      </w:pPr>
      <w:r w:rsidRPr="00995019">
        <w:rPr>
          <w:rFonts w:ascii="Arial" w:hAnsi="Arial" w:cs="Arial"/>
          <w:sz w:val="20"/>
        </w:rPr>
        <w:t>1. Chủ trì cuộc họp: Ông (Bà). ………………....Trưởng (hoặc Phó) thôn, làng, ấp, bản, buôn, phum, sóc, tổ dân phố;</w:t>
      </w:r>
    </w:p>
    <w:p w14:paraId="2767486D" w14:textId="77777777" w:rsidR="00FC2852" w:rsidRPr="00995019" w:rsidRDefault="00FC2852" w:rsidP="00FC2852">
      <w:pPr>
        <w:spacing w:before="120"/>
        <w:rPr>
          <w:rFonts w:ascii="Arial" w:hAnsi="Arial" w:cs="Arial"/>
          <w:sz w:val="20"/>
        </w:rPr>
      </w:pPr>
      <w:r w:rsidRPr="00995019">
        <w:rPr>
          <w:rFonts w:ascii="Arial" w:hAnsi="Arial" w:cs="Arial"/>
          <w:sz w:val="20"/>
        </w:rPr>
        <w:t>2. Ông (Bà) …………………………… Đại diện Ủy ban nhân dân xã, phường, thị trấn;</w:t>
      </w:r>
    </w:p>
    <w:p w14:paraId="405246F4" w14:textId="77777777" w:rsidR="00FC2852" w:rsidRPr="00995019" w:rsidRDefault="00FC2852" w:rsidP="00FC2852">
      <w:pPr>
        <w:spacing w:before="120"/>
        <w:rPr>
          <w:rFonts w:ascii="Arial" w:hAnsi="Arial" w:cs="Arial"/>
          <w:sz w:val="20"/>
        </w:rPr>
      </w:pPr>
      <w:r w:rsidRPr="00995019">
        <w:rPr>
          <w:rFonts w:ascii="Arial" w:hAnsi="Arial" w:cs="Arial"/>
          <w:sz w:val="20"/>
        </w:rPr>
        <w:t>3. Ông (Bà) …………………………………………………………………………………………….;</w:t>
      </w:r>
    </w:p>
    <w:p w14:paraId="2F78D1D0" w14:textId="77777777" w:rsidR="00FC2852" w:rsidRPr="00995019" w:rsidRDefault="00FC2852" w:rsidP="00FC2852">
      <w:pPr>
        <w:spacing w:before="120"/>
        <w:rPr>
          <w:rFonts w:ascii="Arial" w:hAnsi="Arial" w:cs="Arial"/>
          <w:sz w:val="20"/>
        </w:rPr>
      </w:pPr>
      <w:r w:rsidRPr="00995019">
        <w:rPr>
          <w:rFonts w:ascii="Arial" w:hAnsi="Arial" w:cs="Arial"/>
          <w:sz w:val="20"/>
        </w:rPr>
        <w:t>và ………………………………… người (có tên dưới đây) đã từng cư trú cùng thời điểm bắt đầu sử dụng đất vào mục đích hiện nay của thửa đất nói trên.</w:t>
      </w:r>
    </w:p>
    <w:p w14:paraId="4915E3DD" w14:textId="77777777" w:rsidR="00FC2852" w:rsidRPr="00995019" w:rsidRDefault="00FC2852" w:rsidP="00FC2852">
      <w:pPr>
        <w:spacing w:before="120"/>
        <w:outlineLvl w:val="0"/>
        <w:rPr>
          <w:rFonts w:ascii="Arial" w:hAnsi="Arial" w:cs="Arial"/>
          <w:b/>
          <w:sz w:val="20"/>
        </w:rPr>
      </w:pPr>
      <w:r w:rsidRPr="00995019">
        <w:rPr>
          <w:rFonts w:ascii="Arial" w:hAnsi="Arial" w:cs="Arial"/>
          <w:b/>
          <w:sz w:val="20"/>
        </w:rPr>
        <w:t>Cuộc họp đã thống nhất xác định:</w:t>
      </w:r>
    </w:p>
    <w:p w14:paraId="67D3842D" w14:textId="77777777" w:rsidR="00FC2852" w:rsidRPr="00995019" w:rsidRDefault="00FC2852" w:rsidP="00FC2852">
      <w:pPr>
        <w:spacing w:before="120"/>
        <w:rPr>
          <w:rFonts w:ascii="Arial" w:hAnsi="Arial" w:cs="Arial"/>
          <w:sz w:val="20"/>
        </w:rPr>
      </w:pPr>
      <w:r w:rsidRPr="00995019">
        <w:rPr>
          <w:rFonts w:ascii="Arial" w:hAnsi="Arial" w:cs="Arial"/>
          <w:sz w:val="20"/>
        </w:rPr>
        <w:t>1. Nguồn gốc sử dụng thửa đất: ………………………………………………………………………</w:t>
      </w:r>
    </w:p>
    <w:p w14:paraId="3882ABF5" w14:textId="77777777" w:rsidR="00FC2852" w:rsidRPr="00995019" w:rsidRDefault="00FC2852" w:rsidP="00FC2852">
      <w:pPr>
        <w:spacing w:before="120"/>
        <w:rPr>
          <w:rFonts w:ascii="Arial" w:hAnsi="Arial" w:cs="Arial"/>
          <w:sz w:val="20"/>
        </w:rPr>
      </w:pPr>
      <w:r w:rsidRPr="00995019">
        <w:rPr>
          <w:rFonts w:ascii="Arial" w:hAnsi="Arial" w:cs="Arial"/>
          <w:sz w:val="20"/>
        </w:rPr>
        <w:t>…………………………………………………………………………………………………………….</w:t>
      </w:r>
    </w:p>
    <w:p w14:paraId="080BA847" w14:textId="77777777" w:rsidR="00FC2852" w:rsidRPr="00995019" w:rsidRDefault="00FC2852" w:rsidP="00FC2852">
      <w:pPr>
        <w:spacing w:before="120"/>
        <w:rPr>
          <w:rFonts w:ascii="Arial" w:hAnsi="Arial" w:cs="Arial"/>
          <w:i/>
          <w:sz w:val="20"/>
        </w:rPr>
      </w:pPr>
      <w:r w:rsidRPr="00995019">
        <w:rPr>
          <w:rFonts w:ascii="Arial" w:hAnsi="Arial" w:cs="Arial"/>
          <w:i/>
          <w:sz w:val="20"/>
        </w:rPr>
        <w:t>(ghi cụ thể: tự khai phá, bao chiếm hoặc nhận chuyển nhượng, nhận thừa kế, được tặng cho, ... từ người sử dụng đất nào, vào thời gian nào)</w:t>
      </w:r>
    </w:p>
    <w:p w14:paraId="42437034" w14:textId="77777777" w:rsidR="00FC2852" w:rsidRPr="00995019" w:rsidRDefault="00FC2852" w:rsidP="00FC2852">
      <w:pPr>
        <w:spacing w:before="120"/>
        <w:rPr>
          <w:rFonts w:ascii="Arial" w:hAnsi="Arial" w:cs="Arial"/>
          <w:sz w:val="20"/>
        </w:rPr>
      </w:pPr>
      <w:r w:rsidRPr="00995019">
        <w:rPr>
          <w:rFonts w:ascii="Arial" w:hAnsi="Arial" w:cs="Arial"/>
          <w:sz w:val="20"/>
        </w:rPr>
        <w:t>2. Thời điểm bắt đầu sử dụng vào mục đích đăng ký, đề nghị cấp Giấy chứng nhận từ ngày ... tháng .... năm …...</w:t>
      </w:r>
    </w:p>
    <w:p w14:paraId="30344E83" w14:textId="77777777" w:rsidR="00FC2852" w:rsidRPr="00995019" w:rsidRDefault="00FC2852" w:rsidP="00FC2852">
      <w:pPr>
        <w:spacing w:before="120"/>
        <w:rPr>
          <w:rFonts w:ascii="Arial" w:hAnsi="Arial" w:cs="Arial"/>
          <w:sz w:val="20"/>
        </w:rPr>
      </w:pPr>
      <w:r w:rsidRPr="00995019">
        <w:rPr>
          <w:rFonts w:ascii="Arial" w:hAnsi="Arial" w:cs="Arial"/>
          <w:sz w:val="20"/>
        </w:rPr>
        <w:t>3. Tình trạng tranh chấp đất đai: ………………………………………………………………………</w:t>
      </w:r>
    </w:p>
    <w:p w14:paraId="61B4C656" w14:textId="77777777" w:rsidR="00FC2852" w:rsidRPr="00995019" w:rsidRDefault="00FC2852" w:rsidP="00FC2852">
      <w:pPr>
        <w:spacing w:before="120"/>
        <w:rPr>
          <w:rFonts w:ascii="Arial" w:hAnsi="Arial" w:cs="Arial"/>
          <w:sz w:val="20"/>
        </w:rPr>
      </w:pPr>
      <w:r w:rsidRPr="00995019">
        <w:rPr>
          <w:rFonts w:ascii="Arial" w:hAnsi="Arial" w:cs="Arial"/>
          <w:sz w:val="20"/>
        </w:rPr>
        <w:t>…………………………………………………………………………………………………………….</w:t>
      </w:r>
    </w:p>
    <w:p w14:paraId="6F29CDC5" w14:textId="77777777" w:rsidR="00FC2852" w:rsidRPr="00995019" w:rsidRDefault="00FC2852" w:rsidP="00FC2852">
      <w:pPr>
        <w:spacing w:before="120"/>
        <w:rPr>
          <w:rFonts w:ascii="Arial" w:hAnsi="Arial" w:cs="Arial"/>
          <w:i/>
          <w:sz w:val="20"/>
        </w:rPr>
      </w:pPr>
      <w:r w:rsidRPr="00995019">
        <w:rPr>
          <w:rFonts w:ascii="Arial" w:hAnsi="Arial" w:cs="Arial"/>
          <w:i/>
          <w:sz w:val="20"/>
        </w:rPr>
        <w:t>(ghi rõ không tranh chấp hay đang tranh chấp sử dụng đất với người sử dụng đất nào)</w:t>
      </w:r>
    </w:p>
    <w:p w14:paraId="31C7FA6D" w14:textId="77777777" w:rsidR="00FC2852" w:rsidRPr="00995019" w:rsidRDefault="00FC2852" w:rsidP="00FC2852">
      <w:pPr>
        <w:spacing w:before="120"/>
        <w:outlineLvl w:val="0"/>
        <w:rPr>
          <w:rFonts w:ascii="Arial" w:hAnsi="Arial" w:cs="Arial"/>
          <w:b/>
          <w:sz w:val="20"/>
        </w:rPr>
      </w:pPr>
      <w:r w:rsidRPr="00995019">
        <w:rPr>
          <w:rFonts w:ascii="Arial" w:hAnsi="Arial" w:cs="Arial"/>
          <w:b/>
          <w:sz w:val="20"/>
        </w:rPr>
        <w:t>Những người tham gia cuộc họp cùng thống nhất ký tên dưới đây:</w:t>
      </w:r>
    </w:p>
    <w:tbl>
      <w:tblPr>
        <w:tblW w:w="0" w:type="auto"/>
        <w:tblLayout w:type="fixed"/>
        <w:tblCellMar>
          <w:left w:w="58" w:type="dxa"/>
          <w:right w:w="58" w:type="dxa"/>
        </w:tblCellMar>
        <w:tblLook w:val="0000" w:firstRow="0" w:lastRow="0" w:firstColumn="0" w:lastColumn="0" w:noHBand="0" w:noVBand="0"/>
      </w:tblPr>
      <w:tblGrid>
        <w:gridCol w:w="806"/>
        <w:gridCol w:w="2049"/>
        <w:gridCol w:w="4157"/>
        <w:gridCol w:w="1368"/>
      </w:tblGrid>
      <w:tr w:rsidR="00FC2852" w:rsidRPr="00995019" w14:paraId="20F72C55" w14:textId="77777777" w:rsidTr="00F11849">
        <w:tblPrEx>
          <w:tblCellMar>
            <w:top w:w="0" w:type="dxa"/>
            <w:bottom w:w="0" w:type="dxa"/>
          </w:tblCellMar>
        </w:tblPrEx>
        <w:trPr>
          <w:trHeight w:val="20"/>
        </w:trPr>
        <w:tc>
          <w:tcPr>
            <w:tcW w:w="806" w:type="dxa"/>
            <w:tcBorders>
              <w:top w:val="single" w:sz="4" w:space="0" w:color="auto"/>
              <w:left w:val="single" w:sz="4" w:space="0" w:color="auto"/>
              <w:bottom w:val="nil"/>
              <w:right w:val="nil"/>
            </w:tcBorders>
            <w:shd w:val="clear" w:color="auto" w:fill="FFFFFF"/>
            <w:vAlign w:val="center"/>
          </w:tcPr>
          <w:p w14:paraId="5FDEE4D0" w14:textId="77777777" w:rsidR="00FC2852" w:rsidRPr="00995019" w:rsidRDefault="00FC2852" w:rsidP="00F11849">
            <w:pPr>
              <w:spacing w:before="120"/>
              <w:jc w:val="center"/>
              <w:rPr>
                <w:rFonts w:ascii="Arial" w:hAnsi="Arial" w:cs="Arial"/>
                <w:sz w:val="20"/>
              </w:rPr>
            </w:pPr>
            <w:r w:rsidRPr="00995019">
              <w:rPr>
                <w:rFonts w:ascii="Arial" w:hAnsi="Arial" w:cs="Arial"/>
                <w:sz w:val="20"/>
              </w:rPr>
              <w:t>STT</w:t>
            </w:r>
          </w:p>
        </w:tc>
        <w:tc>
          <w:tcPr>
            <w:tcW w:w="2049" w:type="dxa"/>
            <w:tcBorders>
              <w:top w:val="single" w:sz="4" w:space="0" w:color="auto"/>
              <w:left w:val="single" w:sz="4" w:space="0" w:color="auto"/>
              <w:bottom w:val="nil"/>
              <w:right w:val="nil"/>
            </w:tcBorders>
            <w:shd w:val="clear" w:color="auto" w:fill="FFFFFF"/>
            <w:vAlign w:val="center"/>
          </w:tcPr>
          <w:p w14:paraId="04FCE8C4" w14:textId="77777777" w:rsidR="00FC2852" w:rsidRPr="00995019" w:rsidRDefault="00FC2852" w:rsidP="00F11849">
            <w:pPr>
              <w:spacing w:before="120"/>
              <w:jc w:val="center"/>
              <w:rPr>
                <w:rFonts w:ascii="Arial" w:hAnsi="Arial" w:cs="Arial"/>
                <w:sz w:val="20"/>
              </w:rPr>
            </w:pPr>
            <w:r w:rsidRPr="00995019">
              <w:rPr>
                <w:rFonts w:ascii="Arial" w:hAnsi="Arial" w:cs="Arial"/>
                <w:sz w:val="20"/>
              </w:rPr>
              <w:t>Họ và tên</w:t>
            </w:r>
          </w:p>
        </w:tc>
        <w:tc>
          <w:tcPr>
            <w:tcW w:w="4157" w:type="dxa"/>
            <w:tcBorders>
              <w:top w:val="single" w:sz="4" w:space="0" w:color="auto"/>
              <w:left w:val="single" w:sz="4" w:space="0" w:color="auto"/>
              <w:bottom w:val="nil"/>
              <w:right w:val="nil"/>
            </w:tcBorders>
            <w:shd w:val="clear" w:color="auto" w:fill="FFFFFF"/>
            <w:vAlign w:val="center"/>
          </w:tcPr>
          <w:p w14:paraId="757A5B93" w14:textId="77777777" w:rsidR="00FC2852" w:rsidRPr="00995019" w:rsidRDefault="00FC2852" w:rsidP="00F11849">
            <w:pPr>
              <w:spacing w:before="120"/>
              <w:jc w:val="center"/>
              <w:rPr>
                <w:rFonts w:ascii="Arial" w:hAnsi="Arial" w:cs="Arial"/>
                <w:sz w:val="20"/>
              </w:rPr>
            </w:pPr>
            <w:r w:rsidRPr="00995019">
              <w:rPr>
                <w:rFonts w:ascii="Arial" w:hAnsi="Arial" w:cs="Arial"/>
                <w:sz w:val="20"/>
              </w:rPr>
              <w:t>Địa chỉ thường trú</w:t>
            </w:r>
          </w:p>
        </w:tc>
        <w:tc>
          <w:tcPr>
            <w:tcW w:w="1368" w:type="dxa"/>
            <w:tcBorders>
              <w:top w:val="single" w:sz="4" w:space="0" w:color="auto"/>
              <w:left w:val="single" w:sz="4" w:space="0" w:color="auto"/>
              <w:bottom w:val="nil"/>
              <w:right w:val="single" w:sz="4" w:space="0" w:color="auto"/>
            </w:tcBorders>
            <w:shd w:val="clear" w:color="auto" w:fill="FFFFFF"/>
            <w:vAlign w:val="center"/>
          </w:tcPr>
          <w:p w14:paraId="72181554" w14:textId="77777777" w:rsidR="00FC2852" w:rsidRPr="00995019" w:rsidRDefault="00FC2852" w:rsidP="00F11849">
            <w:pPr>
              <w:spacing w:before="120"/>
              <w:jc w:val="center"/>
              <w:rPr>
                <w:rFonts w:ascii="Arial" w:hAnsi="Arial" w:cs="Arial"/>
                <w:sz w:val="20"/>
              </w:rPr>
            </w:pPr>
            <w:r w:rsidRPr="00995019">
              <w:rPr>
                <w:rFonts w:ascii="Arial" w:hAnsi="Arial" w:cs="Arial"/>
                <w:sz w:val="20"/>
              </w:rPr>
              <w:t>Ký tên</w:t>
            </w:r>
          </w:p>
        </w:tc>
      </w:tr>
      <w:tr w:rsidR="00FC2852" w:rsidRPr="00995019" w14:paraId="1021A7D0" w14:textId="77777777" w:rsidTr="00F11849">
        <w:tblPrEx>
          <w:tblCellMar>
            <w:top w:w="0" w:type="dxa"/>
            <w:bottom w:w="0" w:type="dxa"/>
          </w:tblCellMar>
        </w:tblPrEx>
        <w:trPr>
          <w:trHeight w:val="20"/>
        </w:trPr>
        <w:tc>
          <w:tcPr>
            <w:tcW w:w="806" w:type="dxa"/>
            <w:tcBorders>
              <w:top w:val="single" w:sz="4" w:space="0" w:color="auto"/>
              <w:left w:val="single" w:sz="4" w:space="0" w:color="auto"/>
              <w:bottom w:val="nil"/>
              <w:right w:val="nil"/>
            </w:tcBorders>
            <w:shd w:val="clear" w:color="auto" w:fill="FFFFFF"/>
          </w:tcPr>
          <w:p w14:paraId="456C733F" w14:textId="77777777" w:rsidR="00FC2852" w:rsidRPr="00995019" w:rsidRDefault="00FC2852" w:rsidP="00F11849">
            <w:pPr>
              <w:spacing w:before="120"/>
              <w:rPr>
                <w:rFonts w:ascii="Arial" w:hAnsi="Arial" w:cs="Arial"/>
                <w:sz w:val="20"/>
              </w:rPr>
            </w:pPr>
            <w:r w:rsidRPr="00995019">
              <w:rPr>
                <w:rFonts w:ascii="Arial" w:hAnsi="Arial" w:cs="Arial"/>
                <w:sz w:val="20"/>
              </w:rPr>
              <w:t>1</w:t>
            </w:r>
          </w:p>
        </w:tc>
        <w:tc>
          <w:tcPr>
            <w:tcW w:w="2049" w:type="dxa"/>
            <w:tcBorders>
              <w:top w:val="single" w:sz="4" w:space="0" w:color="auto"/>
              <w:left w:val="single" w:sz="4" w:space="0" w:color="auto"/>
              <w:bottom w:val="nil"/>
              <w:right w:val="nil"/>
            </w:tcBorders>
            <w:shd w:val="clear" w:color="auto" w:fill="FFFFFF"/>
          </w:tcPr>
          <w:p w14:paraId="6C8E24D4" w14:textId="77777777" w:rsidR="00FC2852" w:rsidRPr="00995019" w:rsidRDefault="00FC2852" w:rsidP="00F11849">
            <w:pPr>
              <w:spacing w:before="120"/>
              <w:rPr>
                <w:rFonts w:ascii="Arial" w:hAnsi="Arial" w:cs="Arial"/>
                <w:sz w:val="20"/>
              </w:rPr>
            </w:pPr>
          </w:p>
        </w:tc>
        <w:tc>
          <w:tcPr>
            <w:tcW w:w="4157" w:type="dxa"/>
            <w:tcBorders>
              <w:top w:val="single" w:sz="4" w:space="0" w:color="auto"/>
              <w:left w:val="single" w:sz="4" w:space="0" w:color="auto"/>
              <w:bottom w:val="nil"/>
              <w:right w:val="nil"/>
            </w:tcBorders>
            <w:shd w:val="clear" w:color="auto" w:fill="FFFFFF"/>
          </w:tcPr>
          <w:p w14:paraId="2427DD44" w14:textId="77777777" w:rsidR="00FC2852" w:rsidRPr="00995019" w:rsidRDefault="00FC2852" w:rsidP="00F11849">
            <w:pPr>
              <w:spacing w:before="120"/>
              <w:rPr>
                <w:rFonts w:ascii="Arial" w:hAnsi="Arial" w:cs="Arial"/>
                <w:sz w:val="20"/>
              </w:rPr>
            </w:pPr>
          </w:p>
        </w:tc>
        <w:tc>
          <w:tcPr>
            <w:tcW w:w="1368" w:type="dxa"/>
            <w:tcBorders>
              <w:top w:val="single" w:sz="4" w:space="0" w:color="auto"/>
              <w:left w:val="single" w:sz="4" w:space="0" w:color="auto"/>
              <w:bottom w:val="nil"/>
              <w:right w:val="single" w:sz="4" w:space="0" w:color="auto"/>
            </w:tcBorders>
            <w:shd w:val="clear" w:color="auto" w:fill="FFFFFF"/>
          </w:tcPr>
          <w:p w14:paraId="2860441C" w14:textId="77777777" w:rsidR="00FC2852" w:rsidRPr="00995019" w:rsidRDefault="00FC2852" w:rsidP="00F11849">
            <w:pPr>
              <w:spacing w:before="120"/>
              <w:rPr>
                <w:rFonts w:ascii="Arial" w:hAnsi="Arial" w:cs="Arial"/>
                <w:sz w:val="20"/>
              </w:rPr>
            </w:pPr>
          </w:p>
        </w:tc>
      </w:tr>
      <w:tr w:rsidR="00FC2852" w:rsidRPr="00995019" w14:paraId="5E2D54C8" w14:textId="77777777" w:rsidTr="00F11849">
        <w:tblPrEx>
          <w:tblCellMar>
            <w:top w:w="0" w:type="dxa"/>
            <w:bottom w:w="0" w:type="dxa"/>
          </w:tblCellMar>
        </w:tblPrEx>
        <w:trPr>
          <w:trHeight w:val="20"/>
        </w:trPr>
        <w:tc>
          <w:tcPr>
            <w:tcW w:w="806" w:type="dxa"/>
            <w:tcBorders>
              <w:top w:val="single" w:sz="4" w:space="0" w:color="auto"/>
              <w:left w:val="single" w:sz="4" w:space="0" w:color="auto"/>
              <w:bottom w:val="nil"/>
              <w:right w:val="nil"/>
            </w:tcBorders>
            <w:shd w:val="clear" w:color="auto" w:fill="FFFFFF"/>
          </w:tcPr>
          <w:p w14:paraId="762F8E88" w14:textId="77777777" w:rsidR="00FC2852" w:rsidRPr="00995019" w:rsidRDefault="00FC2852" w:rsidP="00F11849">
            <w:pPr>
              <w:spacing w:before="120"/>
              <w:rPr>
                <w:rFonts w:ascii="Arial" w:hAnsi="Arial" w:cs="Arial"/>
                <w:sz w:val="20"/>
              </w:rPr>
            </w:pPr>
            <w:r w:rsidRPr="00995019">
              <w:rPr>
                <w:rFonts w:ascii="Arial" w:hAnsi="Arial" w:cs="Arial"/>
                <w:sz w:val="20"/>
              </w:rPr>
              <w:t>2</w:t>
            </w:r>
          </w:p>
        </w:tc>
        <w:tc>
          <w:tcPr>
            <w:tcW w:w="2049" w:type="dxa"/>
            <w:tcBorders>
              <w:top w:val="single" w:sz="4" w:space="0" w:color="auto"/>
              <w:left w:val="single" w:sz="4" w:space="0" w:color="auto"/>
              <w:bottom w:val="nil"/>
              <w:right w:val="nil"/>
            </w:tcBorders>
            <w:shd w:val="clear" w:color="auto" w:fill="FFFFFF"/>
          </w:tcPr>
          <w:p w14:paraId="197BEB8C" w14:textId="77777777" w:rsidR="00FC2852" w:rsidRPr="00995019" w:rsidRDefault="00FC2852" w:rsidP="00F11849">
            <w:pPr>
              <w:spacing w:before="120"/>
              <w:rPr>
                <w:rFonts w:ascii="Arial" w:hAnsi="Arial" w:cs="Arial"/>
                <w:sz w:val="20"/>
              </w:rPr>
            </w:pPr>
          </w:p>
        </w:tc>
        <w:tc>
          <w:tcPr>
            <w:tcW w:w="4157" w:type="dxa"/>
            <w:tcBorders>
              <w:top w:val="single" w:sz="4" w:space="0" w:color="auto"/>
              <w:left w:val="single" w:sz="4" w:space="0" w:color="auto"/>
              <w:bottom w:val="nil"/>
              <w:right w:val="nil"/>
            </w:tcBorders>
            <w:shd w:val="clear" w:color="auto" w:fill="FFFFFF"/>
          </w:tcPr>
          <w:p w14:paraId="42082251" w14:textId="77777777" w:rsidR="00FC2852" w:rsidRPr="00995019" w:rsidRDefault="00FC2852" w:rsidP="00F11849">
            <w:pPr>
              <w:spacing w:before="120"/>
              <w:rPr>
                <w:rFonts w:ascii="Arial" w:hAnsi="Arial" w:cs="Arial"/>
                <w:sz w:val="20"/>
              </w:rPr>
            </w:pPr>
          </w:p>
        </w:tc>
        <w:tc>
          <w:tcPr>
            <w:tcW w:w="1368" w:type="dxa"/>
            <w:tcBorders>
              <w:top w:val="single" w:sz="4" w:space="0" w:color="auto"/>
              <w:left w:val="single" w:sz="4" w:space="0" w:color="auto"/>
              <w:bottom w:val="nil"/>
              <w:right w:val="single" w:sz="4" w:space="0" w:color="auto"/>
            </w:tcBorders>
            <w:shd w:val="clear" w:color="auto" w:fill="FFFFFF"/>
          </w:tcPr>
          <w:p w14:paraId="4D1949B4" w14:textId="77777777" w:rsidR="00FC2852" w:rsidRPr="00995019" w:rsidRDefault="00FC2852" w:rsidP="00F11849">
            <w:pPr>
              <w:spacing w:before="120"/>
              <w:rPr>
                <w:rFonts w:ascii="Arial" w:hAnsi="Arial" w:cs="Arial"/>
                <w:sz w:val="20"/>
              </w:rPr>
            </w:pPr>
          </w:p>
        </w:tc>
      </w:tr>
      <w:tr w:rsidR="00FC2852" w:rsidRPr="00995019" w14:paraId="4AE1B1BF" w14:textId="77777777" w:rsidTr="00F11849">
        <w:tblPrEx>
          <w:tblCellMar>
            <w:top w:w="0" w:type="dxa"/>
            <w:bottom w:w="0" w:type="dxa"/>
          </w:tblCellMar>
        </w:tblPrEx>
        <w:trPr>
          <w:trHeight w:val="20"/>
        </w:trPr>
        <w:tc>
          <w:tcPr>
            <w:tcW w:w="806" w:type="dxa"/>
            <w:tcBorders>
              <w:top w:val="single" w:sz="4" w:space="0" w:color="auto"/>
              <w:left w:val="single" w:sz="4" w:space="0" w:color="auto"/>
              <w:bottom w:val="nil"/>
              <w:right w:val="nil"/>
            </w:tcBorders>
            <w:shd w:val="clear" w:color="auto" w:fill="FFFFFF"/>
          </w:tcPr>
          <w:p w14:paraId="0C1A670F" w14:textId="77777777" w:rsidR="00FC2852" w:rsidRPr="00995019" w:rsidRDefault="00FC2852" w:rsidP="00F11849">
            <w:pPr>
              <w:spacing w:before="120"/>
              <w:rPr>
                <w:rFonts w:ascii="Arial" w:hAnsi="Arial" w:cs="Arial"/>
                <w:sz w:val="20"/>
              </w:rPr>
            </w:pPr>
            <w:r w:rsidRPr="00995019">
              <w:rPr>
                <w:rFonts w:ascii="Arial" w:hAnsi="Arial" w:cs="Arial"/>
                <w:sz w:val="20"/>
              </w:rPr>
              <w:t>3</w:t>
            </w:r>
          </w:p>
        </w:tc>
        <w:tc>
          <w:tcPr>
            <w:tcW w:w="2049" w:type="dxa"/>
            <w:tcBorders>
              <w:top w:val="single" w:sz="4" w:space="0" w:color="auto"/>
              <w:left w:val="single" w:sz="4" w:space="0" w:color="auto"/>
              <w:bottom w:val="nil"/>
              <w:right w:val="nil"/>
            </w:tcBorders>
            <w:shd w:val="clear" w:color="auto" w:fill="FFFFFF"/>
          </w:tcPr>
          <w:p w14:paraId="6BF05B3A" w14:textId="77777777" w:rsidR="00FC2852" w:rsidRPr="00995019" w:rsidRDefault="00FC2852" w:rsidP="00F11849">
            <w:pPr>
              <w:spacing w:before="120"/>
              <w:rPr>
                <w:rFonts w:ascii="Arial" w:hAnsi="Arial" w:cs="Arial"/>
                <w:sz w:val="20"/>
              </w:rPr>
            </w:pPr>
          </w:p>
        </w:tc>
        <w:tc>
          <w:tcPr>
            <w:tcW w:w="4157" w:type="dxa"/>
            <w:tcBorders>
              <w:top w:val="single" w:sz="4" w:space="0" w:color="auto"/>
              <w:left w:val="single" w:sz="4" w:space="0" w:color="auto"/>
              <w:bottom w:val="nil"/>
              <w:right w:val="nil"/>
            </w:tcBorders>
            <w:shd w:val="clear" w:color="auto" w:fill="FFFFFF"/>
          </w:tcPr>
          <w:p w14:paraId="7EE8A36C" w14:textId="77777777" w:rsidR="00FC2852" w:rsidRPr="00995019" w:rsidRDefault="00FC2852" w:rsidP="00F11849">
            <w:pPr>
              <w:spacing w:before="120"/>
              <w:rPr>
                <w:rFonts w:ascii="Arial" w:hAnsi="Arial" w:cs="Arial"/>
                <w:sz w:val="20"/>
              </w:rPr>
            </w:pPr>
          </w:p>
        </w:tc>
        <w:tc>
          <w:tcPr>
            <w:tcW w:w="1368" w:type="dxa"/>
            <w:tcBorders>
              <w:top w:val="single" w:sz="4" w:space="0" w:color="auto"/>
              <w:left w:val="single" w:sz="4" w:space="0" w:color="auto"/>
              <w:bottom w:val="nil"/>
              <w:right w:val="single" w:sz="4" w:space="0" w:color="auto"/>
            </w:tcBorders>
            <w:shd w:val="clear" w:color="auto" w:fill="FFFFFF"/>
          </w:tcPr>
          <w:p w14:paraId="3DD2610B" w14:textId="77777777" w:rsidR="00FC2852" w:rsidRPr="00995019" w:rsidRDefault="00FC2852" w:rsidP="00F11849">
            <w:pPr>
              <w:spacing w:before="120"/>
              <w:rPr>
                <w:rFonts w:ascii="Arial" w:hAnsi="Arial" w:cs="Arial"/>
                <w:sz w:val="20"/>
              </w:rPr>
            </w:pPr>
          </w:p>
        </w:tc>
      </w:tr>
      <w:tr w:rsidR="00FC2852" w:rsidRPr="00995019" w14:paraId="4B5A410B" w14:textId="77777777" w:rsidTr="00F11849">
        <w:tblPrEx>
          <w:tblCellMar>
            <w:top w:w="0" w:type="dxa"/>
            <w:bottom w:w="0" w:type="dxa"/>
          </w:tblCellMar>
        </w:tblPrEx>
        <w:trPr>
          <w:trHeight w:val="20"/>
        </w:trPr>
        <w:tc>
          <w:tcPr>
            <w:tcW w:w="806" w:type="dxa"/>
            <w:tcBorders>
              <w:top w:val="single" w:sz="4" w:space="0" w:color="auto"/>
              <w:left w:val="single" w:sz="4" w:space="0" w:color="auto"/>
              <w:bottom w:val="single" w:sz="4" w:space="0" w:color="auto"/>
              <w:right w:val="nil"/>
            </w:tcBorders>
            <w:shd w:val="clear" w:color="auto" w:fill="FFFFFF"/>
          </w:tcPr>
          <w:p w14:paraId="4F6CC28E" w14:textId="77777777" w:rsidR="00FC2852" w:rsidRPr="00995019" w:rsidRDefault="00FC2852" w:rsidP="00F11849">
            <w:pPr>
              <w:spacing w:before="120"/>
              <w:rPr>
                <w:rFonts w:ascii="Arial" w:hAnsi="Arial" w:cs="Arial"/>
                <w:sz w:val="20"/>
              </w:rPr>
            </w:pPr>
            <w:r w:rsidRPr="00995019">
              <w:rPr>
                <w:rFonts w:ascii="Arial" w:hAnsi="Arial" w:cs="Arial"/>
                <w:sz w:val="20"/>
              </w:rPr>
              <w:t>…</w:t>
            </w:r>
          </w:p>
        </w:tc>
        <w:tc>
          <w:tcPr>
            <w:tcW w:w="2049" w:type="dxa"/>
            <w:tcBorders>
              <w:top w:val="single" w:sz="4" w:space="0" w:color="auto"/>
              <w:left w:val="single" w:sz="4" w:space="0" w:color="auto"/>
              <w:bottom w:val="single" w:sz="4" w:space="0" w:color="auto"/>
              <w:right w:val="nil"/>
            </w:tcBorders>
            <w:shd w:val="clear" w:color="auto" w:fill="FFFFFF"/>
          </w:tcPr>
          <w:p w14:paraId="1A709715" w14:textId="77777777" w:rsidR="00FC2852" w:rsidRPr="00995019" w:rsidRDefault="00FC2852" w:rsidP="00F11849">
            <w:pPr>
              <w:spacing w:before="120"/>
              <w:rPr>
                <w:rFonts w:ascii="Arial" w:hAnsi="Arial" w:cs="Arial"/>
                <w:sz w:val="20"/>
              </w:rPr>
            </w:pPr>
          </w:p>
        </w:tc>
        <w:tc>
          <w:tcPr>
            <w:tcW w:w="4157" w:type="dxa"/>
            <w:tcBorders>
              <w:top w:val="single" w:sz="4" w:space="0" w:color="auto"/>
              <w:left w:val="single" w:sz="4" w:space="0" w:color="auto"/>
              <w:bottom w:val="single" w:sz="4" w:space="0" w:color="auto"/>
              <w:right w:val="nil"/>
            </w:tcBorders>
            <w:shd w:val="clear" w:color="auto" w:fill="FFFFFF"/>
          </w:tcPr>
          <w:p w14:paraId="6C60BDC5" w14:textId="77777777" w:rsidR="00FC2852" w:rsidRPr="00995019" w:rsidRDefault="00FC2852" w:rsidP="00F11849">
            <w:pPr>
              <w:spacing w:before="120"/>
              <w:rPr>
                <w:rFonts w:ascii="Arial" w:hAnsi="Arial" w:cs="Arial"/>
                <w:sz w:val="20"/>
              </w:rPr>
            </w:pPr>
          </w:p>
        </w:tc>
        <w:tc>
          <w:tcPr>
            <w:tcW w:w="1368" w:type="dxa"/>
            <w:tcBorders>
              <w:top w:val="single" w:sz="4" w:space="0" w:color="auto"/>
              <w:left w:val="single" w:sz="4" w:space="0" w:color="auto"/>
              <w:bottom w:val="single" w:sz="4" w:space="0" w:color="auto"/>
              <w:right w:val="single" w:sz="4" w:space="0" w:color="auto"/>
            </w:tcBorders>
            <w:shd w:val="clear" w:color="auto" w:fill="FFFFFF"/>
          </w:tcPr>
          <w:p w14:paraId="565D10CC" w14:textId="77777777" w:rsidR="00FC2852" w:rsidRPr="00995019" w:rsidRDefault="00FC2852" w:rsidP="00F11849">
            <w:pPr>
              <w:spacing w:before="120"/>
              <w:rPr>
                <w:rFonts w:ascii="Arial" w:hAnsi="Arial" w:cs="Arial"/>
                <w:sz w:val="20"/>
              </w:rPr>
            </w:pPr>
          </w:p>
        </w:tc>
      </w:tr>
    </w:tbl>
    <w:p w14:paraId="607E2227" w14:textId="77777777" w:rsidR="00FC2852" w:rsidRPr="00995019" w:rsidRDefault="00FC2852" w:rsidP="00FC2852">
      <w:pPr>
        <w:spacing w:before="120"/>
        <w:rPr>
          <w:rFonts w:ascii="Arial" w:hAnsi="Arial" w:cs="Arial"/>
          <w:sz w:val="20"/>
        </w:rPr>
      </w:pPr>
    </w:p>
    <w:tbl>
      <w:tblPr>
        <w:tblW w:w="0" w:type="auto"/>
        <w:tblLook w:val="01E0" w:firstRow="1" w:lastRow="1" w:firstColumn="1" w:lastColumn="1" w:noHBand="0" w:noVBand="0"/>
      </w:tblPr>
      <w:tblGrid>
        <w:gridCol w:w="4428"/>
        <w:gridCol w:w="4428"/>
      </w:tblGrid>
      <w:tr w:rsidR="00FC2852" w:rsidRPr="00995019" w14:paraId="75B73A2C" w14:textId="77777777" w:rsidTr="00F11849">
        <w:tc>
          <w:tcPr>
            <w:tcW w:w="4428" w:type="dxa"/>
          </w:tcPr>
          <w:p w14:paraId="61F1263B" w14:textId="77777777" w:rsidR="00FC2852" w:rsidRPr="00995019" w:rsidRDefault="00FC2852" w:rsidP="00F11849">
            <w:pPr>
              <w:spacing w:before="120"/>
              <w:jc w:val="center"/>
              <w:rPr>
                <w:rFonts w:ascii="Arial" w:hAnsi="Arial" w:cs="Arial"/>
                <w:i/>
                <w:sz w:val="20"/>
              </w:rPr>
            </w:pPr>
            <w:r w:rsidRPr="00995019">
              <w:rPr>
                <w:rFonts w:ascii="Arial" w:hAnsi="Arial" w:cs="Arial"/>
                <w:i/>
                <w:sz w:val="20"/>
              </w:rPr>
              <w:t>Ngày ……. tháng …… năm ……</w:t>
            </w:r>
            <w:r w:rsidRPr="00995019">
              <w:rPr>
                <w:rFonts w:ascii="Arial" w:hAnsi="Arial" w:cs="Arial"/>
                <w:i/>
                <w:sz w:val="20"/>
              </w:rPr>
              <w:br/>
            </w:r>
            <w:r w:rsidRPr="00995019">
              <w:rPr>
                <w:rFonts w:ascii="Arial" w:hAnsi="Arial" w:cs="Arial"/>
                <w:b/>
                <w:sz w:val="20"/>
              </w:rPr>
              <w:t>Xác nhận của UBND xã, phường, thị trấn</w:t>
            </w:r>
            <w:r w:rsidRPr="00995019">
              <w:rPr>
                <w:rFonts w:ascii="Arial" w:hAnsi="Arial" w:cs="Arial"/>
                <w:b/>
                <w:sz w:val="20"/>
              </w:rPr>
              <w:br/>
            </w:r>
            <w:r w:rsidRPr="00995019">
              <w:rPr>
                <w:rFonts w:ascii="Arial" w:hAnsi="Arial" w:cs="Arial"/>
                <w:i/>
                <w:sz w:val="20"/>
              </w:rPr>
              <w:t>(Ký, ghi rõ họ tên và đóng dấu)</w:t>
            </w:r>
          </w:p>
        </w:tc>
        <w:tc>
          <w:tcPr>
            <w:tcW w:w="4428" w:type="dxa"/>
          </w:tcPr>
          <w:p w14:paraId="7B548D22" w14:textId="77777777" w:rsidR="00FC2852" w:rsidRPr="00995019" w:rsidRDefault="00FC2852" w:rsidP="00F11849">
            <w:pPr>
              <w:spacing w:before="120"/>
              <w:jc w:val="center"/>
              <w:rPr>
                <w:rFonts w:ascii="Arial" w:hAnsi="Arial" w:cs="Arial"/>
                <w:sz w:val="20"/>
              </w:rPr>
            </w:pPr>
            <w:r w:rsidRPr="00995019">
              <w:rPr>
                <w:rFonts w:ascii="Arial" w:hAnsi="Arial" w:cs="Arial"/>
                <w:b/>
                <w:sz w:val="20"/>
              </w:rPr>
              <w:t>Chủ trì cuộc họp</w:t>
            </w:r>
            <w:r w:rsidRPr="00995019">
              <w:rPr>
                <w:rFonts w:ascii="Arial" w:hAnsi="Arial" w:cs="Arial"/>
                <w:b/>
                <w:sz w:val="20"/>
              </w:rPr>
              <w:br/>
            </w:r>
            <w:r w:rsidRPr="00995019">
              <w:rPr>
                <w:rFonts w:ascii="Arial" w:hAnsi="Arial" w:cs="Arial"/>
                <w:i/>
                <w:sz w:val="20"/>
              </w:rPr>
              <w:t xml:space="preserve">(Ký, ghi rõ họ tên và chức danh </w:t>
            </w:r>
            <w:r w:rsidRPr="00995019">
              <w:rPr>
                <w:rFonts w:ascii="Arial" w:hAnsi="Arial" w:cs="Arial"/>
                <w:i/>
                <w:sz w:val="20"/>
              </w:rPr>
              <w:br/>
              <w:t>của người chủ trì cuộc họp)</w:t>
            </w:r>
          </w:p>
        </w:tc>
      </w:tr>
    </w:tbl>
    <w:p w14:paraId="531D3D6D" w14:textId="77777777" w:rsidR="00FC2852" w:rsidRPr="00995019" w:rsidRDefault="00FC2852" w:rsidP="00FC2852">
      <w:pPr>
        <w:spacing w:before="120"/>
        <w:rPr>
          <w:rFonts w:ascii="Arial" w:hAnsi="Arial" w:cs="Arial"/>
          <w:sz w:val="20"/>
        </w:rPr>
        <w:sectPr w:rsidR="00FC2852" w:rsidRPr="00995019" w:rsidSect="00602370">
          <w:pgSz w:w="11906" w:h="16834" w:code="9"/>
          <w:pgMar w:top="567" w:right="1134" w:bottom="567" w:left="1701" w:header="720" w:footer="720" w:gutter="0"/>
          <w:cols w:space="720"/>
          <w:docGrid w:linePitch="360"/>
        </w:sectPr>
      </w:pPr>
    </w:p>
    <w:p w14:paraId="23CA4DE0" w14:textId="77777777" w:rsidR="00FC2852" w:rsidRPr="00995019" w:rsidRDefault="00FC2852" w:rsidP="00FC2852">
      <w:pPr>
        <w:spacing w:before="120"/>
        <w:jc w:val="right"/>
        <w:outlineLvl w:val="0"/>
        <w:rPr>
          <w:rFonts w:ascii="Arial" w:hAnsi="Arial" w:cs="Arial"/>
          <w:b/>
          <w:sz w:val="20"/>
        </w:rPr>
      </w:pPr>
      <w:bookmarkStart w:id="19" w:name="loai_pl6"/>
      <w:r w:rsidRPr="00995019">
        <w:rPr>
          <w:rFonts w:ascii="Arial" w:hAnsi="Arial" w:cs="Arial"/>
          <w:b/>
          <w:sz w:val="20"/>
        </w:rPr>
        <w:lastRenderedPageBreak/>
        <w:t>Mẫu số 06/ĐK</w:t>
      </w:r>
    </w:p>
    <w:tbl>
      <w:tblPr>
        <w:tblW w:w="0" w:type="auto"/>
        <w:tblLook w:val="01E0" w:firstRow="1" w:lastRow="1" w:firstColumn="1" w:lastColumn="1" w:noHBand="0" w:noVBand="0"/>
      </w:tblPr>
      <w:tblGrid>
        <w:gridCol w:w="3136"/>
        <w:gridCol w:w="5935"/>
      </w:tblGrid>
      <w:tr w:rsidR="00FC2852" w:rsidRPr="00995019" w14:paraId="71804932" w14:textId="77777777" w:rsidTr="00F11849">
        <w:tc>
          <w:tcPr>
            <w:tcW w:w="4041" w:type="dxa"/>
          </w:tcPr>
          <w:bookmarkEnd w:id="19"/>
          <w:p w14:paraId="231A4499" w14:textId="77777777" w:rsidR="00FC2852" w:rsidRPr="00995019" w:rsidRDefault="00FC2852" w:rsidP="00F11849">
            <w:pPr>
              <w:spacing w:before="120"/>
              <w:jc w:val="center"/>
              <w:rPr>
                <w:rFonts w:ascii="Arial" w:hAnsi="Arial" w:cs="Arial"/>
                <w:b/>
                <w:sz w:val="20"/>
                <w:szCs w:val="20"/>
              </w:rPr>
            </w:pPr>
            <w:r w:rsidRPr="00995019">
              <w:rPr>
                <w:rFonts w:ascii="Arial" w:hAnsi="Arial" w:cs="Arial"/>
                <w:sz w:val="20"/>
                <w:szCs w:val="20"/>
              </w:rPr>
              <w:t>………………………</w:t>
            </w:r>
            <w:r w:rsidRPr="00995019">
              <w:rPr>
                <w:rFonts w:ascii="Arial" w:hAnsi="Arial" w:cs="Arial"/>
                <w:sz w:val="20"/>
                <w:szCs w:val="20"/>
              </w:rPr>
              <w:br/>
              <w:t>………………………</w:t>
            </w:r>
            <w:r w:rsidRPr="00995019">
              <w:rPr>
                <w:rFonts w:ascii="Arial" w:hAnsi="Arial" w:cs="Arial"/>
                <w:b/>
                <w:sz w:val="20"/>
                <w:szCs w:val="20"/>
              </w:rPr>
              <w:br/>
            </w:r>
            <w:r w:rsidRPr="00995019">
              <w:rPr>
                <w:rFonts w:ascii="Arial" w:hAnsi="Arial" w:cs="Arial"/>
                <w:sz w:val="20"/>
                <w:szCs w:val="20"/>
              </w:rPr>
              <w:t>-------</w:t>
            </w:r>
          </w:p>
        </w:tc>
        <w:tc>
          <w:tcPr>
            <w:tcW w:w="10032" w:type="dxa"/>
          </w:tcPr>
          <w:p w14:paraId="41C65A3A" w14:textId="77777777" w:rsidR="00FC2852" w:rsidRPr="00995019" w:rsidRDefault="00FC2852" w:rsidP="00F11849">
            <w:pPr>
              <w:spacing w:before="120"/>
              <w:jc w:val="center"/>
              <w:rPr>
                <w:rFonts w:ascii="Arial" w:hAnsi="Arial" w:cs="Arial"/>
                <w:sz w:val="20"/>
                <w:szCs w:val="20"/>
              </w:rPr>
            </w:pPr>
            <w:r w:rsidRPr="00995019">
              <w:rPr>
                <w:rFonts w:ascii="Arial" w:hAnsi="Arial" w:cs="Arial"/>
                <w:b/>
                <w:sz w:val="20"/>
                <w:szCs w:val="20"/>
              </w:rPr>
              <w:t>CỘNG HÒA XÃ HỘI CHỦ NGHĨA VIỆT NAM</w:t>
            </w:r>
            <w:r w:rsidRPr="00995019">
              <w:rPr>
                <w:rFonts w:ascii="Arial" w:hAnsi="Arial" w:cs="Arial"/>
                <w:b/>
                <w:sz w:val="20"/>
                <w:szCs w:val="20"/>
              </w:rPr>
              <w:br/>
              <w:t>Độc lập - Tự do - Hạnh phúc</w:t>
            </w:r>
            <w:r w:rsidRPr="00995019">
              <w:rPr>
                <w:rFonts w:ascii="Arial" w:hAnsi="Arial" w:cs="Arial"/>
                <w:b/>
                <w:sz w:val="20"/>
                <w:szCs w:val="20"/>
              </w:rPr>
              <w:br/>
              <w:t>---------------</w:t>
            </w:r>
          </w:p>
        </w:tc>
      </w:tr>
      <w:tr w:rsidR="00FC2852" w:rsidRPr="00995019" w14:paraId="7A389525" w14:textId="77777777" w:rsidTr="00F11849">
        <w:tc>
          <w:tcPr>
            <w:tcW w:w="4041" w:type="dxa"/>
          </w:tcPr>
          <w:p w14:paraId="6184F31B" w14:textId="77777777" w:rsidR="00FC2852" w:rsidRPr="00995019" w:rsidRDefault="00FC2852" w:rsidP="00F11849">
            <w:pPr>
              <w:spacing w:before="120"/>
              <w:jc w:val="center"/>
              <w:rPr>
                <w:rFonts w:ascii="Arial" w:hAnsi="Arial" w:cs="Arial"/>
                <w:sz w:val="20"/>
                <w:szCs w:val="20"/>
              </w:rPr>
            </w:pPr>
            <w:r w:rsidRPr="00995019">
              <w:rPr>
                <w:rFonts w:ascii="Arial" w:hAnsi="Arial" w:cs="Arial"/>
                <w:sz w:val="20"/>
                <w:szCs w:val="20"/>
              </w:rPr>
              <w:t xml:space="preserve">Số:       </w:t>
            </w:r>
            <w:r w:rsidRPr="00995019">
              <w:rPr>
                <w:rFonts w:ascii="Arial" w:hAnsi="Arial" w:cs="Arial"/>
                <w:sz w:val="20"/>
              </w:rPr>
              <w:t>/DSTB-</w:t>
            </w:r>
          </w:p>
        </w:tc>
        <w:tc>
          <w:tcPr>
            <w:tcW w:w="10032" w:type="dxa"/>
          </w:tcPr>
          <w:p w14:paraId="446F3B09" w14:textId="77777777" w:rsidR="00FC2852" w:rsidRPr="00995019" w:rsidRDefault="00FC2852" w:rsidP="00F11849">
            <w:pPr>
              <w:spacing w:before="120"/>
              <w:jc w:val="right"/>
              <w:rPr>
                <w:rFonts w:ascii="Arial" w:hAnsi="Arial" w:cs="Arial"/>
                <w:i/>
                <w:sz w:val="20"/>
                <w:szCs w:val="20"/>
              </w:rPr>
            </w:pPr>
          </w:p>
        </w:tc>
      </w:tr>
    </w:tbl>
    <w:p w14:paraId="67BE9437" w14:textId="77777777" w:rsidR="00FC2852" w:rsidRPr="00995019" w:rsidRDefault="00FC2852" w:rsidP="00FC2852">
      <w:pPr>
        <w:spacing w:before="120"/>
        <w:rPr>
          <w:rFonts w:ascii="Arial" w:hAnsi="Arial" w:cs="Arial"/>
          <w:sz w:val="20"/>
        </w:rPr>
      </w:pPr>
    </w:p>
    <w:p w14:paraId="1548F1DA" w14:textId="77777777" w:rsidR="00FC2852" w:rsidRPr="00995019" w:rsidRDefault="00FC2852" w:rsidP="00FC2852">
      <w:pPr>
        <w:spacing w:before="120"/>
        <w:jc w:val="center"/>
        <w:rPr>
          <w:rFonts w:ascii="Arial" w:hAnsi="Arial" w:cs="Arial"/>
          <w:b/>
          <w:sz w:val="20"/>
        </w:rPr>
      </w:pPr>
      <w:bookmarkStart w:id="20" w:name="loai_pl6_name"/>
      <w:r w:rsidRPr="00995019">
        <w:rPr>
          <w:rFonts w:ascii="Arial" w:hAnsi="Arial" w:cs="Arial"/>
          <w:b/>
          <w:sz w:val="20"/>
        </w:rPr>
        <w:t>DANH SÁCH CÔNG KHAI</w:t>
      </w:r>
    </w:p>
    <w:p w14:paraId="2A72F2F1" w14:textId="77777777" w:rsidR="00FC2852" w:rsidRPr="00995019" w:rsidRDefault="00FC2852" w:rsidP="00FC2852">
      <w:pPr>
        <w:spacing w:before="120"/>
        <w:jc w:val="center"/>
        <w:rPr>
          <w:rFonts w:ascii="Arial" w:hAnsi="Arial" w:cs="Arial"/>
          <w:b/>
          <w:sz w:val="20"/>
        </w:rPr>
      </w:pPr>
      <w:bookmarkStart w:id="21" w:name="loai_pl6_name_name"/>
      <w:bookmarkEnd w:id="20"/>
      <w:r w:rsidRPr="00995019">
        <w:rPr>
          <w:rFonts w:ascii="Arial" w:hAnsi="Arial" w:cs="Arial"/>
          <w:b/>
          <w:sz w:val="20"/>
        </w:rPr>
        <w:t>Kết quả kiểm tra hồ sơ đăng ký, cấp Giấy chứng nhận QSDĐ, quyền sở hữu nhà ở và tài sản khác gắn liền với đất</w:t>
      </w:r>
    </w:p>
    <w:bookmarkEnd w:id="21"/>
    <w:p w14:paraId="16DECA9D" w14:textId="77777777" w:rsidR="00FC2852" w:rsidRPr="00995019" w:rsidRDefault="00FC2852" w:rsidP="00FC2852">
      <w:pPr>
        <w:spacing w:before="120"/>
        <w:jc w:val="center"/>
        <w:rPr>
          <w:rFonts w:ascii="Arial" w:hAnsi="Arial" w:cs="Arial"/>
          <w:sz w:val="20"/>
        </w:rPr>
      </w:pPr>
      <w:r w:rsidRPr="00995019">
        <w:rPr>
          <w:rFonts w:ascii="Arial" w:hAnsi="Arial" w:cs="Arial"/>
          <w:sz w:val="20"/>
        </w:rPr>
        <w:t>Tại xã: ………………., huyện: …………………, tỉnh: ……………………..</w:t>
      </w:r>
    </w:p>
    <w:tbl>
      <w:tblPr>
        <w:tblW w:w="0" w:type="auto"/>
        <w:tblLayout w:type="fixed"/>
        <w:tblCellMar>
          <w:left w:w="29" w:type="dxa"/>
          <w:right w:w="29" w:type="dxa"/>
        </w:tblCellMar>
        <w:tblLook w:val="0000" w:firstRow="0" w:lastRow="0" w:firstColumn="0" w:lastColumn="0" w:noHBand="0" w:noVBand="0"/>
      </w:tblPr>
      <w:tblGrid>
        <w:gridCol w:w="428"/>
        <w:gridCol w:w="2290"/>
        <w:gridCol w:w="1746"/>
        <w:gridCol w:w="773"/>
        <w:gridCol w:w="720"/>
        <w:gridCol w:w="855"/>
        <w:gridCol w:w="1138"/>
        <w:gridCol w:w="971"/>
        <w:gridCol w:w="1140"/>
        <w:gridCol w:w="1881"/>
        <w:gridCol w:w="2052"/>
      </w:tblGrid>
      <w:tr w:rsidR="00FC2852" w:rsidRPr="00995019" w14:paraId="03669DA7" w14:textId="77777777" w:rsidTr="00F11849">
        <w:tblPrEx>
          <w:tblCellMar>
            <w:top w:w="0" w:type="dxa"/>
            <w:bottom w:w="0" w:type="dxa"/>
          </w:tblCellMar>
        </w:tblPrEx>
        <w:trPr>
          <w:trHeight w:val="20"/>
        </w:trPr>
        <w:tc>
          <w:tcPr>
            <w:tcW w:w="428" w:type="dxa"/>
            <w:tcBorders>
              <w:top w:val="single" w:sz="4" w:space="0" w:color="auto"/>
              <w:left w:val="single" w:sz="4" w:space="0" w:color="auto"/>
              <w:bottom w:val="nil"/>
              <w:right w:val="nil"/>
            </w:tcBorders>
            <w:shd w:val="clear" w:color="auto" w:fill="FFFFFF"/>
            <w:vAlign w:val="center"/>
          </w:tcPr>
          <w:p w14:paraId="7C0FB250" w14:textId="77777777" w:rsidR="00FC2852" w:rsidRPr="00995019" w:rsidRDefault="00FC2852" w:rsidP="00F11849">
            <w:pPr>
              <w:spacing w:before="120"/>
              <w:jc w:val="center"/>
              <w:rPr>
                <w:rFonts w:ascii="Arial" w:hAnsi="Arial" w:cs="Arial"/>
                <w:b/>
                <w:sz w:val="20"/>
              </w:rPr>
            </w:pPr>
            <w:r w:rsidRPr="00995019">
              <w:rPr>
                <w:rFonts w:ascii="Arial" w:hAnsi="Arial" w:cs="Arial"/>
                <w:b/>
                <w:sz w:val="20"/>
              </w:rPr>
              <w:t>Số TT</w:t>
            </w:r>
          </w:p>
        </w:tc>
        <w:tc>
          <w:tcPr>
            <w:tcW w:w="2290" w:type="dxa"/>
            <w:tcBorders>
              <w:top w:val="single" w:sz="4" w:space="0" w:color="auto"/>
              <w:left w:val="single" w:sz="4" w:space="0" w:color="auto"/>
              <w:bottom w:val="nil"/>
              <w:right w:val="nil"/>
            </w:tcBorders>
            <w:shd w:val="clear" w:color="auto" w:fill="FFFFFF"/>
            <w:vAlign w:val="center"/>
          </w:tcPr>
          <w:p w14:paraId="013899A2" w14:textId="77777777" w:rsidR="00FC2852" w:rsidRPr="00995019" w:rsidRDefault="00FC2852" w:rsidP="00F11849">
            <w:pPr>
              <w:spacing w:before="120"/>
              <w:jc w:val="center"/>
              <w:rPr>
                <w:rFonts w:ascii="Arial" w:hAnsi="Arial" w:cs="Arial"/>
                <w:b/>
                <w:sz w:val="20"/>
              </w:rPr>
            </w:pPr>
            <w:r w:rsidRPr="00995019">
              <w:rPr>
                <w:rFonts w:ascii="Arial" w:hAnsi="Arial" w:cs="Arial"/>
                <w:b/>
                <w:sz w:val="20"/>
              </w:rPr>
              <w:t>Tên người sử dụng đất, chủ sở hữu tài sản gắn liền với đất</w:t>
            </w:r>
          </w:p>
        </w:tc>
        <w:tc>
          <w:tcPr>
            <w:tcW w:w="1746" w:type="dxa"/>
            <w:tcBorders>
              <w:top w:val="single" w:sz="4" w:space="0" w:color="auto"/>
              <w:left w:val="single" w:sz="4" w:space="0" w:color="auto"/>
              <w:bottom w:val="nil"/>
              <w:right w:val="nil"/>
            </w:tcBorders>
            <w:shd w:val="clear" w:color="auto" w:fill="FFFFFF"/>
            <w:vAlign w:val="center"/>
          </w:tcPr>
          <w:p w14:paraId="736A84FC" w14:textId="77777777" w:rsidR="00FC2852" w:rsidRPr="00995019" w:rsidRDefault="00FC2852" w:rsidP="00F11849">
            <w:pPr>
              <w:spacing w:before="120"/>
              <w:jc w:val="center"/>
              <w:rPr>
                <w:rFonts w:ascii="Arial" w:hAnsi="Arial" w:cs="Arial"/>
                <w:b/>
                <w:sz w:val="20"/>
              </w:rPr>
            </w:pPr>
            <w:r w:rsidRPr="00995019">
              <w:rPr>
                <w:rFonts w:ascii="Arial" w:hAnsi="Arial" w:cs="Arial"/>
                <w:b/>
                <w:sz w:val="20"/>
              </w:rPr>
              <w:t>Địa chỉ thường trú</w:t>
            </w:r>
          </w:p>
        </w:tc>
        <w:tc>
          <w:tcPr>
            <w:tcW w:w="773" w:type="dxa"/>
            <w:tcBorders>
              <w:top w:val="single" w:sz="4" w:space="0" w:color="auto"/>
              <w:left w:val="single" w:sz="4" w:space="0" w:color="auto"/>
              <w:bottom w:val="nil"/>
              <w:right w:val="nil"/>
            </w:tcBorders>
            <w:shd w:val="clear" w:color="auto" w:fill="FFFFFF"/>
            <w:vAlign w:val="center"/>
          </w:tcPr>
          <w:p w14:paraId="587CAD09" w14:textId="77777777" w:rsidR="00FC2852" w:rsidRPr="00995019" w:rsidRDefault="00FC2852" w:rsidP="00F11849">
            <w:pPr>
              <w:spacing w:before="120"/>
              <w:jc w:val="center"/>
              <w:rPr>
                <w:rFonts w:ascii="Arial" w:hAnsi="Arial" w:cs="Arial"/>
                <w:b/>
                <w:sz w:val="20"/>
              </w:rPr>
            </w:pPr>
            <w:r w:rsidRPr="00995019">
              <w:rPr>
                <w:rFonts w:ascii="Arial" w:hAnsi="Arial" w:cs="Arial"/>
                <w:b/>
                <w:sz w:val="20"/>
              </w:rPr>
              <w:t>Tờ bản đồ số</w:t>
            </w:r>
          </w:p>
        </w:tc>
        <w:tc>
          <w:tcPr>
            <w:tcW w:w="720" w:type="dxa"/>
            <w:tcBorders>
              <w:top w:val="single" w:sz="4" w:space="0" w:color="auto"/>
              <w:left w:val="single" w:sz="4" w:space="0" w:color="auto"/>
              <w:bottom w:val="nil"/>
              <w:right w:val="nil"/>
            </w:tcBorders>
            <w:shd w:val="clear" w:color="auto" w:fill="FFFFFF"/>
            <w:vAlign w:val="center"/>
          </w:tcPr>
          <w:p w14:paraId="42071074" w14:textId="77777777" w:rsidR="00FC2852" w:rsidRPr="00995019" w:rsidRDefault="00FC2852" w:rsidP="00F11849">
            <w:pPr>
              <w:spacing w:before="120"/>
              <w:jc w:val="center"/>
              <w:rPr>
                <w:rFonts w:ascii="Arial" w:hAnsi="Arial" w:cs="Arial"/>
                <w:b/>
                <w:sz w:val="20"/>
              </w:rPr>
            </w:pPr>
            <w:r w:rsidRPr="00995019">
              <w:rPr>
                <w:rFonts w:ascii="Arial" w:hAnsi="Arial" w:cs="Arial"/>
                <w:b/>
                <w:sz w:val="20"/>
              </w:rPr>
              <w:t>Thửa đất số</w:t>
            </w:r>
          </w:p>
        </w:tc>
        <w:tc>
          <w:tcPr>
            <w:tcW w:w="855" w:type="dxa"/>
            <w:tcBorders>
              <w:top w:val="single" w:sz="4" w:space="0" w:color="auto"/>
              <w:left w:val="single" w:sz="4" w:space="0" w:color="auto"/>
              <w:bottom w:val="nil"/>
              <w:right w:val="nil"/>
            </w:tcBorders>
            <w:shd w:val="clear" w:color="auto" w:fill="FFFFFF"/>
            <w:vAlign w:val="center"/>
          </w:tcPr>
          <w:p w14:paraId="240F1858" w14:textId="77777777" w:rsidR="00FC2852" w:rsidRPr="00995019" w:rsidRDefault="00FC2852" w:rsidP="00F11849">
            <w:pPr>
              <w:spacing w:before="120"/>
              <w:jc w:val="center"/>
              <w:rPr>
                <w:rFonts w:ascii="Arial" w:hAnsi="Arial" w:cs="Arial"/>
                <w:b/>
                <w:sz w:val="20"/>
              </w:rPr>
            </w:pPr>
            <w:r w:rsidRPr="00995019">
              <w:rPr>
                <w:rFonts w:ascii="Arial" w:hAnsi="Arial" w:cs="Arial"/>
                <w:b/>
                <w:sz w:val="20"/>
              </w:rPr>
              <w:t>Diện tích đất (m²)</w:t>
            </w:r>
          </w:p>
        </w:tc>
        <w:tc>
          <w:tcPr>
            <w:tcW w:w="1138" w:type="dxa"/>
            <w:tcBorders>
              <w:top w:val="single" w:sz="4" w:space="0" w:color="auto"/>
              <w:left w:val="single" w:sz="4" w:space="0" w:color="auto"/>
              <w:bottom w:val="nil"/>
              <w:right w:val="nil"/>
            </w:tcBorders>
            <w:shd w:val="clear" w:color="auto" w:fill="FFFFFF"/>
            <w:vAlign w:val="center"/>
          </w:tcPr>
          <w:p w14:paraId="7225B884" w14:textId="77777777" w:rsidR="00FC2852" w:rsidRPr="00995019" w:rsidRDefault="00FC2852" w:rsidP="00F11849">
            <w:pPr>
              <w:spacing w:before="120"/>
              <w:jc w:val="center"/>
              <w:rPr>
                <w:rFonts w:ascii="Arial" w:hAnsi="Arial" w:cs="Arial"/>
                <w:b/>
                <w:sz w:val="20"/>
              </w:rPr>
            </w:pPr>
            <w:r w:rsidRPr="00995019">
              <w:rPr>
                <w:rFonts w:ascii="Arial" w:hAnsi="Arial" w:cs="Arial"/>
                <w:b/>
                <w:sz w:val="20"/>
              </w:rPr>
              <w:t>Mục đích sử dụng đất</w:t>
            </w:r>
          </w:p>
        </w:tc>
        <w:tc>
          <w:tcPr>
            <w:tcW w:w="971" w:type="dxa"/>
            <w:tcBorders>
              <w:top w:val="single" w:sz="4" w:space="0" w:color="auto"/>
              <w:left w:val="single" w:sz="4" w:space="0" w:color="auto"/>
              <w:bottom w:val="nil"/>
              <w:right w:val="nil"/>
            </w:tcBorders>
            <w:shd w:val="clear" w:color="auto" w:fill="FFFFFF"/>
            <w:vAlign w:val="center"/>
          </w:tcPr>
          <w:p w14:paraId="2C2483E9" w14:textId="77777777" w:rsidR="00FC2852" w:rsidRPr="00995019" w:rsidRDefault="00FC2852" w:rsidP="00F11849">
            <w:pPr>
              <w:spacing w:before="120"/>
              <w:jc w:val="center"/>
              <w:rPr>
                <w:rFonts w:ascii="Arial" w:hAnsi="Arial" w:cs="Arial"/>
                <w:b/>
                <w:sz w:val="20"/>
              </w:rPr>
            </w:pPr>
            <w:r w:rsidRPr="00995019">
              <w:rPr>
                <w:rFonts w:ascii="Arial" w:hAnsi="Arial" w:cs="Arial"/>
                <w:b/>
                <w:sz w:val="20"/>
              </w:rPr>
              <w:t>Thời điểm sử dụng đất</w:t>
            </w:r>
          </w:p>
        </w:tc>
        <w:tc>
          <w:tcPr>
            <w:tcW w:w="1140" w:type="dxa"/>
            <w:tcBorders>
              <w:top w:val="single" w:sz="4" w:space="0" w:color="auto"/>
              <w:left w:val="single" w:sz="4" w:space="0" w:color="auto"/>
              <w:bottom w:val="nil"/>
              <w:right w:val="nil"/>
            </w:tcBorders>
            <w:shd w:val="clear" w:color="auto" w:fill="FFFFFF"/>
            <w:vAlign w:val="center"/>
          </w:tcPr>
          <w:p w14:paraId="0FE5411D" w14:textId="77777777" w:rsidR="00FC2852" w:rsidRPr="00995019" w:rsidRDefault="00FC2852" w:rsidP="00F11849">
            <w:pPr>
              <w:spacing w:before="120"/>
              <w:jc w:val="center"/>
              <w:rPr>
                <w:rFonts w:ascii="Arial" w:hAnsi="Arial" w:cs="Arial"/>
                <w:b/>
                <w:sz w:val="20"/>
              </w:rPr>
            </w:pPr>
            <w:r w:rsidRPr="00995019">
              <w:rPr>
                <w:rFonts w:ascii="Arial" w:hAnsi="Arial" w:cs="Arial"/>
                <w:b/>
                <w:sz w:val="20"/>
              </w:rPr>
              <w:t>Nguồn gốc sử dụng đất</w:t>
            </w:r>
          </w:p>
        </w:tc>
        <w:tc>
          <w:tcPr>
            <w:tcW w:w="1881" w:type="dxa"/>
            <w:tcBorders>
              <w:top w:val="single" w:sz="4" w:space="0" w:color="auto"/>
              <w:left w:val="single" w:sz="4" w:space="0" w:color="auto"/>
              <w:bottom w:val="nil"/>
              <w:right w:val="nil"/>
            </w:tcBorders>
            <w:shd w:val="clear" w:color="auto" w:fill="FFFFFF"/>
            <w:vAlign w:val="center"/>
          </w:tcPr>
          <w:p w14:paraId="68FFA33D" w14:textId="77777777" w:rsidR="00FC2852" w:rsidRPr="00995019" w:rsidRDefault="00FC2852" w:rsidP="00F11849">
            <w:pPr>
              <w:spacing w:before="120"/>
              <w:jc w:val="center"/>
              <w:rPr>
                <w:rFonts w:ascii="Arial" w:hAnsi="Arial" w:cs="Arial"/>
                <w:b/>
                <w:sz w:val="20"/>
              </w:rPr>
            </w:pPr>
            <w:r w:rsidRPr="00995019">
              <w:rPr>
                <w:rFonts w:ascii="Arial" w:hAnsi="Arial" w:cs="Arial"/>
                <w:b/>
                <w:sz w:val="20"/>
              </w:rPr>
              <w:t>Tài sản gắn liền với đất</w:t>
            </w:r>
          </w:p>
        </w:tc>
        <w:tc>
          <w:tcPr>
            <w:tcW w:w="2052" w:type="dxa"/>
            <w:tcBorders>
              <w:top w:val="single" w:sz="4" w:space="0" w:color="auto"/>
              <w:left w:val="single" w:sz="4" w:space="0" w:color="auto"/>
              <w:bottom w:val="nil"/>
              <w:right w:val="single" w:sz="4" w:space="0" w:color="auto"/>
            </w:tcBorders>
            <w:shd w:val="clear" w:color="auto" w:fill="FFFFFF"/>
            <w:vAlign w:val="center"/>
          </w:tcPr>
          <w:p w14:paraId="322653B9" w14:textId="77777777" w:rsidR="00FC2852" w:rsidRPr="00995019" w:rsidRDefault="00FC2852" w:rsidP="00F11849">
            <w:pPr>
              <w:spacing w:before="120"/>
              <w:jc w:val="center"/>
              <w:rPr>
                <w:rFonts w:ascii="Arial" w:hAnsi="Arial" w:cs="Arial"/>
                <w:b/>
                <w:sz w:val="20"/>
              </w:rPr>
            </w:pPr>
            <w:r w:rsidRPr="00995019">
              <w:rPr>
                <w:rFonts w:ascii="Arial" w:hAnsi="Arial" w:cs="Arial"/>
                <w:b/>
                <w:sz w:val="20"/>
              </w:rPr>
              <w:t>Tình trạng tranh chấp</w:t>
            </w:r>
          </w:p>
        </w:tc>
      </w:tr>
      <w:tr w:rsidR="00FC2852" w:rsidRPr="00995019" w14:paraId="30E4490E" w14:textId="77777777" w:rsidTr="00F11849">
        <w:tblPrEx>
          <w:tblCellMar>
            <w:top w:w="0" w:type="dxa"/>
            <w:bottom w:w="0" w:type="dxa"/>
          </w:tblCellMar>
        </w:tblPrEx>
        <w:trPr>
          <w:trHeight w:val="20"/>
        </w:trPr>
        <w:tc>
          <w:tcPr>
            <w:tcW w:w="428" w:type="dxa"/>
            <w:tcBorders>
              <w:top w:val="single" w:sz="4" w:space="0" w:color="auto"/>
              <w:left w:val="single" w:sz="4" w:space="0" w:color="auto"/>
              <w:bottom w:val="nil"/>
              <w:right w:val="nil"/>
            </w:tcBorders>
            <w:shd w:val="clear" w:color="auto" w:fill="FFFFFF"/>
          </w:tcPr>
          <w:p w14:paraId="12BAC10C" w14:textId="77777777" w:rsidR="00FC2852" w:rsidRPr="00995019" w:rsidRDefault="00FC2852" w:rsidP="00F11849">
            <w:pPr>
              <w:spacing w:before="120"/>
              <w:rPr>
                <w:rFonts w:ascii="Arial" w:hAnsi="Arial" w:cs="Arial"/>
                <w:sz w:val="20"/>
              </w:rPr>
            </w:pPr>
          </w:p>
        </w:tc>
        <w:tc>
          <w:tcPr>
            <w:tcW w:w="2290" w:type="dxa"/>
            <w:tcBorders>
              <w:top w:val="single" w:sz="4" w:space="0" w:color="auto"/>
              <w:left w:val="single" w:sz="4" w:space="0" w:color="auto"/>
              <w:bottom w:val="nil"/>
              <w:right w:val="nil"/>
            </w:tcBorders>
            <w:shd w:val="clear" w:color="auto" w:fill="FFFFFF"/>
          </w:tcPr>
          <w:p w14:paraId="218CB7BD" w14:textId="77777777" w:rsidR="00FC2852" w:rsidRPr="00995019" w:rsidRDefault="00FC2852" w:rsidP="00F11849">
            <w:pPr>
              <w:spacing w:before="120"/>
              <w:rPr>
                <w:rFonts w:ascii="Arial" w:hAnsi="Arial" w:cs="Arial"/>
                <w:sz w:val="20"/>
              </w:rPr>
            </w:pPr>
          </w:p>
        </w:tc>
        <w:tc>
          <w:tcPr>
            <w:tcW w:w="1746" w:type="dxa"/>
            <w:tcBorders>
              <w:top w:val="single" w:sz="4" w:space="0" w:color="auto"/>
              <w:left w:val="single" w:sz="4" w:space="0" w:color="auto"/>
              <w:bottom w:val="nil"/>
              <w:right w:val="nil"/>
            </w:tcBorders>
            <w:shd w:val="clear" w:color="auto" w:fill="FFFFFF"/>
          </w:tcPr>
          <w:p w14:paraId="2E7180FD" w14:textId="77777777" w:rsidR="00FC2852" w:rsidRPr="00995019" w:rsidRDefault="00FC2852" w:rsidP="00F11849">
            <w:pPr>
              <w:spacing w:before="120"/>
              <w:rPr>
                <w:rFonts w:ascii="Arial" w:hAnsi="Arial" w:cs="Arial"/>
                <w:sz w:val="20"/>
              </w:rPr>
            </w:pPr>
          </w:p>
        </w:tc>
        <w:tc>
          <w:tcPr>
            <w:tcW w:w="773" w:type="dxa"/>
            <w:tcBorders>
              <w:top w:val="single" w:sz="4" w:space="0" w:color="auto"/>
              <w:left w:val="single" w:sz="4" w:space="0" w:color="auto"/>
              <w:bottom w:val="nil"/>
              <w:right w:val="nil"/>
            </w:tcBorders>
            <w:shd w:val="clear" w:color="auto" w:fill="FFFFFF"/>
          </w:tcPr>
          <w:p w14:paraId="536E2DA5" w14:textId="77777777" w:rsidR="00FC2852" w:rsidRPr="00995019" w:rsidRDefault="00FC2852" w:rsidP="00F11849">
            <w:pPr>
              <w:spacing w:before="120"/>
              <w:rPr>
                <w:rFonts w:ascii="Arial" w:hAnsi="Arial" w:cs="Arial"/>
                <w:sz w:val="20"/>
              </w:rPr>
            </w:pPr>
          </w:p>
        </w:tc>
        <w:tc>
          <w:tcPr>
            <w:tcW w:w="720" w:type="dxa"/>
            <w:tcBorders>
              <w:top w:val="single" w:sz="4" w:space="0" w:color="auto"/>
              <w:left w:val="single" w:sz="4" w:space="0" w:color="auto"/>
              <w:bottom w:val="nil"/>
              <w:right w:val="nil"/>
            </w:tcBorders>
            <w:shd w:val="clear" w:color="auto" w:fill="FFFFFF"/>
          </w:tcPr>
          <w:p w14:paraId="44D9F493" w14:textId="77777777" w:rsidR="00FC2852" w:rsidRPr="00995019" w:rsidRDefault="00FC2852" w:rsidP="00F11849">
            <w:pPr>
              <w:spacing w:before="120"/>
              <w:rPr>
                <w:rFonts w:ascii="Arial" w:hAnsi="Arial" w:cs="Arial"/>
                <w:sz w:val="20"/>
              </w:rPr>
            </w:pPr>
          </w:p>
        </w:tc>
        <w:tc>
          <w:tcPr>
            <w:tcW w:w="855" w:type="dxa"/>
            <w:tcBorders>
              <w:top w:val="single" w:sz="4" w:space="0" w:color="auto"/>
              <w:left w:val="single" w:sz="4" w:space="0" w:color="auto"/>
              <w:bottom w:val="nil"/>
              <w:right w:val="nil"/>
            </w:tcBorders>
            <w:shd w:val="clear" w:color="auto" w:fill="FFFFFF"/>
          </w:tcPr>
          <w:p w14:paraId="788878E0" w14:textId="77777777" w:rsidR="00FC2852" w:rsidRPr="00995019" w:rsidRDefault="00FC2852" w:rsidP="00F11849">
            <w:pPr>
              <w:spacing w:before="120"/>
              <w:rPr>
                <w:rFonts w:ascii="Arial" w:hAnsi="Arial" w:cs="Arial"/>
                <w:sz w:val="20"/>
              </w:rPr>
            </w:pPr>
          </w:p>
        </w:tc>
        <w:tc>
          <w:tcPr>
            <w:tcW w:w="1138" w:type="dxa"/>
            <w:tcBorders>
              <w:top w:val="single" w:sz="4" w:space="0" w:color="auto"/>
              <w:left w:val="single" w:sz="4" w:space="0" w:color="auto"/>
              <w:bottom w:val="nil"/>
              <w:right w:val="nil"/>
            </w:tcBorders>
            <w:shd w:val="clear" w:color="auto" w:fill="FFFFFF"/>
          </w:tcPr>
          <w:p w14:paraId="26922289" w14:textId="77777777" w:rsidR="00FC2852" w:rsidRPr="00995019" w:rsidRDefault="00FC2852" w:rsidP="00F11849">
            <w:pPr>
              <w:spacing w:before="120"/>
              <w:rPr>
                <w:rFonts w:ascii="Arial" w:hAnsi="Arial" w:cs="Arial"/>
                <w:sz w:val="20"/>
              </w:rPr>
            </w:pPr>
          </w:p>
        </w:tc>
        <w:tc>
          <w:tcPr>
            <w:tcW w:w="971" w:type="dxa"/>
            <w:tcBorders>
              <w:top w:val="single" w:sz="4" w:space="0" w:color="auto"/>
              <w:left w:val="single" w:sz="4" w:space="0" w:color="auto"/>
              <w:bottom w:val="nil"/>
              <w:right w:val="nil"/>
            </w:tcBorders>
            <w:shd w:val="clear" w:color="auto" w:fill="FFFFFF"/>
          </w:tcPr>
          <w:p w14:paraId="4F43B0AB" w14:textId="77777777" w:rsidR="00FC2852" w:rsidRPr="00995019" w:rsidRDefault="00FC2852" w:rsidP="00F11849">
            <w:pPr>
              <w:spacing w:before="120"/>
              <w:rPr>
                <w:rFonts w:ascii="Arial" w:hAnsi="Arial" w:cs="Arial"/>
                <w:sz w:val="20"/>
              </w:rPr>
            </w:pPr>
          </w:p>
        </w:tc>
        <w:tc>
          <w:tcPr>
            <w:tcW w:w="1140" w:type="dxa"/>
            <w:tcBorders>
              <w:top w:val="single" w:sz="4" w:space="0" w:color="auto"/>
              <w:left w:val="single" w:sz="4" w:space="0" w:color="auto"/>
              <w:bottom w:val="nil"/>
              <w:right w:val="nil"/>
            </w:tcBorders>
            <w:shd w:val="clear" w:color="auto" w:fill="FFFFFF"/>
          </w:tcPr>
          <w:p w14:paraId="72DD7439" w14:textId="77777777" w:rsidR="00FC2852" w:rsidRPr="00995019" w:rsidRDefault="00FC2852" w:rsidP="00F11849">
            <w:pPr>
              <w:spacing w:before="120"/>
              <w:rPr>
                <w:rFonts w:ascii="Arial" w:hAnsi="Arial" w:cs="Arial"/>
                <w:sz w:val="20"/>
              </w:rPr>
            </w:pPr>
          </w:p>
        </w:tc>
        <w:tc>
          <w:tcPr>
            <w:tcW w:w="1881" w:type="dxa"/>
            <w:tcBorders>
              <w:top w:val="single" w:sz="4" w:space="0" w:color="auto"/>
              <w:left w:val="single" w:sz="4" w:space="0" w:color="auto"/>
              <w:bottom w:val="nil"/>
              <w:right w:val="nil"/>
            </w:tcBorders>
            <w:shd w:val="clear" w:color="auto" w:fill="FFFFFF"/>
          </w:tcPr>
          <w:p w14:paraId="34C0A253" w14:textId="77777777" w:rsidR="00FC2852" w:rsidRPr="00995019" w:rsidRDefault="00FC2852" w:rsidP="00F11849">
            <w:pPr>
              <w:spacing w:before="120"/>
              <w:rPr>
                <w:rFonts w:ascii="Arial" w:hAnsi="Arial" w:cs="Arial"/>
                <w:sz w:val="20"/>
              </w:rPr>
            </w:pPr>
          </w:p>
        </w:tc>
        <w:tc>
          <w:tcPr>
            <w:tcW w:w="2052" w:type="dxa"/>
            <w:tcBorders>
              <w:top w:val="single" w:sz="4" w:space="0" w:color="auto"/>
              <w:left w:val="single" w:sz="4" w:space="0" w:color="auto"/>
              <w:bottom w:val="nil"/>
              <w:right w:val="single" w:sz="4" w:space="0" w:color="auto"/>
            </w:tcBorders>
            <w:shd w:val="clear" w:color="auto" w:fill="FFFFFF"/>
          </w:tcPr>
          <w:p w14:paraId="5D20081E" w14:textId="77777777" w:rsidR="00FC2852" w:rsidRPr="00995019" w:rsidRDefault="00FC2852" w:rsidP="00F11849">
            <w:pPr>
              <w:spacing w:before="120"/>
              <w:rPr>
                <w:rFonts w:ascii="Arial" w:hAnsi="Arial" w:cs="Arial"/>
                <w:sz w:val="20"/>
              </w:rPr>
            </w:pPr>
          </w:p>
        </w:tc>
      </w:tr>
      <w:tr w:rsidR="00FC2852" w:rsidRPr="00995019" w14:paraId="2A551BC3" w14:textId="77777777" w:rsidTr="00F11849">
        <w:tblPrEx>
          <w:tblCellMar>
            <w:top w:w="0" w:type="dxa"/>
            <w:bottom w:w="0" w:type="dxa"/>
          </w:tblCellMar>
        </w:tblPrEx>
        <w:trPr>
          <w:trHeight w:val="20"/>
        </w:trPr>
        <w:tc>
          <w:tcPr>
            <w:tcW w:w="428" w:type="dxa"/>
            <w:tcBorders>
              <w:top w:val="single" w:sz="4" w:space="0" w:color="auto"/>
              <w:left w:val="single" w:sz="4" w:space="0" w:color="auto"/>
              <w:bottom w:val="nil"/>
              <w:right w:val="nil"/>
            </w:tcBorders>
            <w:shd w:val="clear" w:color="auto" w:fill="FFFFFF"/>
          </w:tcPr>
          <w:p w14:paraId="40D375FA" w14:textId="77777777" w:rsidR="00FC2852" w:rsidRPr="00995019" w:rsidRDefault="00FC2852" w:rsidP="00F11849">
            <w:pPr>
              <w:spacing w:before="120"/>
              <w:rPr>
                <w:rFonts w:ascii="Arial" w:hAnsi="Arial" w:cs="Arial"/>
                <w:sz w:val="20"/>
              </w:rPr>
            </w:pPr>
          </w:p>
        </w:tc>
        <w:tc>
          <w:tcPr>
            <w:tcW w:w="2290" w:type="dxa"/>
            <w:tcBorders>
              <w:top w:val="single" w:sz="4" w:space="0" w:color="auto"/>
              <w:left w:val="single" w:sz="4" w:space="0" w:color="auto"/>
              <w:bottom w:val="nil"/>
              <w:right w:val="nil"/>
            </w:tcBorders>
            <w:shd w:val="clear" w:color="auto" w:fill="FFFFFF"/>
          </w:tcPr>
          <w:p w14:paraId="0B61D423" w14:textId="77777777" w:rsidR="00FC2852" w:rsidRPr="00995019" w:rsidRDefault="00FC2852" w:rsidP="00F11849">
            <w:pPr>
              <w:spacing w:before="120"/>
              <w:rPr>
                <w:rFonts w:ascii="Arial" w:hAnsi="Arial" w:cs="Arial"/>
                <w:sz w:val="20"/>
              </w:rPr>
            </w:pPr>
          </w:p>
        </w:tc>
        <w:tc>
          <w:tcPr>
            <w:tcW w:w="1746" w:type="dxa"/>
            <w:tcBorders>
              <w:top w:val="single" w:sz="4" w:space="0" w:color="auto"/>
              <w:left w:val="single" w:sz="4" w:space="0" w:color="auto"/>
              <w:bottom w:val="nil"/>
              <w:right w:val="nil"/>
            </w:tcBorders>
            <w:shd w:val="clear" w:color="auto" w:fill="FFFFFF"/>
          </w:tcPr>
          <w:p w14:paraId="4313EDCC" w14:textId="77777777" w:rsidR="00FC2852" w:rsidRPr="00995019" w:rsidRDefault="00FC2852" w:rsidP="00F11849">
            <w:pPr>
              <w:spacing w:before="120"/>
              <w:rPr>
                <w:rFonts w:ascii="Arial" w:hAnsi="Arial" w:cs="Arial"/>
                <w:sz w:val="20"/>
              </w:rPr>
            </w:pPr>
          </w:p>
        </w:tc>
        <w:tc>
          <w:tcPr>
            <w:tcW w:w="773" w:type="dxa"/>
            <w:tcBorders>
              <w:top w:val="single" w:sz="4" w:space="0" w:color="auto"/>
              <w:left w:val="single" w:sz="4" w:space="0" w:color="auto"/>
              <w:bottom w:val="nil"/>
              <w:right w:val="nil"/>
            </w:tcBorders>
            <w:shd w:val="clear" w:color="auto" w:fill="FFFFFF"/>
          </w:tcPr>
          <w:p w14:paraId="6E9695F4" w14:textId="77777777" w:rsidR="00FC2852" w:rsidRPr="00995019" w:rsidRDefault="00FC2852" w:rsidP="00F11849">
            <w:pPr>
              <w:spacing w:before="120"/>
              <w:rPr>
                <w:rFonts w:ascii="Arial" w:hAnsi="Arial" w:cs="Arial"/>
                <w:sz w:val="20"/>
              </w:rPr>
            </w:pPr>
          </w:p>
        </w:tc>
        <w:tc>
          <w:tcPr>
            <w:tcW w:w="720" w:type="dxa"/>
            <w:tcBorders>
              <w:top w:val="single" w:sz="4" w:space="0" w:color="auto"/>
              <w:left w:val="single" w:sz="4" w:space="0" w:color="auto"/>
              <w:bottom w:val="nil"/>
              <w:right w:val="nil"/>
            </w:tcBorders>
            <w:shd w:val="clear" w:color="auto" w:fill="FFFFFF"/>
          </w:tcPr>
          <w:p w14:paraId="2203B298" w14:textId="77777777" w:rsidR="00FC2852" w:rsidRPr="00995019" w:rsidRDefault="00FC2852" w:rsidP="00F11849">
            <w:pPr>
              <w:spacing w:before="120"/>
              <w:rPr>
                <w:rFonts w:ascii="Arial" w:hAnsi="Arial" w:cs="Arial"/>
                <w:sz w:val="20"/>
              </w:rPr>
            </w:pPr>
          </w:p>
        </w:tc>
        <w:tc>
          <w:tcPr>
            <w:tcW w:w="855" w:type="dxa"/>
            <w:tcBorders>
              <w:top w:val="single" w:sz="4" w:space="0" w:color="auto"/>
              <w:left w:val="single" w:sz="4" w:space="0" w:color="auto"/>
              <w:bottom w:val="nil"/>
              <w:right w:val="nil"/>
            </w:tcBorders>
            <w:shd w:val="clear" w:color="auto" w:fill="FFFFFF"/>
          </w:tcPr>
          <w:p w14:paraId="02E73BED" w14:textId="77777777" w:rsidR="00FC2852" w:rsidRPr="00995019" w:rsidRDefault="00FC2852" w:rsidP="00F11849">
            <w:pPr>
              <w:spacing w:before="120"/>
              <w:rPr>
                <w:rFonts w:ascii="Arial" w:hAnsi="Arial" w:cs="Arial"/>
                <w:sz w:val="20"/>
              </w:rPr>
            </w:pPr>
          </w:p>
        </w:tc>
        <w:tc>
          <w:tcPr>
            <w:tcW w:w="1138" w:type="dxa"/>
            <w:tcBorders>
              <w:top w:val="single" w:sz="4" w:space="0" w:color="auto"/>
              <w:left w:val="single" w:sz="4" w:space="0" w:color="auto"/>
              <w:bottom w:val="nil"/>
              <w:right w:val="nil"/>
            </w:tcBorders>
            <w:shd w:val="clear" w:color="auto" w:fill="FFFFFF"/>
          </w:tcPr>
          <w:p w14:paraId="7BF2AA3E" w14:textId="77777777" w:rsidR="00FC2852" w:rsidRPr="00995019" w:rsidRDefault="00FC2852" w:rsidP="00F11849">
            <w:pPr>
              <w:spacing w:before="120"/>
              <w:rPr>
                <w:rFonts w:ascii="Arial" w:hAnsi="Arial" w:cs="Arial"/>
                <w:sz w:val="20"/>
              </w:rPr>
            </w:pPr>
          </w:p>
        </w:tc>
        <w:tc>
          <w:tcPr>
            <w:tcW w:w="971" w:type="dxa"/>
            <w:tcBorders>
              <w:top w:val="single" w:sz="4" w:space="0" w:color="auto"/>
              <w:left w:val="single" w:sz="4" w:space="0" w:color="auto"/>
              <w:bottom w:val="nil"/>
              <w:right w:val="nil"/>
            </w:tcBorders>
            <w:shd w:val="clear" w:color="auto" w:fill="FFFFFF"/>
          </w:tcPr>
          <w:p w14:paraId="277A00BE" w14:textId="77777777" w:rsidR="00FC2852" w:rsidRPr="00995019" w:rsidRDefault="00FC2852" w:rsidP="00F11849">
            <w:pPr>
              <w:spacing w:before="120"/>
              <w:rPr>
                <w:rFonts w:ascii="Arial" w:hAnsi="Arial" w:cs="Arial"/>
                <w:sz w:val="20"/>
              </w:rPr>
            </w:pPr>
          </w:p>
        </w:tc>
        <w:tc>
          <w:tcPr>
            <w:tcW w:w="1140" w:type="dxa"/>
            <w:tcBorders>
              <w:top w:val="single" w:sz="4" w:space="0" w:color="auto"/>
              <w:left w:val="single" w:sz="4" w:space="0" w:color="auto"/>
              <w:bottom w:val="nil"/>
              <w:right w:val="nil"/>
            </w:tcBorders>
            <w:shd w:val="clear" w:color="auto" w:fill="FFFFFF"/>
          </w:tcPr>
          <w:p w14:paraId="0E7B38F1" w14:textId="77777777" w:rsidR="00FC2852" w:rsidRPr="00995019" w:rsidRDefault="00FC2852" w:rsidP="00F11849">
            <w:pPr>
              <w:spacing w:before="120"/>
              <w:rPr>
                <w:rFonts w:ascii="Arial" w:hAnsi="Arial" w:cs="Arial"/>
                <w:sz w:val="20"/>
              </w:rPr>
            </w:pPr>
          </w:p>
        </w:tc>
        <w:tc>
          <w:tcPr>
            <w:tcW w:w="1881" w:type="dxa"/>
            <w:tcBorders>
              <w:top w:val="single" w:sz="4" w:space="0" w:color="auto"/>
              <w:left w:val="single" w:sz="4" w:space="0" w:color="auto"/>
              <w:bottom w:val="nil"/>
              <w:right w:val="nil"/>
            </w:tcBorders>
            <w:shd w:val="clear" w:color="auto" w:fill="FFFFFF"/>
          </w:tcPr>
          <w:p w14:paraId="284426B5" w14:textId="77777777" w:rsidR="00FC2852" w:rsidRPr="00995019" w:rsidRDefault="00FC2852" w:rsidP="00F11849">
            <w:pPr>
              <w:spacing w:before="120"/>
              <w:rPr>
                <w:rFonts w:ascii="Arial" w:hAnsi="Arial" w:cs="Arial"/>
                <w:sz w:val="20"/>
              </w:rPr>
            </w:pPr>
          </w:p>
        </w:tc>
        <w:tc>
          <w:tcPr>
            <w:tcW w:w="2052" w:type="dxa"/>
            <w:tcBorders>
              <w:top w:val="single" w:sz="4" w:space="0" w:color="auto"/>
              <w:left w:val="single" w:sz="4" w:space="0" w:color="auto"/>
              <w:bottom w:val="nil"/>
              <w:right w:val="single" w:sz="4" w:space="0" w:color="auto"/>
            </w:tcBorders>
            <w:shd w:val="clear" w:color="auto" w:fill="FFFFFF"/>
          </w:tcPr>
          <w:p w14:paraId="598DA739" w14:textId="77777777" w:rsidR="00FC2852" w:rsidRPr="00995019" w:rsidRDefault="00FC2852" w:rsidP="00F11849">
            <w:pPr>
              <w:spacing w:before="120"/>
              <w:rPr>
                <w:rFonts w:ascii="Arial" w:hAnsi="Arial" w:cs="Arial"/>
                <w:sz w:val="20"/>
              </w:rPr>
            </w:pPr>
          </w:p>
        </w:tc>
      </w:tr>
      <w:tr w:rsidR="00FC2852" w:rsidRPr="00995019" w14:paraId="76A5C91F" w14:textId="77777777" w:rsidTr="00F11849">
        <w:tblPrEx>
          <w:tblCellMar>
            <w:top w:w="0" w:type="dxa"/>
            <w:bottom w:w="0" w:type="dxa"/>
          </w:tblCellMar>
        </w:tblPrEx>
        <w:trPr>
          <w:trHeight w:val="20"/>
        </w:trPr>
        <w:tc>
          <w:tcPr>
            <w:tcW w:w="428" w:type="dxa"/>
            <w:tcBorders>
              <w:top w:val="single" w:sz="4" w:space="0" w:color="auto"/>
              <w:left w:val="single" w:sz="4" w:space="0" w:color="auto"/>
              <w:bottom w:val="nil"/>
              <w:right w:val="nil"/>
            </w:tcBorders>
            <w:shd w:val="clear" w:color="auto" w:fill="FFFFFF"/>
          </w:tcPr>
          <w:p w14:paraId="1E16CA74" w14:textId="77777777" w:rsidR="00FC2852" w:rsidRPr="00995019" w:rsidRDefault="00FC2852" w:rsidP="00F11849">
            <w:pPr>
              <w:spacing w:before="120"/>
              <w:rPr>
                <w:rFonts w:ascii="Arial" w:hAnsi="Arial" w:cs="Arial"/>
                <w:sz w:val="20"/>
              </w:rPr>
            </w:pPr>
          </w:p>
        </w:tc>
        <w:tc>
          <w:tcPr>
            <w:tcW w:w="2290" w:type="dxa"/>
            <w:tcBorders>
              <w:top w:val="single" w:sz="4" w:space="0" w:color="auto"/>
              <w:left w:val="single" w:sz="4" w:space="0" w:color="auto"/>
              <w:bottom w:val="nil"/>
              <w:right w:val="nil"/>
            </w:tcBorders>
            <w:shd w:val="clear" w:color="auto" w:fill="FFFFFF"/>
          </w:tcPr>
          <w:p w14:paraId="6B6189F9" w14:textId="77777777" w:rsidR="00FC2852" w:rsidRPr="00995019" w:rsidRDefault="00FC2852" w:rsidP="00F11849">
            <w:pPr>
              <w:spacing w:before="120"/>
              <w:rPr>
                <w:rFonts w:ascii="Arial" w:hAnsi="Arial" w:cs="Arial"/>
                <w:sz w:val="20"/>
              </w:rPr>
            </w:pPr>
          </w:p>
        </w:tc>
        <w:tc>
          <w:tcPr>
            <w:tcW w:w="1746" w:type="dxa"/>
            <w:tcBorders>
              <w:top w:val="single" w:sz="4" w:space="0" w:color="auto"/>
              <w:left w:val="single" w:sz="4" w:space="0" w:color="auto"/>
              <w:bottom w:val="nil"/>
              <w:right w:val="nil"/>
            </w:tcBorders>
            <w:shd w:val="clear" w:color="auto" w:fill="FFFFFF"/>
          </w:tcPr>
          <w:p w14:paraId="17F6FA63" w14:textId="77777777" w:rsidR="00FC2852" w:rsidRPr="00995019" w:rsidRDefault="00FC2852" w:rsidP="00F11849">
            <w:pPr>
              <w:spacing w:before="120"/>
              <w:rPr>
                <w:rFonts w:ascii="Arial" w:hAnsi="Arial" w:cs="Arial"/>
                <w:sz w:val="20"/>
              </w:rPr>
            </w:pPr>
          </w:p>
        </w:tc>
        <w:tc>
          <w:tcPr>
            <w:tcW w:w="773" w:type="dxa"/>
            <w:tcBorders>
              <w:top w:val="single" w:sz="4" w:space="0" w:color="auto"/>
              <w:left w:val="single" w:sz="4" w:space="0" w:color="auto"/>
              <w:bottom w:val="nil"/>
              <w:right w:val="nil"/>
            </w:tcBorders>
            <w:shd w:val="clear" w:color="auto" w:fill="FFFFFF"/>
          </w:tcPr>
          <w:p w14:paraId="78F07536" w14:textId="77777777" w:rsidR="00FC2852" w:rsidRPr="00995019" w:rsidRDefault="00FC2852" w:rsidP="00F11849">
            <w:pPr>
              <w:spacing w:before="120"/>
              <w:rPr>
                <w:rFonts w:ascii="Arial" w:hAnsi="Arial" w:cs="Arial"/>
                <w:sz w:val="20"/>
              </w:rPr>
            </w:pPr>
          </w:p>
        </w:tc>
        <w:tc>
          <w:tcPr>
            <w:tcW w:w="720" w:type="dxa"/>
            <w:tcBorders>
              <w:top w:val="single" w:sz="4" w:space="0" w:color="auto"/>
              <w:left w:val="single" w:sz="4" w:space="0" w:color="auto"/>
              <w:bottom w:val="nil"/>
              <w:right w:val="nil"/>
            </w:tcBorders>
            <w:shd w:val="clear" w:color="auto" w:fill="FFFFFF"/>
          </w:tcPr>
          <w:p w14:paraId="3BCDA33C" w14:textId="77777777" w:rsidR="00FC2852" w:rsidRPr="00995019" w:rsidRDefault="00FC2852" w:rsidP="00F11849">
            <w:pPr>
              <w:spacing w:before="120"/>
              <w:rPr>
                <w:rFonts w:ascii="Arial" w:hAnsi="Arial" w:cs="Arial"/>
                <w:sz w:val="20"/>
              </w:rPr>
            </w:pPr>
          </w:p>
        </w:tc>
        <w:tc>
          <w:tcPr>
            <w:tcW w:w="855" w:type="dxa"/>
            <w:tcBorders>
              <w:top w:val="single" w:sz="4" w:space="0" w:color="auto"/>
              <w:left w:val="single" w:sz="4" w:space="0" w:color="auto"/>
              <w:bottom w:val="nil"/>
              <w:right w:val="nil"/>
            </w:tcBorders>
            <w:shd w:val="clear" w:color="auto" w:fill="FFFFFF"/>
          </w:tcPr>
          <w:p w14:paraId="5AFC1022" w14:textId="77777777" w:rsidR="00FC2852" w:rsidRPr="00995019" w:rsidRDefault="00FC2852" w:rsidP="00F11849">
            <w:pPr>
              <w:spacing w:before="120"/>
              <w:rPr>
                <w:rFonts w:ascii="Arial" w:hAnsi="Arial" w:cs="Arial"/>
                <w:sz w:val="20"/>
              </w:rPr>
            </w:pPr>
          </w:p>
        </w:tc>
        <w:tc>
          <w:tcPr>
            <w:tcW w:w="1138" w:type="dxa"/>
            <w:tcBorders>
              <w:top w:val="single" w:sz="4" w:space="0" w:color="auto"/>
              <w:left w:val="single" w:sz="4" w:space="0" w:color="auto"/>
              <w:bottom w:val="nil"/>
              <w:right w:val="nil"/>
            </w:tcBorders>
            <w:shd w:val="clear" w:color="auto" w:fill="FFFFFF"/>
          </w:tcPr>
          <w:p w14:paraId="1303D24E" w14:textId="77777777" w:rsidR="00FC2852" w:rsidRPr="00995019" w:rsidRDefault="00FC2852" w:rsidP="00F11849">
            <w:pPr>
              <w:spacing w:before="120"/>
              <w:rPr>
                <w:rFonts w:ascii="Arial" w:hAnsi="Arial" w:cs="Arial"/>
                <w:sz w:val="20"/>
              </w:rPr>
            </w:pPr>
          </w:p>
        </w:tc>
        <w:tc>
          <w:tcPr>
            <w:tcW w:w="971" w:type="dxa"/>
            <w:tcBorders>
              <w:top w:val="single" w:sz="4" w:space="0" w:color="auto"/>
              <w:left w:val="single" w:sz="4" w:space="0" w:color="auto"/>
              <w:bottom w:val="nil"/>
              <w:right w:val="nil"/>
            </w:tcBorders>
            <w:shd w:val="clear" w:color="auto" w:fill="FFFFFF"/>
          </w:tcPr>
          <w:p w14:paraId="14A7A7AC" w14:textId="77777777" w:rsidR="00FC2852" w:rsidRPr="00995019" w:rsidRDefault="00FC2852" w:rsidP="00F11849">
            <w:pPr>
              <w:spacing w:before="120"/>
              <w:rPr>
                <w:rFonts w:ascii="Arial" w:hAnsi="Arial" w:cs="Arial"/>
                <w:sz w:val="20"/>
              </w:rPr>
            </w:pPr>
          </w:p>
        </w:tc>
        <w:tc>
          <w:tcPr>
            <w:tcW w:w="1140" w:type="dxa"/>
            <w:tcBorders>
              <w:top w:val="single" w:sz="4" w:space="0" w:color="auto"/>
              <w:left w:val="single" w:sz="4" w:space="0" w:color="auto"/>
              <w:bottom w:val="nil"/>
              <w:right w:val="nil"/>
            </w:tcBorders>
            <w:shd w:val="clear" w:color="auto" w:fill="FFFFFF"/>
          </w:tcPr>
          <w:p w14:paraId="7ED820D6" w14:textId="77777777" w:rsidR="00FC2852" w:rsidRPr="00995019" w:rsidRDefault="00FC2852" w:rsidP="00F11849">
            <w:pPr>
              <w:spacing w:before="120"/>
              <w:rPr>
                <w:rFonts w:ascii="Arial" w:hAnsi="Arial" w:cs="Arial"/>
                <w:sz w:val="20"/>
              </w:rPr>
            </w:pPr>
          </w:p>
        </w:tc>
        <w:tc>
          <w:tcPr>
            <w:tcW w:w="1881" w:type="dxa"/>
            <w:tcBorders>
              <w:top w:val="single" w:sz="4" w:space="0" w:color="auto"/>
              <w:left w:val="single" w:sz="4" w:space="0" w:color="auto"/>
              <w:bottom w:val="nil"/>
              <w:right w:val="nil"/>
            </w:tcBorders>
            <w:shd w:val="clear" w:color="auto" w:fill="FFFFFF"/>
          </w:tcPr>
          <w:p w14:paraId="4470AA27" w14:textId="77777777" w:rsidR="00FC2852" w:rsidRPr="00995019" w:rsidRDefault="00FC2852" w:rsidP="00F11849">
            <w:pPr>
              <w:spacing w:before="120"/>
              <w:rPr>
                <w:rFonts w:ascii="Arial" w:hAnsi="Arial" w:cs="Arial"/>
                <w:sz w:val="20"/>
              </w:rPr>
            </w:pPr>
          </w:p>
        </w:tc>
        <w:tc>
          <w:tcPr>
            <w:tcW w:w="2052" w:type="dxa"/>
            <w:tcBorders>
              <w:top w:val="single" w:sz="4" w:space="0" w:color="auto"/>
              <w:left w:val="single" w:sz="4" w:space="0" w:color="auto"/>
              <w:bottom w:val="nil"/>
              <w:right w:val="single" w:sz="4" w:space="0" w:color="auto"/>
            </w:tcBorders>
            <w:shd w:val="clear" w:color="auto" w:fill="FFFFFF"/>
          </w:tcPr>
          <w:p w14:paraId="313C701D" w14:textId="77777777" w:rsidR="00FC2852" w:rsidRPr="00995019" w:rsidRDefault="00FC2852" w:rsidP="00F11849">
            <w:pPr>
              <w:spacing w:before="120"/>
              <w:rPr>
                <w:rFonts w:ascii="Arial" w:hAnsi="Arial" w:cs="Arial"/>
                <w:sz w:val="20"/>
              </w:rPr>
            </w:pPr>
          </w:p>
        </w:tc>
      </w:tr>
      <w:tr w:rsidR="00FC2852" w:rsidRPr="00995019" w14:paraId="30262560" w14:textId="77777777" w:rsidTr="00F11849">
        <w:tblPrEx>
          <w:tblCellMar>
            <w:top w:w="0" w:type="dxa"/>
            <w:bottom w:w="0" w:type="dxa"/>
          </w:tblCellMar>
        </w:tblPrEx>
        <w:trPr>
          <w:trHeight w:val="20"/>
        </w:trPr>
        <w:tc>
          <w:tcPr>
            <w:tcW w:w="428" w:type="dxa"/>
            <w:tcBorders>
              <w:top w:val="single" w:sz="4" w:space="0" w:color="auto"/>
              <w:left w:val="single" w:sz="4" w:space="0" w:color="auto"/>
              <w:bottom w:val="nil"/>
              <w:right w:val="nil"/>
            </w:tcBorders>
            <w:shd w:val="clear" w:color="auto" w:fill="FFFFFF"/>
          </w:tcPr>
          <w:p w14:paraId="51219A21" w14:textId="77777777" w:rsidR="00FC2852" w:rsidRPr="00995019" w:rsidRDefault="00FC2852" w:rsidP="00F11849">
            <w:pPr>
              <w:spacing w:before="120"/>
              <w:rPr>
                <w:rFonts w:ascii="Arial" w:hAnsi="Arial" w:cs="Arial"/>
                <w:sz w:val="20"/>
              </w:rPr>
            </w:pPr>
          </w:p>
        </w:tc>
        <w:tc>
          <w:tcPr>
            <w:tcW w:w="2290" w:type="dxa"/>
            <w:tcBorders>
              <w:top w:val="single" w:sz="4" w:space="0" w:color="auto"/>
              <w:left w:val="single" w:sz="4" w:space="0" w:color="auto"/>
              <w:bottom w:val="nil"/>
              <w:right w:val="nil"/>
            </w:tcBorders>
            <w:shd w:val="clear" w:color="auto" w:fill="FFFFFF"/>
          </w:tcPr>
          <w:p w14:paraId="1122C52C" w14:textId="77777777" w:rsidR="00FC2852" w:rsidRPr="00995019" w:rsidRDefault="00FC2852" w:rsidP="00F11849">
            <w:pPr>
              <w:spacing w:before="120"/>
              <w:rPr>
                <w:rFonts w:ascii="Arial" w:hAnsi="Arial" w:cs="Arial"/>
                <w:sz w:val="20"/>
              </w:rPr>
            </w:pPr>
          </w:p>
        </w:tc>
        <w:tc>
          <w:tcPr>
            <w:tcW w:w="1746" w:type="dxa"/>
            <w:tcBorders>
              <w:top w:val="single" w:sz="4" w:space="0" w:color="auto"/>
              <w:left w:val="single" w:sz="4" w:space="0" w:color="auto"/>
              <w:bottom w:val="nil"/>
              <w:right w:val="nil"/>
            </w:tcBorders>
            <w:shd w:val="clear" w:color="auto" w:fill="FFFFFF"/>
          </w:tcPr>
          <w:p w14:paraId="7DF2F303" w14:textId="77777777" w:rsidR="00FC2852" w:rsidRPr="00995019" w:rsidRDefault="00FC2852" w:rsidP="00F11849">
            <w:pPr>
              <w:spacing w:before="120"/>
              <w:rPr>
                <w:rFonts w:ascii="Arial" w:hAnsi="Arial" w:cs="Arial"/>
                <w:sz w:val="20"/>
              </w:rPr>
            </w:pPr>
          </w:p>
        </w:tc>
        <w:tc>
          <w:tcPr>
            <w:tcW w:w="773" w:type="dxa"/>
            <w:tcBorders>
              <w:top w:val="single" w:sz="4" w:space="0" w:color="auto"/>
              <w:left w:val="single" w:sz="4" w:space="0" w:color="auto"/>
              <w:bottom w:val="nil"/>
              <w:right w:val="nil"/>
            </w:tcBorders>
            <w:shd w:val="clear" w:color="auto" w:fill="FFFFFF"/>
          </w:tcPr>
          <w:p w14:paraId="6C61A59C" w14:textId="77777777" w:rsidR="00FC2852" w:rsidRPr="00995019" w:rsidRDefault="00FC2852" w:rsidP="00F11849">
            <w:pPr>
              <w:spacing w:before="120"/>
              <w:rPr>
                <w:rFonts w:ascii="Arial" w:hAnsi="Arial" w:cs="Arial"/>
                <w:sz w:val="20"/>
              </w:rPr>
            </w:pPr>
          </w:p>
        </w:tc>
        <w:tc>
          <w:tcPr>
            <w:tcW w:w="720" w:type="dxa"/>
            <w:tcBorders>
              <w:top w:val="single" w:sz="4" w:space="0" w:color="auto"/>
              <w:left w:val="single" w:sz="4" w:space="0" w:color="auto"/>
              <w:bottom w:val="nil"/>
              <w:right w:val="nil"/>
            </w:tcBorders>
            <w:shd w:val="clear" w:color="auto" w:fill="FFFFFF"/>
          </w:tcPr>
          <w:p w14:paraId="791B44AF" w14:textId="77777777" w:rsidR="00FC2852" w:rsidRPr="00995019" w:rsidRDefault="00FC2852" w:rsidP="00F11849">
            <w:pPr>
              <w:spacing w:before="120"/>
              <w:rPr>
                <w:rFonts w:ascii="Arial" w:hAnsi="Arial" w:cs="Arial"/>
                <w:sz w:val="20"/>
              </w:rPr>
            </w:pPr>
          </w:p>
        </w:tc>
        <w:tc>
          <w:tcPr>
            <w:tcW w:w="855" w:type="dxa"/>
            <w:tcBorders>
              <w:top w:val="single" w:sz="4" w:space="0" w:color="auto"/>
              <w:left w:val="single" w:sz="4" w:space="0" w:color="auto"/>
              <w:bottom w:val="nil"/>
              <w:right w:val="nil"/>
            </w:tcBorders>
            <w:shd w:val="clear" w:color="auto" w:fill="FFFFFF"/>
          </w:tcPr>
          <w:p w14:paraId="2626E6E3" w14:textId="77777777" w:rsidR="00FC2852" w:rsidRPr="00995019" w:rsidRDefault="00FC2852" w:rsidP="00F11849">
            <w:pPr>
              <w:spacing w:before="120"/>
              <w:rPr>
                <w:rFonts w:ascii="Arial" w:hAnsi="Arial" w:cs="Arial"/>
                <w:sz w:val="20"/>
              </w:rPr>
            </w:pPr>
          </w:p>
        </w:tc>
        <w:tc>
          <w:tcPr>
            <w:tcW w:w="1138" w:type="dxa"/>
            <w:tcBorders>
              <w:top w:val="single" w:sz="4" w:space="0" w:color="auto"/>
              <w:left w:val="single" w:sz="4" w:space="0" w:color="auto"/>
              <w:bottom w:val="nil"/>
              <w:right w:val="nil"/>
            </w:tcBorders>
            <w:shd w:val="clear" w:color="auto" w:fill="FFFFFF"/>
          </w:tcPr>
          <w:p w14:paraId="3D7448F0" w14:textId="77777777" w:rsidR="00FC2852" w:rsidRPr="00995019" w:rsidRDefault="00FC2852" w:rsidP="00F11849">
            <w:pPr>
              <w:spacing w:before="120"/>
              <w:rPr>
                <w:rFonts w:ascii="Arial" w:hAnsi="Arial" w:cs="Arial"/>
                <w:sz w:val="20"/>
              </w:rPr>
            </w:pPr>
          </w:p>
        </w:tc>
        <w:tc>
          <w:tcPr>
            <w:tcW w:w="971" w:type="dxa"/>
            <w:tcBorders>
              <w:top w:val="single" w:sz="4" w:space="0" w:color="auto"/>
              <w:left w:val="single" w:sz="4" w:space="0" w:color="auto"/>
              <w:bottom w:val="nil"/>
              <w:right w:val="nil"/>
            </w:tcBorders>
            <w:shd w:val="clear" w:color="auto" w:fill="FFFFFF"/>
          </w:tcPr>
          <w:p w14:paraId="311EFB0D" w14:textId="77777777" w:rsidR="00FC2852" w:rsidRPr="00995019" w:rsidRDefault="00FC2852" w:rsidP="00F11849">
            <w:pPr>
              <w:spacing w:before="120"/>
              <w:rPr>
                <w:rFonts w:ascii="Arial" w:hAnsi="Arial" w:cs="Arial"/>
                <w:sz w:val="20"/>
              </w:rPr>
            </w:pPr>
          </w:p>
        </w:tc>
        <w:tc>
          <w:tcPr>
            <w:tcW w:w="1140" w:type="dxa"/>
            <w:tcBorders>
              <w:top w:val="single" w:sz="4" w:space="0" w:color="auto"/>
              <w:left w:val="single" w:sz="4" w:space="0" w:color="auto"/>
              <w:bottom w:val="nil"/>
              <w:right w:val="nil"/>
            </w:tcBorders>
            <w:shd w:val="clear" w:color="auto" w:fill="FFFFFF"/>
          </w:tcPr>
          <w:p w14:paraId="0C91EFBA" w14:textId="77777777" w:rsidR="00FC2852" w:rsidRPr="00995019" w:rsidRDefault="00FC2852" w:rsidP="00F11849">
            <w:pPr>
              <w:spacing w:before="120"/>
              <w:rPr>
                <w:rFonts w:ascii="Arial" w:hAnsi="Arial" w:cs="Arial"/>
                <w:sz w:val="20"/>
              </w:rPr>
            </w:pPr>
          </w:p>
        </w:tc>
        <w:tc>
          <w:tcPr>
            <w:tcW w:w="1881" w:type="dxa"/>
            <w:tcBorders>
              <w:top w:val="single" w:sz="4" w:space="0" w:color="auto"/>
              <w:left w:val="single" w:sz="4" w:space="0" w:color="auto"/>
              <w:bottom w:val="nil"/>
              <w:right w:val="nil"/>
            </w:tcBorders>
            <w:shd w:val="clear" w:color="auto" w:fill="FFFFFF"/>
          </w:tcPr>
          <w:p w14:paraId="55A6696B" w14:textId="77777777" w:rsidR="00FC2852" w:rsidRPr="00995019" w:rsidRDefault="00FC2852" w:rsidP="00F11849">
            <w:pPr>
              <w:spacing w:before="120"/>
              <w:rPr>
                <w:rFonts w:ascii="Arial" w:hAnsi="Arial" w:cs="Arial"/>
                <w:sz w:val="20"/>
              </w:rPr>
            </w:pPr>
          </w:p>
        </w:tc>
        <w:tc>
          <w:tcPr>
            <w:tcW w:w="2052" w:type="dxa"/>
            <w:tcBorders>
              <w:top w:val="single" w:sz="4" w:space="0" w:color="auto"/>
              <w:left w:val="single" w:sz="4" w:space="0" w:color="auto"/>
              <w:bottom w:val="nil"/>
              <w:right w:val="single" w:sz="4" w:space="0" w:color="auto"/>
            </w:tcBorders>
            <w:shd w:val="clear" w:color="auto" w:fill="FFFFFF"/>
          </w:tcPr>
          <w:p w14:paraId="6C270636" w14:textId="77777777" w:rsidR="00FC2852" w:rsidRPr="00995019" w:rsidRDefault="00FC2852" w:rsidP="00F11849">
            <w:pPr>
              <w:spacing w:before="120"/>
              <w:rPr>
                <w:rFonts w:ascii="Arial" w:hAnsi="Arial" w:cs="Arial"/>
                <w:sz w:val="20"/>
              </w:rPr>
            </w:pPr>
          </w:p>
        </w:tc>
      </w:tr>
      <w:tr w:rsidR="00FC2852" w:rsidRPr="00995019" w14:paraId="140BCD13" w14:textId="77777777" w:rsidTr="00F11849">
        <w:tblPrEx>
          <w:tblCellMar>
            <w:top w:w="0" w:type="dxa"/>
            <w:bottom w:w="0" w:type="dxa"/>
          </w:tblCellMar>
        </w:tblPrEx>
        <w:trPr>
          <w:trHeight w:val="20"/>
        </w:trPr>
        <w:tc>
          <w:tcPr>
            <w:tcW w:w="428" w:type="dxa"/>
            <w:tcBorders>
              <w:top w:val="single" w:sz="4" w:space="0" w:color="auto"/>
              <w:left w:val="single" w:sz="4" w:space="0" w:color="auto"/>
              <w:bottom w:val="single" w:sz="4" w:space="0" w:color="auto"/>
              <w:right w:val="nil"/>
            </w:tcBorders>
            <w:shd w:val="clear" w:color="auto" w:fill="FFFFFF"/>
          </w:tcPr>
          <w:p w14:paraId="4274B31C" w14:textId="77777777" w:rsidR="00FC2852" w:rsidRPr="00995019" w:rsidRDefault="00FC2852" w:rsidP="00F11849">
            <w:pPr>
              <w:spacing w:before="120"/>
              <w:rPr>
                <w:rFonts w:ascii="Arial" w:hAnsi="Arial" w:cs="Arial"/>
                <w:sz w:val="20"/>
              </w:rPr>
            </w:pPr>
          </w:p>
        </w:tc>
        <w:tc>
          <w:tcPr>
            <w:tcW w:w="2290" w:type="dxa"/>
            <w:tcBorders>
              <w:top w:val="single" w:sz="4" w:space="0" w:color="auto"/>
              <w:left w:val="single" w:sz="4" w:space="0" w:color="auto"/>
              <w:bottom w:val="single" w:sz="4" w:space="0" w:color="auto"/>
              <w:right w:val="nil"/>
            </w:tcBorders>
            <w:shd w:val="clear" w:color="auto" w:fill="FFFFFF"/>
          </w:tcPr>
          <w:p w14:paraId="12080DD8" w14:textId="77777777" w:rsidR="00FC2852" w:rsidRPr="00995019" w:rsidRDefault="00FC2852" w:rsidP="00F11849">
            <w:pPr>
              <w:spacing w:before="120"/>
              <w:rPr>
                <w:rFonts w:ascii="Arial" w:hAnsi="Arial" w:cs="Arial"/>
                <w:sz w:val="20"/>
              </w:rPr>
            </w:pPr>
          </w:p>
        </w:tc>
        <w:tc>
          <w:tcPr>
            <w:tcW w:w="1746" w:type="dxa"/>
            <w:tcBorders>
              <w:top w:val="single" w:sz="4" w:space="0" w:color="auto"/>
              <w:left w:val="single" w:sz="4" w:space="0" w:color="auto"/>
              <w:bottom w:val="single" w:sz="4" w:space="0" w:color="auto"/>
              <w:right w:val="nil"/>
            </w:tcBorders>
            <w:shd w:val="clear" w:color="auto" w:fill="FFFFFF"/>
          </w:tcPr>
          <w:p w14:paraId="5A07D4AF" w14:textId="77777777" w:rsidR="00FC2852" w:rsidRPr="00995019" w:rsidRDefault="00FC2852" w:rsidP="00F11849">
            <w:pPr>
              <w:spacing w:before="120"/>
              <w:rPr>
                <w:rFonts w:ascii="Arial" w:hAnsi="Arial" w:cs="Arial"/>
                <w:sz w:val="20"/>
              </w:rPr>
            </w:pPr>
          </w:p>
        </w:tc>
        <w:tc>
          <w:tcPr>
            <w:tcW w:w="773" w:type="dxa"/>
            <w:tcBorders>
              <w:top w:val="single" w:sz="4" w:space="0" w:color="auto"/>
              <w:left w:val="single" w:sz="4" w:space="0" w:color="auto"/>
              <w:bottom w:val="single" w:sz="4" w:space="0" w:color="auto"/>
              <w:right w:val="nil"/>
            </w:tcBorders>
            <w:shd w:val="clear" w:color="auto" w:fill="FFFFFF"/>
          </w:tcPr>
          <w:p w14:paraId="797726C5" w14:textId="77777777" w:rsidR="00FC2852" w:rsidRPr="00995019" w:rsidRDefault="00FC2852" w:rsidP="00F11849">
            <w:pPr>
              <w:spacing w:before="120"/>
              <w:rPr>
                <w:rFonts w:ascii="Arial" w:hAnsi="Arial" w:cs="Arial"/>
                <w:sz w:val="20"/>
              </w:rPr>
            </w:pPr>
          </w:p>
        </w:tc>
        <w:tc>
          <w:tcPr>
            <w:tcW w:w="720" w:type="dxa"/>
            <w:tcBorders>
              <w:top w:val="single" w:sz="4" w:space="0" w:color="auto"/>
              <w:left w:val="single" w:sz="4" w:space="0" w:color="auto"/>
              <w:bottom w:val="single" w:sz="4" w:space="0" w:color="auto"/>
              <w:right w:val="nil"/>
            </w:tcBorders>
            <w:shd w:val="clear" w:color="auto" w:fill="FFFFFF"/>
          </w:tcPr>
          <w:p w14:paraId="6B1754AA" w14:textId="77777777" w:rsidR="00FC2852" w:rsidRPr="00995019" w:rsidRDefault="00FC2852" w:rsidP="00F11849">
            <w:pPr>
              <w:spacing w:before="120"/>
              <w:rPr>
                <w:rFonts w:ascii="Arial" w:hAnsi="Arial" w:cs="Arial"/>
                <w:sz w:val="20"/>
              </w:rPr>
            </w:pPr>
          </w:p>
        </w:tc>
        <w:tc>
          <w:tcPr>
            <w:tcW w:w="855" w:type="dxa"/>
            <w:tcBorders>
              <w:top w:val="single" w:sz="4" w:space="0" w:color="auto"/>
              <w:left w:val="single" w:sz="4" w:space="0" w:color="auto"/>
              <w:bottom w:val="single" w:sz="4" w:space="0" w:color="auto"/>
              <w:right w:val="nil"/>
            </w:tcBorders>
            <w:shd w:val="clear" w:color="auto" w:fill="FFFFFF"/>
          </w:tcPr>
          <w:p w14:paraId="7917FCC2" w14:textId="77777777" w:rsidR="00FC2852" w:rsidRPr="00995019" w:rsidRDefault="00FC2852" w:rsidP="00F11849">
            <w:pPr>
              <w:spacing w:before="120"/>
              <w:rPr>
                <w:rFonts w:ascii="Arial" w:hAnsi="Arial" w:cs="Arial"/>
                <w:sz w:val="20"/>
              </w:rPr>
            </w:pPr>
          </w:p>
        </w:tc>
        <w:tc>
          <w:tcPr>
            <w:tcW w:w="1138" w:type="dxa"/>
            <w:tcBorders>
              <w:top w:val="single" w:sz="4" w:space="0" w:color="auto"/>
              <w:left w:val="single" w:sz="4" w:space="0" w:color="auto"/>
              <w:bottom w:val="single" w:sz="4" w:space="0" w:color="auto"/>
              <w:right w:val="nil"/>
            </w:tcBorders>
            <w:shd w:val="clear" w:color="auto" w:fill="FFFFFF"/>
          </w:tcPr>
          <w:p w14:paraId="28489A2F" w14:textId="77777777" w:rsidR="00FC2852" w:rsidRPr="00995019" w:rsidRDefault="00FC2852" w:rsidP="00F11849">
            <w:pPr>
              <w:spacing w:before="120"/>
              <w:rPr>
                <w:rFonts w:ascii="Arial" w:hAnsi="Arial" w:cs="Arial"/>
                <w:sz w:val="20"/>
              </w:rPr>
            </w:pPr>
          </w:p>
        </w:tc>
        <w:tc>
          <w:tcPr>
            <w:tcW w:w="971" w:type="dxa"/>
            <w:tcBorders>
              <w:top w:val="single" w:sz="4" w:space="0" w:color="auto"/>
              <w:left w:val="single" w:sz="4" w:space="0" w:color="auto"/>
              <w:bottom w:val="single" w:sz="4" w:space="0" w:color="auto"/>
              <w:right w:val="nil"/>
            </w:tcBorders>
            <w:shd w:val="clear" w:color="auto" w:fill="FFFFFF"/>
          </w:tcPr>
          <w:p w14:paraId="044FD2B9" w14:textId="77777777" w:rsidR="00FC2852" w:rsidRPr="00995019" w:rsidRDefault="00FC2852" w:rsidP="00F11849">
            <w:pPr>
              <w:spacing w:before="120"/>
              <w:rPr>
                <w:rFonts w:ascii="Arial" w:hAnsi="Arial" w:cs="Arial"/>
                <w:sz w:val="20"/>
              </w:rPr>
            </w:pPr>
          </w:p>
        </w:tc>
        <w:tc>
          <w:tcPr>
            <w:tcW w:w="1140" w:type="dxa"/>
            <w:tcBorders>
              <w:top w:val="single" w:sz="4" w:space="0" w:color="auto"/>
              <w:left w:val="single" w:sz="4" w:space="0" w:color="auto"/>
              <w:bottom w:val="single" w:sz="4" w:space="0" w:color="auto"/>
              <w:right w:val="nil"/>
            </w:tcBorders>
            <w:shd w:val="clear" w:color="auto" w:fill="FFFFFF"/>
          </w:tcPr>
          <w:p w14:paraId="0553A7ED" w14:textId="77777777" w:rsidR="00FC2852" w:rsidRPr="00995019" w:rsidRDefault="00FC2852" w:rsidP="00F11849">
            <w:pPr>
              <w:spacing w:before="120"/>
              <w:rPr>
                <w:rFonts w:ascii="Arial" w:hAnsi="Arial" w:cs="Arial"/>
                <w:sz w:val="20"/>
              </w:rPr>
            </w:pPr>
          </w:p>
        </w:tc>
        <w:tc>
          <w:tcPr>
            <w:tcW w:w="1881" w:type="dxa"/>
            <w:tcBorders>
              <w:top w:val="single" w:sz="4" w:space="0" w:color="auto"/>
              <w:left w:val="single" w:sz="4" w:space="0" w:color="auto"/>
              <w:bottom w:val="single" w:sz="4" w:space="0" w:color="auto"/>
              <w:right w:val="nil"/>
            </w:tcBorders>
            <w:shd w:val="clear" w:color="auto" w:fill="FFFFFF"/>
          </w:tcPr>
          <w:p w14:paraId="755DE2B8" w14:textId="77777777" w:rsidR="00FC2852" w:rsidRPr="00995019" w:rsidRDefault="00FC2852" w:rsidP="00F11849">
            <w:pPr>
              <w:spacing w:before="120"/>
              <w:rPr>
                <w:rFonts w:ascii="Arial" w:hAnsi="Arial" w:cs="Arial"/>
                <w:sz w:val="20"/>
              </w:rPr>
            </w:pPr>
          </w:p>
        </w:tc>
        <w:tc>
          <w:tcPr>
            <w:tcW w:w="2052" w:type="dxa"/>
            <w:tcBorders>
              <w:top w:val="single" w:sz="4" w:space="0" w:color="auto"/>
              <w:left w:val="single" w:sz="4" w:space="0" w:color="auto"/>
              <w:bottom w:val="single" w:sz="4" w:space="0" w:color="auto"/>
              <w:right w:val="single" w:sz="4" w:space="0" w:color="auto"/>
            </w:tcBorders>
            <w:shd w:val="clear" w:color="auto" w:fill="FFFFFF"/>
          </w:tcPr>
          <w:p w14:paraId="2DCFB2D1" w14:textId="77777777" w:rsidR="00FC2852" w:rsidRPr="00995019" w:rsidRDefault="00FC2852" w:rsidP="00F11849">
            <w:pPr>
              <w:spacing w:before="120"/>
              <w:rPr>
                <w:rFonts w:ascii="Arial" w:hAnsi="Arial" w:cs="Arial"/>
                <w:sz w:val="20"/>
              </w:rPr>
            </w:pPr>
          </w:p>
        </w:tc>
      </w:tr>
      <w:tr w:rsidR="00FC2852" w:rsidRPr="00995019" w14:paraId="056410D0" w14:textId="77777777" w:rsidTr="00F11849">
        <w:tblPrEx>
          <w:tblCellMar>
            <w:top w:w="0" w:type="dxa"/>
            <w:bottom w:w="0" w:type="dxa"/>
          </w:tblCellMar>
        </w:tblPrEx>
        <w:trPr>
          <w:trHeight w:val="20"/>
        </w:trPr>
        <w:tc>
          <w:tcPr>
            <w:tcW w:w="428" w:type="dxa"/>
            <w:tcBorders>
              <w:top w:val="single" w:sz="4" w:space="0" w:color="auto"/>
              <w:left w:val="single" w:sz="4" w:space="0" w:color="auto"/>
              <w:bottom w:val="single" w:sz="4" w:space="0" w:color="auto"/>
              <w:right w:val="nil"/>
            </w:tcBorders>
            <w:shd w:val="clear" w:color="auto" w:fill="FFFFFF"/>
          </w:tcPr>
          <w:p w14:paraId="23C720E1" w14:textId="77777777" w:rsidR="00FC2852" w:rsidRPr="00995019" w:rsidRDefault="00FC2852" w:rsidP="00F11849">
            <w:pPr>
              <w:spacing w:before="120"/>
              <w:rPr>
                <w:rFonts w:ascii="Arial" w:hAnsi="Arial" w:cs="Arial"/>
                <w:sz w:val="20"/>
              </w:rPr>
            </w:pPr>
          </w:p>
        </w:tc>
        <w:tc>
          <w:tcPr>
            <w:tcW w:w="2290" w:type="dxa"/>
            <w:tcBorders>
              <w:top w:val="single" w:sz="4" w:space="0" w:color="auto"/>
              <w:left w:val="single" w:sz="4" w:space="0" w:color="auto"/>
              <w:bottom w:val="single" w:sz="4" w:space="0" w:color="auto"/>
              <w:right w:val="nil"/>
            </w:tcBorders>
            <w:shd w:val="clear" w:color="auto" w:fill="FFFFFF"/>
          </w:tcPr>
          <w:p w14:paraId="29451C73" w14:textId="77777777" w:rsidR="00FC2852" w:rsidRPr="00995019" w:rsidRDefault="00FC2852" w:rsidP="00F11849">
            <w:pPr>
              <w:spacing w:before="120"/>
              <w:rPr>
                <w:rFonts w:ascii="Arial" w:hAnsi="Arial" w:cs="Arial"/>
                <w:sz w:val="20"/>
              </w:rPr>
            </w:pPr>
          </w:p>
        </w:tc>
        <w:tc>
          <w:tcPr>
            <w:tcW w:w="1746" w:type="dxa"/>
            <w:tcBorders>
              <w:top w:val="single" w:sz="4" w:space="0" w:color="auto"/>
              <w:left w:val="single" w:sz="4" w:space="0" w:color="auto"/>
              <w:bottom w:val="single" w:sz="4" w:space="0" w:color="auto"/>
              <w:right w:val="nil"/>
            </w:tcBorders>
            <w:shd w:val="clear" w:color="auto" w:fill="FFFFFF"/>
          </w:tcPr>
          <w:p w14:paraId="5B6130E8" w14:textId="77777777" w:rsidR="00FC2852" w:rsidRPr="00995019" w:rsidRDefault="00FC2852" w:rsidP="00F11849">
            <w:pPr>
              <w:spacing w:before="120"/>
              <w:rPr>
                <w:rFonts w:ascii="Arial" w:hAnsi="Arial" w:cs="Arial"/>
                <w:sz w:val="20"/>
              </w:rPr>
            </w:pPr>
          </w:p>
        </w:tc>
        <w:tc>
          <w:tcPr>
            <w:tcW w:w="773" w:type="dxa"/>
            <w:tcBorders>
              <w:top w:val="single" w:sz="4" w:space="0" w:color="auto"/>
              <w:left w:val="single" w:sz="4" w:space="0" w:color="auto"/>
              <w:bottom w:val="single" w:sz="4" w:space="0" w:color="auto"/>
              <w:right w:val="nil"/>
            </w:tcBorders>
            <w:shd w:val="clear" w:color="auto" w:fill="FFFFFF"/>
          </w:tcPr>
          <w:p w14:paraId="3A9E18E9" w14:textId="77777777" w:rsidR="00FC2852" w:rsidRPr="00995019" w:rsidRDefault="00FC2852" w:rsidP="00F11849">
            <w:pPr>
              <w:spacing w:before="120"/>
              <w:rPr>
                <w:rFonts w:ascii="Arial" w:hAnsi="Arial" w:cs="Arial"/>
                <w:sz w:val="20"/>
              </w:rPr>
            </w:pPr>
          </w:p>
        </w:tc>
        <w:tc>
          <w:tcPr>
            <w:tcW w:w="720" w:type="dxa"/>
            <w:tcBorders>
              <w:top w:val="single" w:sz="4" w:space="0" w:color="auto"/>
              <w:left w:val="single" w:sz="4" w:space="0" w:color="auto"/>
              <w:bottom w:val="single" w:sz="4" w:space="0" w:color="auto"/>
              <w:right w:val="nil"/>
            </w:tcBorders>
            <w:shd w:val="clear" w:color="auto" w:fill="FFFFFF"/>
          </w:tcPr>
          <w:p w14:paraId="5E2E7A4F" w14:textId="77777777" w:rsidR="00FC2852" w:rsidRPr="00995019" w:rsidRDefault="00FC2852" w:rsidP="00F11849">
            <w:pPr>
              <w:spacing w:before="120"/>
              <w:rPr>
                <w:rFonts w:ascii="Arial" w:hAnsi="Arial" w:cs="Arial"/>
                <w:sz w:val="20"/>
              </w:rPr>
            </w:pPr>
          </w:p>
        </w:tc>
        <w:tc>
          <w:tcPr>
            <w:tcW w:w="855" w:type="dxa"/>
            <w:tcBorders>
              <w:top w:val="single" w:sz="4" w:space="0" w:color="auto"/>
              <w:left w:val="single" w:sz="4" w:space="0" w:color="auto"/>
              <w:bottom w:val="single" w:sz="4" w:space="0" w:color="auto"/>
              <w:right w:val="nil"/>
            </w:tcBorders>
            <w:shd w:val="clear" w:color="auto" w:fill="FFFFFF"/>
          </w:tcPr>
          <w:p w14:paraId="38171678" w14:textId="77777777" w:rsidR="00FC2852" w:rsidRPr="00995019" w:rsidRDefault="00FC2852" w:rsidP="00F11849">
            <w:pPr>
              <w:spacing w:before="120"/>
              <w:rPr>
                <w:rFonts w:ascii="Arial" w:hAnsi="Arial" w:cs="Arial"/>
                <w:sz w:val="20"/>
              </w:rPr>
            </w:pPr>
          </w:p>
        </w:tc>
        <w:tc>
          <w:tcPr>
            <w:tcW w:w="1138" w:type="dxa"/>
            <w:tcBorders>
              <w:top w:val="single" w:sz="4" w:space="0" w:color="auto"/>
              <w:left w:val="single" w:sz="4" w:space="0" w:color="auto"/>
              <w:bottom w:val="single" w:sz="4" w:space="0" w:color="auto"/>
              <w:right w:val="nil"/>
            </w:tcBorders>
            <w:shd w:val="clear" w:color="auto" w:fill="FFFFFF"/>
          </w:tcPr>
          <w:p w14:paraId="68C5D767" w14:textId="77777777" w:rsidR="00FC2852" w:rsidRPr="00995019" w:rsidRDefault="00FC2852" w:rsidP="00F11849">
            <w:pPr>
              <w:spacing w:before="120"/>
              <w:rPr>
                <w:rFonts w:ascii="Arial" w:hAnsi="Arial" w:cs="Arial"/>
                <w:sz w:val="20"/>
              </w:rPr>
            </w:pPr>
          </w:p>
        </w:tc>
        <w:tc>
          <w:tcPr>
            <w:tcW w:w="971" w:type="dxa"/>
            <w:tcBorders>
              <w:top w:val="single" w:sz="4" w:space="0" w:color="auto"/>
              <w:left w:val="single" w:sz="4" w:space="0" w:color="auto"/>
              <w:bottom w:val="single" w:sz="4" w:space="0" w:color="auto"/>
              <w:right w:val="nil"/>
            </w:tcBorders>
            <w:shd w:val="clear" w:color="auto" w:fill="FFFFFF"/>
          </w:tcPr>
          <w:p w14:paraId="08E57425" w14:textId="77777777" w:rsidR="00FC2852" w:rsidRPr="00995019" w:rsidRDefault="00FC2852" w:rsidP="00F11849">
            <w:pPr>
              <w:spacing w:before="120"/>
              <w:rPr>
                <w:rFonts w:ascii="Arial" w:hAnsi="Arial" w:cs="Arial"/>
                <w:sz w:val="20"/>
              </w:rPr>
            </w:pPr>
          </w:p>
        </w:tc>
        <w:tc>
          <w:tcPr>
            <w:tcW w:w="1140" w:type="dxa"/>
            <w:tcBorders>
              <w:top w:val="single" w:sz="4" w:space="0" w:color="auto"/>
              <w:left w:val="single" w:sz="4" w:space="0" w:color="auto"/>
              <w:bottom w:val="single" w:sz="4" w:space="0" w:color="auto"/>
              <w:right w:val="nil"/>
            </w:tcBorders>
            <w:shd w:val="clear" w:color="auto" w:fill="FFFFFF"/>
          </w:tcPr>
          <w:p w14:paraId="65A56E3B" w14:textId="77777777" w:rsidR="00FC2852" w:rsidRPr="00995019" w:rsidRDefault="00FC2852" w:rsidP="00F11849">
            <w:pPr>
              <w:spacing w:before="120"/>
              <w:rPr>
                <w:rFonts w:ascii="Arial" w:hAnsi="Arial" w:cs="Arial"/>
                <w:sz w:val="20"/>
              </w:rPr>
            </w:pPr>
          </w:p>
        </w:tc>
        <w:tc>
          <w:tcPr>
            <w:tcW w:w="1881" w:type="dxa"/>
            <w:tcBorders>
              <w:top w:val="single" w:sz="4" w:space="0" w:color="auto"/>
              <w:left w:val="single" w:sz="4" w:space="0" w:color="auto"/>
              <w:bottom w:val="single" w:sz="4" w:space="0" w:color="auto"/>
              <w:right w:val="nil"/>
            </w:tcBorders>
            <w:shd w:val="clear" w:color="auto" w:fill="FFFFFF"/>
          </w:tcPr>
          <w:p w14:paraId="1682AF85" w14:textId="77777777" w:rsidR="00FC2852" w:rsidRPr="00995019" w:rsidRDefault="00FC2852" w:rsidP="00F11849">
            <w:pPr>
              <w:spacing w:before="120"/>
              <w:rPr>
                <w:rFonts w:ascii="Arial" w:hAnsi="Arial" w:cs="Arial"/>
                <w:sz w:val="20"/>
              </w:rPr>
            </w:pPr>
          </w:p>
        </w:tc>
        <w:tc>
          <w:tcPr>
            <w:tcW w:w="2052" w:type="dxa"/>
            <w:tcBorders>
              <w:top w:val="single" w:sz="4" w:space="0" w:color="auto"/>
              <w:left w:val="single" w:sz="4" w:space="0" w:color="auto"/>
              <w:bottom w:val="single" w:sz="4" w:space="0" w:color="auto"/>
              <w:right w:val="single" w:sz="4" w:space="0" w:color="auto"/>
            </w:tcBorders>
            <w:shd w:val="clear" w:color="auto" w:fill="FFFFFF"/>
          </w:tcPr>
          <w:p w14:paraId="2E942BE1" w14:textId="77777777" w:rsidR="00FC2852" w:rsidRPr="00995019" w:rsidRDefault="00FC2852" w:rsidP="00F11849">
            <w:pPr>
              <w:spacing w:before="120"/>
              <w:rPr>
                <w:rFonts w:ascii="Arial" w:hAnsi="Arial" w:cs="Arial"/>
                <w:sz w:val="20"/>
              </w:rPr>
            </w:pPr>
          </w:p>
        </w:tc>
      </w:tr>
    </w:tbl>
    <w:p w14:paraId="6AE5A645" w14:textId="77777777" w:rsidR="00FC2852" w:rsidRPr="00995019" w:rsidRDefault="00FC2852" w:rsidP="00FC2852">
      <w:pPr>
        <w:spacing w:before="120"/>
        <w:rPr>
          <w:rFonts w:ascii="Arial" w:hAnsi="Arial" w:cs="Arial"/>
          <w:sz w:val="20"/>
        </w:rPr>
      </w:pPr>
      <w:r w:rsidRPr="00995019">
        <w:rPr>
          <w:rFonts w:ascii="Arial" w:hAnsi="Arial" w:cs="Arial"/>
          <w:sz w:val="20"/>
        </w:rPr>
        <w:t>Danh sách này được công khai trong thời gian 15 ngày, kể từ ngày .../…/…, đến ngày .../.../.... Tại địa điểm: …………………………</w:t>
      </w:r>
    </w:p>
    <w:p w14:paraId="07289371" w14:textId="77777777" w:rsidR="00FC2852" w:rsidRPr="00995019" w:rsidRDefault="00FC2852" w:rsidP="00FC2852">
      <w:pPr>
        <w:spacing w:before="120"/>
        <w:rPr>
          <w:rFonts w:ascii="Arial" w:hAnsi="Arial" w:cs="Arial"/>
          <w:sz w:val="20"/>
        </w:rPr>
      </w:pPr>
      <w:r w:rsidRPr="00995019">
        <w:rPr>
          <w:rFonts w:ascii="Arial" w:hAnsi="Arial" w:cs="Arial"/>
          <w:sz w:val="20"/>
        </w:rPr>
        <w:t>Người không đồng ý với kết quả thẩm tra trên đây thì gửi đơn đến UBND xã, phường, thị trấn để giải quyết; sau thời gian trên Nhà nước sẽ không xem xét giải quyết./</w:t>
      </w:r>
    </w:p>
    <w:p w14:paraId="3AACF898" w14:textId="77777777" w:rsidR="00FC2852" w:rsidRPr="00995019" w:rsidRDefault="00FC2852" w:rsidP="00FC2852">
      <w:pPr>
        <w:spacing w:before="120"/>
        <w:rPr>
          <w:rFonts w:ascii="Arial" w:hAnsi="Arial" w:cs="Arial"/>
          <w:sz w:val="20"/>
        </w:rPr>
      </w:pPr>
    </w:p>
    <w:tbl>
      <w:tblPr>
        <w:tblW w:w="0" w:type="auto"/>
        <w:tblLook w:val="01E0" w:firstRow="1" w:lastRow="1" w:firstColumn="1" w:lastColumn="1" w:noHBand="0" w:noVBand="0"/>
      </w:tblPr>
      <w:tblGrid>
        <w:gridCol w:w="4658"/>
        <w:gridCol w:w="4413"/>
      </w:tblGrid>
      <w:tr w:rsidR="00FC2852" w:rsidRPr="00995019" w14:paraId="6FE61569" w14:textId="77777777" w:rsidTr="00F11849">
        <w:tc>
          <w:tcPr>
            <w:tcW w:w="7290" w:type="dxa"/>
          </w:tcPr>
          <w:p w14:paraId="18C9AEF2" w14:textId="77777777" w:rsidR="00FC2852" w:rsidRPr="00995019" w:rsidRDefault="00FC2852" w:rsidP="00F11849">
            <w:pPr>
              <w:spacing w:before="120"/>
              <w:jc w:val="center"/>
              <w:rPr>
                <w:rFonts w:ascii="Arial" w:hAnsi="Arial" w:cs="Arial"/>
                <w:sz w:val="20"/>
              </w:rPr>
            </w:pPr>
            <w:r w:rsidRPr="00995019">
              <w:rPr>
                <w:rFonts w:ascii="Arial" w:hAnsi="Arial" w:cs="Arial"/>
                <w:b/>
                <w:sz w:val="20"/>
              </w:rPr>
              <w:t>Xác nhận của đại diện những người sử dụng đất</w:t>
            </w:r>
            <w:r w:rsidRPr="00995019">
              <w:rPr>
                <w:rFonts w:ascii="Arial" w:hAnsi="Arial" w:cs="Arial"/>
                <w:b/>
                <w:sz w:val="20"/>
              </w:rPr>
              <w:br/>
              <w:t>về việc đã công khai danh sách này</w:t>
            </w:r>
            <w:r w:rsidRPr="00995019">
              <w:rPr>
                <w:rFonts w:ascii="Arial" w:hAnsi="Arial" w:cs="Arial"/>
                <w:b/>
                <w:sz w:val="20"/>
              </w:rPr>
              <w:br/>
            </w:r>
            <w:r w:rsidRPr="00995019">
              <w:rPr>
                <w:rFonts w:ascii="Arial" w:hAnsi="Arial" w:cs="Arial"/>
                <w:i/>
                <w:sz w:val="20"/>
              </w:rPr>
              <w:t>(Ký, ghi rõ họ, tên và địa chỉ)</w:t>
            </w:r>
          </w:p>
        </w:tc>
        <w:tc>
          <w:tcPr>
            <w:tcW w:w="6783" w:type="dxa"/>
          </w:tcPr>
          <w:p w14:paraId="0C493795" w14:textId="77777777" w:rsidR="00FC2852" w:rsidRPr="00995019" w:rsidRDefault="00FC2852" w:rsidP="00F11849">
            <w:pPr>
              <w:spacing w:before="120"/>
              <w:jc w:val="center"/>
              <w:rPr>
                <w:rFonts w:ascii="Arial" w:hAnsi="Arial" w:cs="Arial"/>
                <w:i/>
                <w:sz w:val="20"/>
              </w:rPr>
            </w:pPr>
            <w:r w:rsidRPr="00995019">
              <w:rPr>
                <w:rFonts w:ascii="Arial" w:hAnsi="Arial" w:cs="Arial"/>
                <w:i/>
                <w:sz w:val="20"/>
              </w:rPr>
              <w:t>……….., ngày ….. tháng .... năm …….</w:t>
            </w:r>
            <w:r w:rsidRPr="00995019">
              <w:rPr>
                <w:rFonts w:ascii="Arial" w:hAnsi="Arial" w:cs="Arial"/>
                <w:sz w:val="20"/>
              </w:rPr>
              <w:br/>
            </w:r>
            <w:r w:rsidRPr="00995019">
              <w:rPr>
                <w:rFonts w:ascii="Arial" w:hAnsi="Arial" w:cs="Arial"/>
                <w:b/>
                <w:sz w:val="20"/>
              </w:rPr>
              <w:t>TM. ỦY BAN NHÂN DÂN</w:t>
            </w:r>
            <w:r w:rsidRPr="00995019">
              <w:rPr>
                <w:rFonts w:ascii="Arial" w:hAnsi="Arial" w:cs="Arial"/>
                <w:b/>
                <w:sz w:val="20"/>
              </w:rPr>
              <w:br/>
            </w:r>
            <w:r w:rsidRPr="00995019">
              <w:rPr>
                <w:rFonts w:ascii="Arial" w:hAnsi="Arial" w:cs="Arial"/>
                <w:i/>
                <w:sz w:val="20"/>
              </w:rPr>
              <w:t>(Ký tên, đóng dấu)</w:t>
            </w:r>
          </w:p>
        </w:tc>
      </w:tr>
    </w:tbl>
    <w:p w14:paraId="68D04584" w14:textId="77777777" w:rsidR="00FC2852" w:rsidRPr="00995019" w:rsidRDefault="00FC2852" w:rsidP="00FC2852">
      <w:pPr>
        <w:spacing w:before="120"/>
        <w:rPr>
          <w:rFonts w:ascii="Arial" w:hAnsi="Arial" w:cs="Arial"/>
          <w:sz w:val="20"/>
        </w:rPr>
      </w:pPr>
    </w:p>
    <w:p w14:paraId="1907DA35" w14:textId="77777777" w:rsidR="00FC2852" w:rsidRPr="00995019" w:rsidRDefault="00FC2852" w:rsidP="00FC2852">
      <w:pPr>
        <w:spacing w:before="120"/>
        <w:rPr>
          <w:rFonts w:ascii="Arial" w:hAnsi="Arial" w:cs="Arial"/>
          <w:sz w:val="20"/>
        </w:rPr>
        <w:sectPr w:rsidR="00FC2852" w:rsidRPr="00995019" w:rsidSect="00602370">
          <w:pgSz w:w="11906" w:h="16834" w:code="9"/>
          <w:pgMar w:top="567" w:right="1134" w:bottom="567" w:left="1701" w:header="720" w:footer="720" w:gutter="0"/>
          <w:cols w:space="720"/>
          <w:docGrid w:linePitch="360"/>
        </w:sectPr>
      </w:pPr>
    </w:p>
    <w:tbl>
      <w:tblPr>
        <w:tblW w:w="0" w:type="auto"/>
        <w:tblLook w:val="01E0" w:firstRow="1" w:lastRow="1" w:firstColumn="1" w:lastColumn="1" w:noHBand="0" w:noVBand="0"/>
      </w:tblPr>
      <w:tblGrid>
        <w:gridCol w:w="2551"/>
        <w:gridCol w:w="4340"/>
        <w:gridCol w:w="1634"/>
      </w:tblGrid>
      <w:tr w:rsidR="00FC2852" w:rsidRPr="00995019" w14:paraId="0DE77786" w14:textId="77777777" w:rsidTr="00F11849">
        <w:tc>
          <w:tcPr>
            <w:tcW w:w="2551" w:type="dxa"/>
          </w:tcPr>
          <w:p w14:paraId="5D4AE364" w14:textId="77777777" w:rsidR="00FC2852" w:rsidRPr="00995019" w:rsidRDefault="00FC2852" w:rsidP="00F11849">
            <w:pPr>
              <w:spacing w:before="120"/>
              <w:jc w:val="center"/>
              <w:rPr>
                <w:rFonts w:ascii="Arial" w:hAnsi="Arial" w:cs="Arial"/>
                <w:b/>
                <w:sz w:val="20"/>
              </w:rPr>
            </w:pPr>
            <w:bookmarkStart w:id="22" w:name="loai_p7" w:colFirst="2" w:colLast="3"/>
            <w:r w:rsidRPr="00995019">
              <w:rPr>
                <w:rFonts w:ascii="Arial" w:hAnsi="Arial" w:cs="Arial"/>
                <w:b/>
                <w:sz w:val="20"/>
              </w:rPr>
              <w:lastRenderedPageBreak/>
              <w:t>VĂN PHÒNG ĐĂNG KÝ</w:t>
            </w:r>
            <w:r w:rsidRPr="00995019">
              <w:rPr>
                <w:rFonts w:ascii="Arial" w:hAnsi="Arial" w:cs="Arial"/>
                <w:b/>
                <w:sz w:val="20"/>
              </w:rPr>
              <w:br/>
              <w:t xml:space="preserve">ĐẤT ĐAI </w:t>
            </w:r>
            <w:r w:rsidRPr="00995019">
              <w:rPr>
                <w:rFonts w:ascii="Arial" w:hAnsi="Arial" w:cs="Arial"/>
                <w:sz w:val="20"/>
              </w:rPr>
              <w:t>………………</w:t>
            </w:r>
            <w:r w:rsidRPr="00995019">
              <w:rPr>
                <w:rFonts w:ascii="Arial" w:hAnsi="Arial" w:cs="Arial"/>
                <w:b/>
                <w:sz w:val="20"/>
              </w:rPr>
              <w:br/>
              <w:t>---------</w:t>
            </w:r>
          </w:p>
        </w:tc>
        <w:tc>
          <w:tcPr>
            <w:tcW w:w="4340" w:type="dxa"/>
          </w:tcPr>
          <w:p w14:paraId="1D025FC0" w14:textId="77777777" w:rsidR="00FC2852" w:rsidRPr="00995019" w:rsidRDefault="00FC2852" w:rsidP="00F11849">
            <w:pPr>
              <w:spacing w:before="120"/>
              <w:jc w:val="center"/>
              <w:rPr>
                <w:rFonts w:ascii="Arial" w:hAnsi="Arial" w:cs="Arial"/>
                <w:sz w:val="20"/>
              </w:rPr>
            </w:pPr>
            <w:r w:rsidRPr="00995019">
              <w:rPr>
                <w:rFonts w:ascii="Arial" w:hAnsi="Arial" w:cs="Arial"/>
                <w:b/>
                <w:sz w:val="20"/>
              </w:rPr>
              <w:t>CỘNG HÒA XÃ HỘI CHỦ NGHĨA VIỆT NAM</w:t>
            </w:r>
            <w:r w:rsidRPr="00995019">
              <w:rPr>
                <w:rFonts w:ascii="Arial" w:hAnsi="Arial" w:cs="Arial"/>
                <w:b/>
                <w:sz w:val="20"/>
              </w:rPr>
              <w:br/>
              <w:t>Độc lập - Tự do - Hạnh phúc</w:t>
            </w:r>
            <w:r w:rsidRPr="00995019">
              <w:rPr>
                <w:rFonts w:ascii="Arial" w:hAnsi="Arial" w:cs="Arial"/>
                <w:b/>
                <w:sz w:val="20"/>
              </w:rPr>
              <w:br/>
              <w:t>---------------</w:t>
            </w:r>
          </w:p>
        </w:tc>
        <w:tc>
          <w:tcPr>
            <w:tcW w:w="1634" w:type="dxa"/>
            <w:tcBorders>
              <w:left w:val="nil"/>
            </w:tcBorders>
          </w:tcPr>
          <w:p w14:paraId="7F201C37" w14:textId="77777777" w:rsidR="00FC2852" w:rsidRPr="00995019" w:rsidRDefault="00FC2852" w:rsidP="00F11849">
            <w:pPr>
              <w:spacing w:before="120"/>
              <w:jc w:val="right"/>
              <w:rPr>
                <w:rFonts w:ascii="Arial" w:hAnsi="Arial" w:cs="Arial"/>
                <w:b/>
                <w:sz w:val="20"/>
              </w:rPr>
            </w:pPr>
            <w:r w:rsidRPr="00995019">
              <w:rPr>
                <w:rFonts w:ascii="Arial" w:hAnsi="Arial" w:cs="Arial"/>
                <w:b/>
                <w:sz w:val="20"/>
              </w:rPr>
              <w:t>Mẫu số 07/ĐK</w:t>
            </w:r>
          </w:p>
        </w:tc>
      </w:tr>
      <w:bookmarkEnd w:id="22"/>
      <w:tr w:rsidR="00FC2852" w:rsidRPr="00995019" w14:paraId="7A7CF806" w14:textId="77777777" w:rsidTr="00F11849">
        <w:tc>
          <w:tcPr>
            <w:tcW w:w="2551" w:type="dxa"/>
          </w:tcPr>
          <w:p w14:paraId="03E107CE" w14:textId="77777777" w:rsidR="00FC2852" w:rsidRPr="00995019" w:rsidRDefault="00FC2852" w:rsidP="00F11849">
            <w:pPr>
              <w:spacing w:before="120"/>
              <w:jc w:val="center"/>
              <w:rPr>
                <w:rFonts w:ascii="Arial" w:hAnsi="Arial" w:cs="Arial"/>
                <w:sz w:val="20"/>
              </w:rPr>
            </w:pPr>
            <w:r w:rsidRPr="00995019">
              <w:rPr>
                <w:rFonts w:ascii="Arial" w:hAnsi="Arial" w:cs="Arial"/>
                <w:sz w:val="20"/>
              </w:rPr>
              <w:t>Số: ………..</w:t>
            </w:r>
          </w:p>
        </w:tc>
        <w:tc>
          <w:tcPr>
            <w:tcW w:w="4340" w:type="dxa"/>
          </w:tcPr>
          <w:p w14:paraId="6AF51F2F" w14:textId="77777777" w:rsidR="00FC2852" w:rsidRPr="00995019" w:rsidRDefault="00FC2852" w:rsidP="00F11849">
            <w:pPr>
              <w:spacing w:before="120"/>
              <w:jc w:val="right"/>
              <w:rPr>
                <w:rFonts w:ascii="Arial" w:hAnsi="Arial" w:cs="Arial"/>
                <w:i/>
                <w:sz w:val="20"/>
              </w:rPr>
            </w:pPr>
            <w:r w:rsidRPr="00995019">
              <w:rPr>
                <w:rFonts w:ascii="Arial" w:hAnsi="Arial" w:cs="Arial"/>
                <w:i/>
                <w:sz w:val="20"/>
              </w:rPr>
              <w:t>……….., ngày ... tháng … năm 20 …..</w:t>
            </w:r>
          </w:p>
        </w:tc>
        <w:tc>
          <w:tcPr>
            <w:tcW w:w="1634" w:type="dxa"/>
            <w:tcBorders>
              <w:left w:val="nil"/>
            </w:tcBorders>
          </w:tcPr>
          <w:p w14:paraId="58BA3480" w14:textId="77777777" w:rsidR="00FC2852" w:rsidRPr="00995019" w:rsidRDefault="00FC2852" w:rsidP="00F11849">
            <w:pPr>
              <w:spacing w:before="120"/>
              <w:jc w:val="right"/>
              <w:rPr>
                <w:rFonts w:ascii="Arial" w:hAnsi="Arial" w:cs="Arial"/>
                <w:i/>
                <w:sz w:val="20"/>
              </w:rPr>
            </w:pPr>
          </w:p>
        </w:tc>
      </w:tr>
    </w:tbl>
    <w:p w14:paraId="2744031B" w14:textId="77777777" w:rsidR="00FC2852" w:rsidRPr="00995019" w:rsidRDefault="00FC2852" w:rsidP="00FC2852">
      <w:pPr>
        <w:spacing w:before="120"/>
        <w:rPr>
          <w:rFonts w:ascii="Arial" w:hAnsi="Arial" w:cs="Arial"/>
          <w:sz w:val="20"/>
        </w:rPr>
      </w:pPr>
    </w:p>
    <w:p w14:paraId="7737DF46" w14:textId="77777777" w:rsidR="00FC2852" w:rsidRPr="00995019" w:rsidRDefault="00FC2852" w:rsidP="00FC2852">
      <w:pPr>
        <w:spacing w:before="120"/>
        <w:jc w:val="center"/>
        <w:rPr>
          <w:rFonts w:ascii="Arial" w:hAnsi="Arial" w:cs="Arial"/>
          <w:b/>
          <w:sz w:val="20"/>
        </w:rPr>
      </w:pPr>
      <w:bookmarkStart w:id="23" w:name="loai_p7_name"/>
      <w:r w:rsidRPr="00995019">
        <w:rPr>
          <w:rFonts w:ascii="Arial" w:hAnsi="Arial" w:cs="Arial"/>
          <w:b/>
          <w:sz w:val="20"/>
        </w:rPr>
        <w:t>PHIẾU LẤY Ý KIẾN</w:t>
      </w:r>
      <w:bookmarkEnd w:id="23"/>
      <w:r w:rsidRPr="00995019">
        <w:rPr>
          <w:rFonts w:ascii="Arial" w:hAnsi="Arial" w:cs="Arial"/>
          <w:b/>
          <w:sz w:val="20"/>
        </w:rPr>
        <w:t xml:space="preserve"> </w:t>
      </w:r>
    </w:p>
    <w:p w14:paraId="357D70AC" w14:textId="77777777" w:rsidR="00FC2852" w:rsidRPr="00995019" w:rsidRDefault="00FC2852" w:rsidP="00FC2852">
      <w:pPr>
        <w:spacing w:before="120"/>
        <w:jc w:val="center"/>
        <w:rPr>
          <w:rFonts w:ascii="Arial" w:hAnsi="Arial" w:cs="Arial"/>
          <w:b/>
          <w:sz w:val="20"/>
        </w:rPr>
      </w:pPr>
      <w:bookmarkStart w:id="24" w:name="loai_p7_name_name"/>
      <w:r w:rsidRPr="00995019">
        <w:rPr>
          <w:rFonts w:ascii="Arial" w:hAnsi="Arial" w:cs="Arial"/>
          <w:b/>
          <w:sz w:val="20"/>
        </w:rPr>
        <w:t>Về việc chứng nhận quyền sở hữu tài sản gắn liền với đất</w:t>
      </w:r>
    </w:p>
    <w:bookmarkEnd w:id="24"/>
    <w:p w14:paraId="28585439" w14:textId="77777777" w:rsidR="00FC2852" w:rsidRPr="00995019" w:rsidRDefault="00FC2852" w:rsidP="00FC2852">
      <w:pPr>
        <w:spacing w:before="120"/>
        <w:jc w:val="center"/>
        <w:rPr>
          <w:rFonts w:ascii="Arial" w:hAnsi="Arial" w:cs="Arial"/>
          <w:sz w:val="20"/>
        </w:rPr>
      </w:pPr>
      <w:r w:rsidRPr="00995019">
        <w:rPr>
          <w:rFonts w:ascii="Arial" w:hAnsi="Arial" w:cs="Arial"/>
          <w:b/>
          <w:sz w:val="20"/>
        </w:rPr>
        <w:t>Kính gửi:</w:t>
      </w:r>
      <w:r w:rsidRPr="00995019">
        <w:rPr>
          <w:rFonts w:ascii="Arial" w:hAnsi="Arial" w:cs="Arial"/>
          <w:sz w:val="20"/>
        </w:rPr>
        <w:t xml:space="preserve"> …………………………………………………………………..</w:t>
      </w:r>
    </w:p>
    <w:p w14:paraId="5FA3CB19" w14:textId="77777777" w:rsidR="00FC2852" w:rsidRPr="00995019" w:rsidRDefault="00FC2852" w:rsidP="00FC2852">
      <w:pPr>
        <w:spacing w:before="120"/>
        <w:rPr>
          <w:rFonts w:ascii="Arial" w:hAnsi="Arial" w:cs="Arial"/>
          <w:sz w:val="20"/>
        </w:rPr>
      </w:pPr>
      <w:r w:rsidRPr="00995019">
        <w:rPr>
          <w:rFonts w:ascii="Arial" w:hAnsi="Arial" w:cs="Arial"/>
          <w:sz w:val="20"/>
        </w:rPr>
        <w:t>Văn phòng đăng ký đất đai ……………………………………………………………………………</w:t>
      </w:r>
    </w:p>
    <w:p w14:paraId="29B3675C" w14:textId="77777777" w:rsidR="00FC2852" w:rsidRPr="00995019" w:rsidRDefault="00FC2852" w:rsidP="00FC2852">
      <w:pPr>
        <w:spacing w:before="120"/>
        <w:rPr>
          <w:rFonts w:ascii="Arial" w:hAnsi="Arial" w:cs="Arial"/>
          <w:sz w:val="20"/>
        </w:rPr>
      </w:pPr>
      <w:r w:rsidRPr="00995019">
        <w:rPr>
          <w:rFonts w:ascii="Arial" w:hAnsi="Arial" w:cs="Arial"/>
          <w:sz w:val="20"/>
        </w:rPr>
        <w:t>Đề nghị Quý cơ quan có ý kiến về việc chứng nhận quyền sở hữu tài sản gắn liền với đất đối với trường hợp sau đây:</w:t>
      </w:r>
    </w:p>
    <w:p w14:paraId="6290EFC3" w14:textId="77777777" w:rsidR="00FC2852" w:rsidRPr="00995019" w:rsidRDefault="00FC2852" w:rsidP="00FC2852">
      <w:pPr>
        <w:spacing w:before="120"/>
        <w:rPr>
          <w:rFonts w:ascii="Arial" w:hAnsi="Arial" w:cs="Arial"/>
          <w:b/>
          <w:sz w:val="20"/>
        </w:rPr>
      </w:pPr>
      <w:r w:rsidRPr="00995019">
        <w:rPr>
          <w:rFonts w:ascii="Arial" w:hAnsi="Arial" w:cs="Arial"/>
          <w:b/>
          <w:sz w:val="20"/>
        </w:rPr>
        <w:t>I- Thông tin về chủ sở hữu và tài sản gắn liền với đất đề nghị chứng nhận quyền sở hữu</w:t>
      </w:r>
    </w:p>
    <w:p w14:paraId="6D4B06A5" w14:textId="77777777" w:rsidR="00FC2852" w:rsidRPr="00995019" w:rsidRDefault="00FC2852" w:rsidP="00FC2852">
      <w:pPr>
        <w:spacing w:before="120"/>
        <w:outlineLvl w:val="0"/>
        <w:rPr>
          <w:rFonts w:ascii="Arial" w:hAnsi="Arial" w:cs="Arial"/>
          <w:sz w:val="20"/>
        </w:rPr>
      </w:pPr>
      <w:r w:rsidRPr="00995019">
        <w:rPr>
          <w:rFonts w:ascii="Arial" w:hAnsi="Arial" w:cs="Arial"/>
          <w:sz w:val="20"/>
        </w:rPr>
        <w:t>1. Tên chủ sở hữu tài sản gắn liền với đất: ………………………………………………………..</w:t>
      </w:r>
    </w:p>
    <w:p w14:paraId="724ADCFA" w14:textId="77777777" w:rsidR="00FC2852" w:rsidRPr="00995019" w:rsidRDefault="00FC2852" w:rsidP="00FC2852">
      <w:pPr>
        <w:spacing w:before="120"/>
        <w:rPr>
          <w:rFonts w:ascii="Arial" w:hAnsi="Arial" w:cs="Arial"/>
          <w:sz w:val="20"/>
        </w:rPr>
      </w:pPr>
      <w:r w:rsidRPr="00995019">
        <w:rPr>
          <w:rFonts w:ascii="Arial" w:hAnsi="Arial" w:cs="Arial"/>
          <w:sz w:val="20"/>
        </w:rPr>
        <w:t>……………………………………………………………………………………………………………</w:t>
      </w:r>
    </w:p>
    <w:p w14:paraId="3D0C5888" w14:textId="77777777" w:rsidR="00FC2852" w:rsidRPr="00995019" w:rsidRDefault="00FC2852" w:rsidP="00FC2852">
      <w:pPr>
        <w:spacing w:before="120"/>
        <w:rPr>
          <w:rFonts w:ascii="Arial" w:hAnsi="Arial" w:cs="Arial"/>
          <w:sz w:val="20"/>
        </w:rPr>
      </w:pPr>
      <w:r w:rsidRPr="00995019">
        <w:rPr>
          <w:rFonts w:ascii="Arial" w:hAnsi="Arial" w:cs="Arial"/>
          <w:sz w:val="20"/>
        </w:rPr>
        <w:t>Địa chỉ thường trú: ……………………………………………………………………………………</w:t>
      </w:r>
    </w:p>
    <w:p w14:paraId="1DAD4109" w14:textId="77777777" w:rsidR="00FC2852" w:rsidRPr="00995019" w:rsidRDefault="00FC2852" w:rsidP="00FC2852">
      <w:pPr>
        <w:spacing w:before="120"/>
        <w:outlineLvl w:val="0"/>
        <w:rPr>
          <w:rFonts w:ascii="Arial" w:hAnsi="Arial" w:cs="Arial"/>
          <w:sz w:val="20"/>
        </w:rPr>
      </w:pPr>
      <w:r w:rsidRPr="00995019">
        <w:rPr>
          <w:rFonts w:ascii="Arial" w:hAnsi="Arial" w:cs="Arial"/>
          <w:sz w:val="20"/>
        </w:rPr>
        <w:t>2. Tài sản gắn liền với đất do chủ sở hữu kê khai như sau:</w:t>
      </w:r>
    </w:p>
    <w:p w14:paraId="1AA4B1C4" w14:textId="77777777" w:rsidR="00FC2852" w:rsidRPr="00995019" w:rsidRDefault="00FC2852" w:rsidP="00FC2852">
      <w:pPr>
        <w:spacing w:before="120"/>
        <w:rPr>
          <w:rFonts w:ascii="Arial" w:hAnsi="Arial" w:cs="Arial"/>
          <w:sz w:val="20"/>
        </w:rPr>
      </w:pPr>
      <w:r w:rsidRPr="00995019">
        <w:rPr>
          <w:rFonts w:ascii="Arial" w:hAnsi="Arial" w:cs="Arial"/>
          <w:sz w:val="20"/>
        </w:rPr>
        <w:t>2.1. Tên tài sản: …………………………………………………………………………………………</w:t>
      </w:r>
    </w:p>
    <w:p w14:paraId="3B446839" w14:textId="77777777" w:rsidR="00FC2852" w:rsidRPr="00995019" w:rsidRDefault="00FC2852" w:rsidP="00FC2852">
      <w:pPr>
        <w:spacing w:before="120"/>
        <w:rPr>
          <w:rFonts w:ascii="Arial" w:hAnsi="Arial" w:cs="Arial"/>
          <w:sz w:val="20"/>
        </w:rPr>
      </w:pPr>
      <w:r w:rsidRPr="00995019">
        <w:rPr>
          <w:rFonts w:ascii="Arial" w:hAnsi="Arial" w:cs="Arial"/>
          <w:sz w:val="20"/>
        </w:rPr>
        <w:t>2.2. Địa chỉ: ……………………………………………………………………………………………..</w:t>
      </w:r>
    </w:p>
    <w:p w14:paraId="4A5F1924" w14:textId="77777777" w:rsidR="00FC2852" w:rsidRPr="00995019" w:rsidRDefault="00FC2852" w:rsidP="00FC2852">
      <w:pPr>
        <w:spacing w:before="120"/>
        <w:rPr>
          <w:rFonts w:ascii="Arial" w:hAnsi="Arial" w:cs="Arial"/>
          <w:sz w:val="20"/>
        </w:rPr>
      </w:pPr>
      <w:r w:rsidRPr="00995019">
        <w:rPr>
          <w:rFonts w:ascii="Arial" w:hAnsi="Arial" w:cs="Arial"/>
          <w:sz w:val="20"/>
        </w:rPr>
        <w:t>2.3. ………………………………………………………………………………………………………</w:t>
      </w:r>
    </w:p>
    <w:p w14:paraId="3D544A07" w14:textId="77777777" w:rsidR="00FC2852" w:rsidRPr="00995019" w:rsidRDefault="00FC2852" w:rsidP="00FC2852">
      <w:pPr>
        <w:spacing w:before="120"/>
        <w:rPr>
          <w:rFonts w:ascii="Arial" w:hAnsi="Arial" w:cs="Arial"/>
          <w:sz w:val="20"/>
        </w:rPr>
      </w:pPr>
      <w:r w:rsidRPr="00995019">
        <w:rPr>
          <w:rFonts w:ascii="Arial" w:hAnsi="Arial" w:cs="Arial"/>
          <w:sz w:val="20"/>
        </w:rPr>
        <w:t>…………………………………………………………………………………………………………….</w:t>
      </w:r>
    </w:p>
    <w:p w14:paraId="65A8C11D" w14:textId="77777777" w:rsidR="00FC2852" w:rsidRPr="00995019" w:rsidRDefault="00FC2852" w:rsidP="00FC2852">
      <w:pPr>
        <w:spacing w:before="120"/>
        <w:rPr>
          <w:rFonts w:ascii="Arial" w:hAnsi="Arial" w:cs="Arial"/>
          <w:sz w:val="16"/>
          <w:szCs w:val="20"/>
        </w:rPr>
      </w:pPr>
      <w:r w:rsidRPr="00995019">
        <w:rPr>
          <w:rFonts w:ascii="Arial" w:hAnsi="Arial" w:cs="Arial"/>
          <w:sz w:val="20"/>
        </w:rPr>
        <w:t>…………………………………………………………………………………………………………….</w:t>
      </w:r>
      <w:r w:rsidRPr="00995019">
        <w:rPr>
          <w:rFonts w:ascii="Arial" w:hAnsi="Arial" w:cs="Arial"/>
          <w:sz w:val="16"/>
          <w:szCs w:val="20"/>
        </w:rPr>
        <w:t xml:space="preserve"> </w:t>
      </w:r>
    </w:p>
    <w:p w14:paraId="160555D2" w14:textId="77777777" w:rsidR="00FC2852" w:rsidRPr="00995019" w:rsidRDefault="00FC2852" w:rsidP="00FC2852">
      <w:pPr>
        <w:spacing w:before="120"/>
        <w:outlineLvl w:val="0"/>
        <w:rPr>
          <w:rFonts w:ascii="Arial" w:hAnsi="Arial" w:cs="Arial"/>
          <w:sz w:val="20"/>
        </w:rPr>
      </w:pPr>
      <w:r w:rsidRPr="00995019">
        <w:rPr>
          <w:rFonts w:ascii="Arial" w:hAnsi="Arial" w:cs="Arial"/>
          <w:sz w:val="20"/>
        </w:rPr>
        <w:t>3. Giấy tờ về quyền sở hữu tài sản gắn liền với đất gửi kèm theo gồm:</w:t>
      </w:r>
    </w:p>
    <w:p w14:paraId="65BA1C6C" w14:textId="77777777" w:rsidR="00FC2852" w:rsidRPr="00995019" w:rsidRDefault="00FC2852" w:rsidP="00FC2852">
      <w:pPr>
        <w:spacing w:before="120"/>
        <w:rPr>
          <w:rFonts w:ascii="Arial" w:hAnsi="Arial" w:cs="Arial"/>
          <w:sz w:val="20"/>
        </w:rPr>
      </w:pPr>
      <w:r w:rsidRPr="00995019">
        <w:rPr>
          <w:rFonts w:ascii="Arial" w:hAnsi="Arial" w:cs="Arial"/>
          <w:sz w:val="20"/>
        </w:rPr>
        <w:t>…………………………………………………………………………………………………………….</w:t>
      </w:r>
    </w:p>
    <w:p w14:paraId="2FE151D9" w14:textId="77777777" w:rsidR="00FC2852" w:rsidRPr="00995019" w:rsidRDefault="00FC2852" w:rsidP="00FC2852">
      <w:pPr>
        <w:spacing w:before="120"/>
        <w:rPr>
          <w:rFonts w:ascii="Arial" w:hAnsi="Arial" w:cs="Arial"/>
          <w:sz w:val="20"/>
        </w:rPr>
      </w:pPr>
      <w:r w:rsidRPr="00995019">
        <w:rPr>
          <w:rFonts w:ascii="Arial" w:hAnsi="Arial" w:cs="Arial"/>
          <w:sz w:val="20"/>
        </w:rPr>
        <w:t xml:space="preserve">……………………………………………………………………………………………………………. </w:t>
      </w:r>
    </w:p>
    <w:p w14:paraId="720DB9E9" w14:textId="77777777" w:rsidR="00FC2852" w:rsidRPr="00995019" w:rsidRDefault="00FC2852" w:rsidP="00FC2852">
      <w:pPr>
        <w:spacing w:before="120"/>
        <w:rPr>
          <w:rFonts w:ascii="Arial" w:hAnsi="Arial" w:cs="Arial"/>
          <w:sz w:val="20"/>
        </w:rPr>
      </w:pPr>
      <w:r w:rsidRPr="00995019">
        <w:rPr>
          <w:rFonts w:ascii="Arial" w:hAnsi="Arial" w:cs="Arial"/>
          <w:sz w:val="20"/>
        </w:rPr>
        <w:t xml:space="preserve">……………………………………………………………………………………………………………. </w:t>
      </w:r>
    </w:p>
    <w:p w14:paraId="13A215CF" w14:textId="77777777" w:rsidR="00FC2852" w:rsidRPr="00995019" w:rsidRDefault="00FC2852" w:rsidP="00FC2852">
      <w:pPr>
        <w:spacing w:before="120"/>
        <w:outlineLvl w:val="0"/>
        <w:rPr>
          <w:rFonts w:ascii="Arial" w:hAnsi="Arial" w:cs="Arial"/>
          <w:b/>
          <w:sz w:val="20"/>
        </w:rPr>
      </w:pPr>
      <w:r w:rsidRPr="00995019">
        <w:rPr>
          <w:rFonts w:ascii="Arial" w:hAnsi="Arial" w:cs="Arial"/>
          <w:b/>
          <w:sz w:val="20"/>
        </w:rPr>
        <w:t>II- Nội dung đề nghị có ý kiến</w:t>
      </w:r>
    </w:p>
    <w:p w14:paraId="4C2B6AE8" w14:textId="77777777" w:rsidR="00FC2852" w:rsidRPr="00995019" w:rsidRDefault="00FC2852" w:rsidP="00FC2852">
      <w:pPr>
        <w:spacing w:before="120"/>
        <w:rPr>
          <w:rFonts w:ascii="Arial" w:hAnsi="Arial" w:cs="Arial"/>
          <w:sz w:val="20"/>
        </w:rPr>
      </w:pPr>
      <w:r w:rsidRPr="00995019">
        <w:rPr>
          <w:rFonts w:ascii="Arial" w:hAnsi="Arial" w:cs="Arial"/>
          <w:sz w:val="20"/>
        </w:rPr>
        <w:t xml:space="preserve">……………………………………………………………………………………………………………. </w:t>
      </w:r>
    </w:p>
    <w:p w14:paraId="38B135C6" w14:textId="77777777" w:rsidR="00FC2852" w:rsidRPr="00995019" w:rsidRDefault="00FC2852" w:rsidP="00FC2852">
      <w:pPr>
        <w:spacing w:before="120"/>
        <w:rPr>
          <w:rFonts w:ascii="Arial" w:hAnsi="Arial" w:cs="Arial"/>
          <w:sz w:val="20"/>
        </w:rPr>
      </w:pPr>
      <w:r w:rsidRPr="00995019">
        <w:rPr>
          <w:rFonts w:ascii="Arial" w:hAnsi="Arial" w:cs="Arial"/>
          <w:sz w:val="20"/>
        </w:rPr>
        <w:t xml:space="preserve">……………………………………………………………………………………………………………. </w:t>
      </w:r>
    </w:p>
    <w:p w14:paraId="0168D190" w14:textId="77777777" w:rsidR="00FC2852" w:rsidRPr="00995019" w:rsidRDefault="00FC2852" w:rsidP="00FC2852">
      <w:pPr>
        <w:spacing w:before="120"/>
        <w:rPr>
          <w:rFonts w:ascii="Arial" w:hAnsi="Arial" w:cs="Arial"/>
          <w:sz w:val="20"/>
        </w:rPr>
      </w:pPr>
      <w:r w:rsidRPr="00995019">
        <w:rPr>
          <w:rFonts w:ascii="Arial" w:hAnsi="Arial" w:cs="Arial"/>
          <w:sz w:val="20"/>
        </w:rPr>
        <w:t>…………………………………………………………………………………………………………….</w:t>
      </w:r>
    </w:p>
    <w:p w14:paraId="2D3C329E" w14:textId="77777777" w:rsidR="00FC2852" w:rsidRPr="00995019" w:rsidRDefault="00FC2852" w:rsidP="00FC2852">
      <w:pPr>
        <w:spacing w:before="120"/>
        <w:rPr>
          <w:rFonts w:ascii="Arial" w:hAnsi="Arial" w:cs="Arial"/>
          <w:sz w:val="20"/>
        </w:rPr>
      </w:pPr>
      <w:r w:rsidRPr="00995019">
        <w:rPr>
          <w:rFonts w:ascii="Arial" w:hAnsi="Arial" w:cs="Arial"/>
          <w:sz w:val="20"/>
        </w:rPr>
        <w:t>…………………………………………………………………………………………………………….</w:t>
      </w:r>
    </w:p>
    <w:p w14:paraId="796E9ECE" w14:textId="77777777" w:rsidR="00FC2852" w:rsidRPr="00995019" w:rsidRDefault="00FC2852" w:rsidP="00FC2852">
      <w:pPr>
        <w:spacing w:before="120"/>
        <w:rPr>
          <w:rFonts w:ascii="Arial" w:hAnsi="Arial" w:cs="Arial"/>
          <w:b/>
          <w:sz w:val="20"/>
        </w:rPr>
      </w:pPr>
    </w:p>
    <w:tbl>
      <w:tblPr>
        <w:tblW w:w="0" w:type="auto"/>
        <w:tblLook w:val="01E0" w:firstRow="1" w:lastRow="1" w:firstColumn="1" w:lastColumn="1" w:noHBand="0" w:noVBand="0"/>
      </w:tblPr>
      <w:tblGrid>
        <w:gridCol w:w="4428"/>
        <w:gridCol w:w="4428"/>
      </w:tblGrid>
      <w:tr w:rsidR="00FC2852" w:rsidRPr="00995019" w14:paraId="14FA3611" w14:textId="77777777" w:rsidTr="00F11849">
        <w:tc>
          <w:tcPr>
            <w:tcW w:w="4428" w:type="dxa"/>
          </w:tcPr>
          <w:p w14:paraId="23CF2E26" w14:textId="77777777" w:rsidR="00FC2852" w:rsidRPr="00995019" w:rsidRDefault="00FC2852" w:rsidP="00F11849">
            <w:pPr>
              <w:spacing w:before="120"/>
              <w:rPr>
                <w:rFonts w:ascii="Arial" w:hAnsi="Arial" w:cs="Arial"/>
                <w:b/>
                <w:sz w:val="20"/>
              </w:rPr>
            </w:pPr>
          </w:p>
        </w:tc>
        <w:tc>
          <w:tcPr>
            <w:tcW w:w="4428" w:type="dxa"/>
          </w:tcPr>
          <w:p w14:paraId="5E2A39DA" w14:textId="77777777" w:rsidR="00FC2852" w:rsidRPr="00995019" w:rsidRDefault="00FC2852" w:rsidP="00F11849">
            <w:pPr>
              <w:spacing w:before="120"/>
              <w:jc w:val="center"/>
              <w:rPr>
                <w:rFonts w:ascii="Arial" w:hAnsi="Arial" w:cs="Arial"/>
                <w:b/>
                <w:i/>
                <w:sz w:val="20"/>
              </w:rPr>
            </w:pPr>
            <w:r w:rsidRPr="00995019">
              <w:rPr>
                <w:rFonts w:ascii="Arial" w:hAnsi="Arial" w:cs="Arial"/>
                <w:b/>
                <w:sz w:val="20"/>
              </w:rPr>
              <w:t>Giám đốc</w:t>
            </w:r>
            <w:r w:rsidRPr="00995019">
              <w:rPr>
                <w:rFonts w:ascii="Arial" w:hAnsi="Arial" w:cs="Arial"/>
                <w:b/>
                <w:sz w:val="20"/>
              </w:rPr>
              <w:br/>
            </w:r>
            <w:r w:rsidRPr="00995019">
              <w:rPr>
                <w:rFonts w:ascii="Arial" w:hAnsi="Arial" w:cs="Arial"/>
                <w:i/>
                <w:sz w:val="20"/>
              </w:rPr>
              <w:t>(Ký tên, đóng dấu)</w:t>
            </w:r>
          </w:p>
        </w:tc>
      </w:tr>
    </w:tbl>
    <w:p w14:paraId="5DF8E3CB" w14:textId="77777777" w:rsidR="00FC2852" w:rsidRPr="00995019" w:rsidRDefault="00FC2852" w:rsidP="00FC2852">
      <w:pPr>
        <w:spacing w:before="120"/>
        <w:rPr>
          <w:rFonts w:ascii="Arial" w:hAnsi="Arial" w:cs="Arial"/>
          <w:b/>
          <w:sz w:val="20"/>
        </w:rPr>
      </w:pPr>
    </w:p>
    <w:p w14:paraId="3047D6BD" w14:textId="77777777" w:rsidR="00FC2852" w:rsidRPr="00995019" w:rsidRDefault="00FC2852" w:rsidP="00FC2852">
      <w:pPr>
        <w:spacing w:before="120"/>
        <w:rPr>
          <w:rFonts w:ascii="Arial" w:hAnsi="Arial" w:cs="Arial"/>
          <w:b/>
          <w:sz w:val="20"/>
        </w:rPr>
      </w:pPr>
      <w:r w:rsidRPr="00995019">
        <w:rPr>
          <w:rFonts w:ascii="Arial" w:hAnsi="Arial" w:cs="Arial"/>
          <w:b/>
          <w:sz w:val="20"/>
        </w:rPr>
        <w:t>III- Ý KIẾN CỦA CƠ QUAN QUẢN LÝ NHÀ NƯỚC ĐỐI VỚI TÀI SẢN GẮN LIỀN VỚI ĐẤT</w:t>
      </w:r>
    </w:p>
    <w:p w14:paraId="4F05CB07" w14:textId="77777777" w:rsidR="00FC2852" w:rsidRPr="00995019" w:rsidRDefault="00FC2852" w:rsidP="00FC2852">
      <w:pPr>
        <w:spacing w:before="120"/>
        <w:rPr>
          <w:rFonts w:ascii="Arial" w:hAnsi="Arial" w:cs="Arial"/>
          <w:sz w:val="20"/>
        </w:rPr>
      </w:pPr>
      <w:r w:rsidRPr="00995019">
        <w:rPr>
          <w:rFonts w:ascii="Arial" w:hAnsi="Arial" w:cs="Arial"/>
          <w:b/>
          <w:sz w:val="20"/>
        </w:rPr>
        <w:t>1. Tên cơ quan:</w:t>
      </w:r>
      <w:r w:rsidRPr="00995019">
        <w:rPr>
          <w:rFonts w:ascii="Arial" w:hAnsi="Arial" w:cs="Arial"/>
          <w:sz w:val="20"/>
        </w:rPr>
        <w:t xml:space="preserve"> ……………………………………………………………………………………….. </w:t>
      </w:r>
    </w:p>
    <w:p w14:paraId="2C4AB87D" w14:textId="77777777" w:rsidR="00FC2852" w:rsidRPr="00995019" w:rsidRDefault="00FC2852" w:rsidP="00FC2852">
      <w:pPr>
        <w:spacing w:before="120"/>
        <w:rPr>
          <w:rFonts w:ascii="Arial" w:hAnsi="Arial" w:cs="Arial"/>
          <w:sz w:val="20"/>
        </w:rPr>
      </w:pPr>
      <w:r w:rsidRPr="00995019">
        <w:rPr>
          <w:rFonts w:ascii="Arial" w:hAnsi="Arial" w:cs="Arial"/>
          <w:b/>
          <w:sz w:val="20"/>
        </w:rPr>
        <w:lastRenderedPageBreak/>
        <w:t xml:space="preserve">2. Nội dung ý kiến: </w:t>
      </w:r>
      <w:r w:rsidRPr="00995019">
        <w:rPr>
          <w:rFonts w:ascii="Arial" w:hAnsi="Arial" w:cs="Arial"/>
          <w:sz w:val="20"/>
        </w:rPr>
        <w:t>……………………………………………………………………………………</w:t>
      </w:r>
    </w:p>
    <w:p w14:paraId="4994714C" w14:textId="77777777" w:rsidR="00FC2852" w:rsidRPr="00995019" w:rsidRDefault="00FC2852" w:rsidP="00FC2852">
      <w:pPr>
        <w:spacing w:before="120"/>
        <w:rPr>
          <w:rFonts w:ascii="Arial" w:hAnsi="Arial" w:cs="Arial"/>
          <w:sz w:val="20"/>
        </w:rPr>
      </w:pPr>
      <w:r w:rsidRPr="00995019">
        <w:rPr>
          <w:rFonts w:ascii="Arial" w:hAnsi="Arial" w:cs="Arial"/>
          <w:sz w:val="20"/>
        </w:rPr>
        <w:t xml:space="preserve">……………………………………………………………………………………………………………. </w:t>
      </w:r>
    </w:p>
    <w:p w14:paraId="5ECB3AF0" w14:textId="77777777" w:rsidR="00FC2852" w:rsidRPr="00995019" w:rsidRDefault="00FC2852" w:rsidP="00FC2852">
      <w:pPr>
        <w:spacing w:before="120"/>
        <w:rPr>
          <w:rFonts w:ascii="Arial" w:hAnsi="Arial" w:cs="Arial"/>
          <w:sz w:val="20"/>
        </w:rPr>
      </w:pPr>
      <w:r w:rsidRPr="00995019">
        <w:rPr>
          <w:rFonts w:ascii="Arial" w:hAnsi="Arial" w:cs="Arial"/>
          <w:sz w:val="20"/>
        </w:rPr>
        <w:t xml:space="preserve">……………………………………………………………………………………………………………. </w:t>
      </w:r>
    </w:p>
    <w:p w14:paraId="35A0EA38" w14:textId="77777777" w:rsidR="00FC2852" w:rsidRPr="00995019" w:rsidRDefault="00FC2852" w:rsidP="00FC2852">
      <w:pPr>
        <w:spacing w:before="120"/>
        <w:rPr>
          <w:rFonts w:ascii="Arial" w:hAnsi="Arial" w:cs="Arial"/>
          <w:sz w:val="16"/>
          <w:szCs w:val="20"/>
        </w:rPr>
      </w:pPr>
      <w:r w:rsidRPr="00995019">
        <w:rPr>
          <w:rFonts w:ascii="Arial" w:hAnsi="Arial" w:cs="Arial"/>
          <w:sz w:val="20"/>
        </w:rPr>
        <w:t>…………………………………………………………………………………………………………….</w:t>
      </w:r>
      <w:r w:rsidRPr="00995019">
        <w:rPr>
          <w:rFonts w:ascii="Arial" w:hAnsi="Arial" w:cs="Arial"/>
          <w:sz w:val="16"/>
          <w:szCs w:val="20"/>
        </w:rPr>
        <w:t xml:space="preserve"> </w:t>
      </w:r>
    </w:p>
    <w:p w14:paraId="794648CC" w14:textId="77777777" w:rsidR="00FC2852" w:rsidRPr="00995019" w:rsidRDefault="00FC2852" w:rsidP="00FC2852">
      <w:pPr>
        <w:spacing w:before="120"/>
        <w:rPr>
          <w:rFonts w:ascii="Arial" w:hAnsi="Arial" w:cs="Arial"/>
          <w:b/>
          <w:sz w:val="20"/>
        </w:rPr>
      </w:pPr>
    </w:p>
    <w:tbl>
      <w:tblPr>
        <w:tblW w:w="0" w:type="auto"/>
        <w:tblLook w:val="01E0" w:firstRow="1" w:lastRow="1" w:firstColumn="1" w:lastColumn="1" w:noHBand="0" w:noVBand="0"/>
      </w:tblPr>
      <w:tblGrid>
        <w:gridCol w:w="4428"/>
        <w:gridCol w:w="4428"/>
      </w:tblGrid>
      <w:tr w:rsidR="00FC2852" w:rsidRPr="00995019" w14:paraId="2CB91BB5" w14:textId="77777777" w:rsidTr="00F11849">
        <w:tc>
          <w:tcPr>
            <w:tcW w:w="4428" w:type="dxa"/>
          </w:tcPr>
          <w:p w14:paraId="1863ADE0" w14:textId="77777777" w:rsidR="00FC2852" w:rsidRPr="00995019" w:rsidRDefault="00FC2852" w:rsidP="00F11849">
            <w:pPr>
              <w:spacing w:before="120"/>
              <w:rPr>
                <w:rFonts w:ascii="Arial" w:hAnsi="Arial" w:cs="Arial"/>
                <w:b/>
                <w:sz w:val="20"/>
              </w:rPr>
            </w:pPr>
          </w:p>
        </w:tc>
        <w:tc>
          <w:tcPr>
            <w:tcW w:w="4428" w:type="dxa"/>
          </w:tcPr>
          <w:p w14:paraId="43123647" w14:textId="77777777" w:rsidR="00FC2852" w:rsidRPr="00995019" w:rsidRDefault="00FC2852" w:rsidP="00F11849">
            <w:pPr>
              <w:spacing w:before="120"/>
              <w:jc w:val="center"/>
              <w:rPr>
                <w:rFonts w:ascii="Arial" w:hAnsi="Arial" w:cs="Arial"/>
                <w:b/>
                <w:i/>
                <w:sz w:val="20"/>
              </w:rPr>
            </w:pPr>
            <w:r w:rsidRPr="00995019">
              <w:rPr>
                <w:rFonts w:ascii="Arial" w:hAnsi="Arial" w:cs="Arial"/>
                <w:i/>
                <w:sz w:val="20"/>
              </w:rPr>
              <w:t>………., ngày ... tháng ... năm …</w:t>
            </w:r>
            <w:r w:rsidRPr="00995019">
              <w:rPr>
                <w:rFonts w:ascii="Arial" w:hAnsi="Arial" w:cs="Arial"/>
                <w:i/>
                <w:sz w:val="20"/>
              </w:rPr>
              <w:br/>
            </w:r>
            <w:r w:rsidRPr="00995019">
              <w:rPr>
                <w:rFonts w:ascii="Arial" w:hAnsi="Arial" w:cs="Arial"/>
                <w:b/>
                <w:sz w:val="20"/>
              </w:rPr>
              <w:t>Thủ trưởng cơ quan</w:t>
            </w:r>
            <w:r w:rsidRPr="00995019">
              <w:rPr>
                <w:rFonts w:ascii="Arial" w:hAnsi="Arial" w:cs="Arial"/>
                <w:b/>
                <w:sz w:val="20"/>
              </w:rPr>
              <w:br/>
            </w:r>
            <w:r w:rsidRPr="00995019">
              <w:rPr>
                <w:rFonts w:ascii="Arial" w:hAnsi="Arial" w:cs="Arial"/>
                <w:i/>
                <w:sz w:val="20"/>
              </w:rPr>
              <w:t>(Ký tên, đóng dấu)</w:t>
            </w:r>
          </w:p>
        </w:tc>
      </w:tr>
    </w:tbl>
    <w:p w14:paraId="5468C765" w14:textId="77777777" w:rsidR="00FC2852" w:rsidRPr="00995019" w:rsidRDefault="00FC2852" w:rsidP="00FC2852">
      <w:pPr>
        <w:spacing w:before="120"/>
        <w:rPr>
          <w:rFonts w:ascii="Arial" w:hAnsi="Arial" w:cs="Arial"/>
          <w:b/>
          <w:sz w:val="20"/>
        </w:rPr>
      </w:pPr>
    </w:p>
    <w:tbl>
      <w:tblPr>
        <w:tblW w:w="8487" w:type="dxa"/>
        <w:tblLook w:val="01E0" w:firstRow="1" w:lastRow="1" w:firstColumn="1" w:lastColumn="1" w:noHBand="0" w:noVBand="0"/>
      </w:tblPr>
      <w:tblGrid>
        <w:gridCol w:w="2787"/>
        <w:gridCol w:w="4332"/>
        <w:gridCol w:w="1368"/>
      </w:tblGrid>
      <w:tr w:rsidR="00FC2852" w:rsidRPr="00995019" w14:paraId="6787C4E3" w14:textId="77777777" w:rsidTr="00F11849">
        <w:tc>
          <w:tcPr>
            <w:tcW w:w="2787" w:type="dxa"/>
          </w:tcPr>
          <w:p w14:paraId="52B642F6" w14:textId="77777777" w:rsidR="00FC2852" w:rsidRPr="00995019" w:rsidRDefault="00FC2852" w:rsidP="00F11849">
            <w:pPr>
              <w:spacing w:before="120"/>
              <w:jc w:val="center"/>
              <w:rPr>
                <w:rFonts w:ascii="Arial" w:hAnsi="Arial" w:cs="Arial"/>
                <w:b/>
                <w:sz w:val="20"/>
              </w:rPr>
            </w:pPr>
            <w:r w:rsidRPr="00995019">
              <w:rPr>
                <w:rFonts w:ascii="Arial" w:hAnsi="Arial" w:cs="Arial"/>
                <w:b/>
                <w:sz w:val="20"/>
              </w:rPr>
              <w:t xml:space="preserve">Tên tổ chức báo cáo: </w:t>
            </w:r>
            <w:r w:rsidRPr="00995019">
              <w:rPr>
                <w:rFonts w:ascii="Arial" w:hAnsi="Arial" w:cs="Arial"/>
                <w:sz w:val="20"/>
              </w:rPr>
              <w:t>…..</w:t>
            </w:r>
            <w:r w:rsidRPr="00995019">
              <w:rPr>
                <w:rFonts w:ascii="Arial" w:hAnsi="Arial" w:cs="Arial"/>
                <w:b/>
                <w:sz w:val="20"/>
              </w:rPr>
              <w:br/>
              <w:t xml:space="preserve">Địa chỉ: </w:t>
            </w:r>
            <w:r w:rsidRPr="00995019">
              <w:rPr>
                <w:rFonts w:ascii="Arial" w:hAnsi="Arial" w:cs="Arial"/>
                <w:sz w:val="20"/>
              </w:rPr>
              <w:t>……………………</w:t>
            </w:r>
            <w:r w:rsidRPr="00995019">
              <w:rPr>
                <w:rFonts w:ascii="Arial" w:hAnsi="Arial" w:cs="Arial"/>
                <w:b/>
                <w:sz w:val="20"/>
              </w:rPr>
              <w:br/>
              <w:t>-------</w:t>
            </w:r>
          </w:p>
        </w:tc>
        <w:tc>
          <w:tcPr>
            <w:tcW w:w="4332" w:type="dxa"/>
          </w:tcPr>
          <w:p w14:paraId="3533A5F8" w14:textId="77777777" w:rsidR="00FC2852" w:rsidRPr="00995019" w:rsidRDefault="00FC2852" w:rsidP="00F11849">
            <w:pPr>
              <w:spacing w:before="120"/>
              <w:jc w:val="center"/>
              <w:rPr>
                <w:rFonts w:ascii="Arial" w:hAnsi="Arial" w:cs="Arial"/>
                <w:sz w:val="20"/>
              </w:rPr>
            </w:pPr>
            <w:r w:rsidRPr="00995019">
              <w:rPr>
                <w:rFonts w:ascii="Arial" w:hAnsi="Arial" w:cs="Arial"/>
                <w:b/>
                <w:sz w:val="20"/>
              </w:rPr>
              <w:t>CỘNG HÒA XÃ HỘI CHỦ NGHĨA VIỆT NAM</w:t>
            </w:r>
            <w:r w:rsidRPr="00995019">
              <w:rPr>
                <w:rFonts w:ascii="Arial" w:hAnsi="Arial" w:cs="Arial"/>
                <w:b/>
                <w:sz w:val="20"/>
              </w:rPr>
              <w:br/>
              <w:t>Độc lập - Tự do - Hạnh phúc</w:t>
            </w:r>
            <w:r w:rsidRPr="00995019">
              <w:rPr>
                <w:rFonts w:ascii="Arial" w:hAnsi="Arial" w:cs="Arial"/>
                <w:b/>
                <w:sz w:val="20"/>
              </w:rPr>
              <w:br/>
              <w:t>---------------</w:t>
            </w:r>
          </w:p>
        </w:tc>
        <w:tc>
          <w:tcPr>
            <w:tcW w:w="1368" w:type="dxa"/>
            <w:tcBorders>
              <w:left w:val="nil"/>
            </w:tcBorders>
          </w:tcPr>
          <w:p w14:paraId="1972E354" w14:textId="77777777" w:rsidR="00FC2852" w:rsidRPr="00995019" w:rsidRDefault="00FC2852" w:rsidP="00F11849">
            <w:pPr>
              <w:spacing w:before="120"/>
              <w:jc w:val="center"/>
              <w:rPr>
                <w:rFonts w:ascii="Arial" w:hAnsi="Arial" w:cs="Arial"/>
                <w:b/>
                <w:sz w:val="20"/>
              </w:rPr>
            </w:pPr>
            <w:bookmarkStart w:id="25" w:name="loai_pl8"/>
            <w:r w:rsidRPr="00995019">
              <w:rPr>
                <w:rFonts w:ascii="Arial" w:hAnsi="Arial" w:cs="Arial"/>
                <w:b/>
                <w:sz w:val="20"/>
              </w:rPr>
              <w:t>Mẫu số 08a/ĐK</w:t>
            </w:r>
            <w:bookmarkEnd w:id="25"/>
          </w:p>
        </w:tc>
      </w:tr>
      <w:tr w:rsidR="00FC2852" w:rsidRPr="00995019" w14:paraId="0C3ACF42" w14:textId="77777777" w:rsidTr="00F11849">
        <w:tc>
          <w:tcPr>
            <w:tcW w:w="2787" w:type="dxa"/>
          </w:tcPr>
          <w:p w14:paraId="5E991B38" w14:textId="77777777" w:rsidR="00FC2852" w:rsidRPr="00995019" w:rsidRDefault="00FC2852" w:rsidP="00F11849">
            <w:pPr>
              <w:spacing w:before="120"/>
              <w:jc w:val="center"/>
              <w:rPr>
                <w:rFonts w:ascii="Arial" w:hAnsi="Arial" w:cs="Arial"/>
                <w:sz w:val="20"/>
              </w:rPr>
            </w:pPr>
            <w:r w:rsidRPr="00995019">
              <w:rPr>
                <w:rFonts w:ascii="Arial" w:hAnsi="Arial" w:cs="Arial"/>
                <w:sz w:val="20"/>
              </w:rPr>
              <w:t>Số:      /BC</w:t>
            </w:r>
          </w:p>
        </w:tc>
        <w:tc>
          <w:tcPr>
            <w:tcW w:w="4332" w:type="dxa"/>
          </w:tcPr>
          <w:p w14:paraId="32B61C9E" w14:textId="77777777" w:rsidR="00FC2852" w:rsidRPr="00995019" w:rsidRDefault="00FC2852" w:rsidP="00F11849">
            <w:pPr>
              <w:spacing w:before="120"/>
              <w:jc w:val="right"/>
              <w:rPr>
                <w:rFonts w:ascii="Arial" w:hAnsi="Arial" w:cs="Arial"/>
                <w:i/>
                <w:sz w:val="20"/>
              </w:rPr>
            </w:pPr>
            <w:r w:rsidRPr="00995019">
              <w:rPr>
                <w:rFonts w:ascii="Arial" w:hAnsi="Arial" w:cs="Arial"/>
                <w:i/>
                <w:sz w:val="20"/>
              </w:rPr>
              <w:t>……….., ngày ... tháng … năm 20 …..</w:t>
            </w:r>
          </w:p>
        </w:tc>
        <w:tc>
          <w:tcPr>
            <w:tcW w:w="1368" w:type="dxa"/>
            <w:tcBorders>
              <w:left w:val="nil"/>
            </w:tcBorders>
          </w:tcPr>
          <w:p w14:paraId="0F74BB1C" w14:textId="77777777" w:rsidR="00FC2852" w:rsidRPr="00995019" w:rsidRDefault="00FC2852" w:rsidP="00F11849">
            <w:pPr>
              <w:spacing w:before="120"/>
              <w:jc w:val="right"/>
              <w:rPr>
                <w:rFonts w:ascii="Arial" w:hAnsi="Arial" w:cs="Arial"/>
                <w:i/>
                <w:sz w:val="20"/>
              </w:rPr>
            </w:pPr>
          </w:p>
        </w:tc>
      </w:tr>
    </w:tbl>
    <w:p w14:paraId="472DBF4A" w14:textId="77777777" w:rsidR="00FC2852" w:rsidRPr="00995019" w:rsidRDefault="00FC2852" w:rsidP="00FC2852">
      <w:pPr>
        <w:spacing w:before="120"/>
        <w:rPr>
          <w:rFonts w:ascii="Arial" w:hAnsi="Arial" w:cs="Arial"/>
          <w:sz w:val="20"/>
        </w:rPr>
      </w:pPr>
    </w:p>
    <w:p w14:paraId="41104915" w14:textId="77777777" w:rsidR="00FC2852" w:rsidRPr="00995019" w:rsidRDefault="00FC2852" w:rsidP="00FC2852">
      <w:pPr>
        <w:spacing w:before="120"/>
        <w:jc w:val="center"/>
        <w:rPr>
          <w:rFonts w:ascii="Arial" w:hAnsi="Arial" w:cs="Arial"/>
          <w:b/>
          <w:sz w:val="20"/>
        </w:rPr>
      </w:pPr>
      <w:bookmarkStart w:id="26" w:name="loai_pl8_name"/>
      <w:r w:rsidRPr="00995019">
        <w:rPr>
          <w:rFonts w:ascii="Arial" w:hAnsi="Arial" w:cs="Arial"/>
          <w:b/>
          <w:sz w:val="20"/>
        </w:rPr>
        <w:t>BÁO CÁO</w:t>
      </w:r>
      <w:bookmarkEnd w:id="26"/>
    </w:p>
    <w:p w14:paraId="28D0843F" w14:textId="77777777" w:rsidR="00FC2852" w:rsidRPr="00995019" w:rsidRDefault="00FC2852" w:rsidP="00FC2852">
      <w:pPr>
        <w:spacing w:before="120"/>
        <w:jc w:val="center"/>
        <w:rPr>
          <w:rFonts w:ascii="Arial" w:hAnsi="Arial" w:cs="Arial"/>
          <w:b/>
          <w:sz w:val="20"/>
        </w:rPr>
      </w:pPr>
      <w:bookmarkStart w:id="27" w:name="loai_pl8_name_name"/>
      <w:r w:rsidRPr="00995019">
        <w:rPr>
          <w:rFonts w:ascii="Arial" w:hAnsi="Arial" w:cs="Arial"/>
          <w:b/>
          <w:sz w:val="20"/>
        </w:rPr>
        <w:t>Kết quả rà soát hiện trạng sử dụng đất của tổ chức, cơ sở tôn giáo</w:t>
      </w:r>
    </w:p>
    <w:bookmarkEnd w:id="27"/>
    <w:p w14:paraId="626E21A7" w14:textId="77777777" w:rsidR="00FC2852" w:rsidRPr="00995019" w:rsidRDefault="00FC2852" w:rsidP="00FC2852">
      <w:pPr>
        <w:spacing w:before="120"/>
        <w:jc w:val="center"/>
        <w:rPr>
          <w:rFonts w:ascii="Arial" w:hAnsi="Arial" w:cs="Arial"/>
          <w:sz w:val="20"/>
        </w:rPr>
      </w:pPr>
      <w:r w:rsidRPr="00995019">
        <w:rPr>
          <w:rFonts w:ascii="Arial" w:hAnsi="Arial" w:cs="Arial"/>
          <w:b/>
          <w:sz w:val="20"/>
        </w:rPr>
        <w:t>Kính gửi:</w:t>
      </w:r>
      <w:r w:rsidRPr="00995019">
        <w:rPr>
          <w:rFonts w:ascii="Arial" w:hAnsi="Arial" w:cs="Arial"/>
          <w:sz w:val="20"/>
        </w:rPr>
        <w:t xml:space="preserve"> Ủy ban nhân dân ………………………..</w:t>
      </w:r>
    </w:p>
    <w:p w14:paraId="360DE96C" w14:textId="77777777" w:rsidR="00FC2852" w:rsidRPr="00995019" w:rsidRDefault="00FC2852" w:rsidP="00FC2852">
      <w:pPr>
        <w:spacing w:before="120"/>
        <w:outlineLvl w:val="0"/>
        <w:rPr>
          <w:rFonts w:ascii="Arial" w:hAnsi="Arial" w:cs="Arial"/>
          <w:b/>
          <w:sz w:val="20"/>
        </w:rPr>
      </w:pPr>
      <w:r w:rsidRPr="00995019">
        <w:rPr>
          <w:rFonts w:ascii="Arial" w:hAnsi="Arial" w:cs="Arial"/>
          <w:b/>
          <w:sz w:val="20"/>
        </w:rPr>
        <w:t>I. HIỆN TRẠNG QUẢN LÝ, SỬ DỤNG ĐẤT</w:t>
      </w:r>
    </w:p>
    <w:p w14:paraId="4EC0A156" w14:textId="77777777" w:rsidR="00FC2852" w:rsidRPr="00995019" w:rsidRDefault="00FC2852" w:rsidP="00FC2852">
      <w:pPr>
        <w:spacing w:before="120"/>
        <w:rPr>
          <w:rFonts w:ascii="Arial" w:hAnsi="Arial" w:cs="Arial"/>
          <w:sz w:val="20"/>
        </w:rPr>
      </w:pPr>
      <w:r w:rsidRPr="00995019">
        <w:rPr>
          <w:rFonts w:ascii="Arial" w:hAnsi="Arial" w:cs="Arial"/>
          <w:sz w:val="20"/>
        </w:rPr>
        <w:t>1. Tên tổ chức sử dụng đất: …………………………………………………………………………</w:t>
      </w:r>
    </w:p>
    <w:p w14:paraId="4EFA368F" w14:textId="77777777" w:rsidR="00FC2852" w:rsidRPr="00995019" w:rsidRDefault="00FC2852" w:rsidP="00FC2852">
      <w:pPr>
        <w:spacing w:before="120"/>
        <w:rPr>
          <w:rFonts w:ascii="Arial" w:hAnsi="Arial" w:cs="Arial"/>
          <w:sz w:val="20"/>
        </w:rPr>
      </w:pPr>
      <w:r w:rsidRPr="00995019">
        <w:rPr>
          <w:rFonts w:ascii="Arial" w:hAnsi="Arial" w:cs="Arial"/>
          <w:sz w:val="20"/>
        </w:rPr>
        <w:t>…………………………………………………………………………………………………………..</w:t>
      </w:r>
    </w:p>
    <w:p w14:paraId="700BEF60" w14:textId="77777777" w:rsidR="00FC2852" w:rsidRPr="00995019" w:rsidRDefault="00FC2852" w:rsidP="00FC2852">
      <w:pPr>
        <w:spacing w:before="120"/>
        <w:rPr>
          <w:rFonts w:ascii="Arial" w:hAnsi="Arial" w:cs="Arial"/>
          <w:sz w:val="20"/>
        </w:rPr>
      </w:pPr>
      <w:r w:rsidRPr="00995019">
        <w:rPr>
          <w:rFonts w:ascii="Arial" w:hAnsi="Arial" w:cs="Arial"/>
          <w:sz w:val="20"/>
        </w:rPr>
        <w:t xml:space="preserve">2. Địa chỉ khu đất </w:t>
      </w:r>
      <w:r w:rsidRPr="00995019">
        <w:rPr>
          <w:rFonts w:ascii="Arial" w:hAnsi="Arial" w:cs="Arial"/>
          <w:i/>
          <w:sz w:val="20"/>
        </w:rPr>
        <w:t>(ghi số tờ bản đồ, số thửa đất và tên đơn vị hành chính nơi có đất)</w:t>
      </w:r>
      <w:r w:rsidRPr="00995019">
        <w:rPr>
          <w:rFonts w:ascii="Arial" w:hAnsi="Arial" w:cs="Arial"/>
          <w:sz w:val="20"/>
        </w:rPr>
        <w:t>: ……….</w:t>
      </w:r>
    </w:p>
    <w:p w14:paraId="14EB3781" w14:textId="77777777" w:rsidR="00FC2852" w:rsidRPr="00995019" w:rsidRDefault="00FC2852" w:rsidP="00FC2852">
      <w:pPr>
        <w:spacing w:before="120"/>
        <w:rPr>
          <w:rFonts w:ascii="Arial" w:hAnsi="Arial" w:cs="Arial"/>
          <w:sz w:val="20"/>
        </w:rPr>
      </w:pPr>
      <w:r w:rsidRPr="00995019">
        <w:rPr>
          <w:rFonts w:ascii="Arial" w:hAnsi="Arial" w:cs="Arial"/>
          <w:sz w:val="20"/>
        </w:rPr>
        <w:t>……………………………………………………………………………………………………………</w:t>
      </w:r>
    </w:p>
    <w:p w14:paraId="1EBD0CA2" w14:textId="77777777" w:rsidR="00FC2852" w:rsidRPr="00995019" w:rsidRDefault="00FC2852" w:rsidP="00FC2852">
      <w:pPr>
        <w:spacing w:before="120"/>
        <w:rPr>
          <w:rFonts w:ascii="Arial" w:hAnsi="Arial" w:cs="Arial"/>
          <w:i/>
          <w:sz w:val="20"/>
        </w:rPr>
      </w:pPr>
      <w:r w:rsidRPr="00995019">
        <w:rPr>
          <w:rFonts w:ascii="Arial" w:hAnsi="Arial" w:cs="Arial"/>
          <w:i/>
          <w:sz w:val="20"/>
        </w:rPr>
        <w:t>(Trường hợp khu đất có nhiều thửa đất thì lập danh sách từng thửa đất kèm theo)</w:t>
      </w:r>
    </w:p>
    <w:p w14:paraId="559A623D" w14:textId="77777777" w:rsidR="00FC2852" w:rsidRPr="00995019" w:rsidRDefault="00FC2852" w:rsidP="00FC2852">
      <w:pPr>
        <w:spacing w:before="120"/>
        <w:rPr>
          <w:rFonts w:ascii="Arial" w:hAnsi="Arial" w:cs="Arial"/>
          <w:sz w:val="20"/>
        </w:rPr>
      </w:pPr>
      <w:r w:rsidRPr="00995019">
        <w:rPr>
          <w:rFonts w:ascii="Arial" w:hAnsi="Arial" w:cs="Arial"/>
          <w:sz w:val="20"/>
        </w:rPr>
        <w:t>3. Tổng diện tích đất đang quản lý, sử dụng: …………………………….. m²; trong đó:</w:t>
      </w:r>
    </w:p>
    <w:p w14:paraId="1EB7B1A1" w14:textId="77777777" w:rsidR="00FC2852" w:rsidRPr="00995019" w:rsidRDefault="00FC2852" w:rsidP="00FC2852">
      <w:pPr>
        <w:spacing w:before="120"/>
        <w:rPr>
          <w:rFonts w:ascii="Arial" w:hAnsi="Arial" w:cs="Arial"/>
          <w:sz w:val="20"/>
        </w:rPr>
      </w:pPr>
      <w:r w:rsidRPr="00995019">
        <w:rPr>
          <w:rFonts w:ascii="Arial" w:hAnsi="Arial" w:cs="Arial"/>
          <w:sz w:val="20"/>
        </w:rPr>
        <w:t>3.1. Diện tích đất sử dụng đúng mục đích: ……………………………….. m²</w:t>
      </w:r>
    </w:p>
    <w:p w14:paraId="08261D72" w14:textId="77777777" w:rsidR="00FC2852" w:rsidRPr="00995019" w:rsidRDefault="00FC2852" w:rsidP="00FC2852">
      <w:pPr>
        <w:spacing w:before="120"/>
        <w:rPr>
          <w:rFonts w:ascii="Arial" w:hAnsi="Arial" w:cs="Arial"/>
          <w:sz w:val="20"/>
        </w:rPr>
      </w:pPr>
      <w:r w:rsidRPr="00995019">
        <w:rPr>
          <w:rFonts w:ascii="Arial" w:hAnsi="Arial" w:cs="Arial"/>
          <w:sz w:val="20"/>
        </w:rPr>
        <w:t>3.2. Diện tích đất đang liên doanh liên kết sử dụng: …………………….. m²</w:t>
      </w:r>
    </w:p>
    <w:p w14:paraId="39445B7B" w14:textId="77777777" w:rsidR="00FC2852" w:rsidRPr="00995019" w:rsidRDefault="00FC2852" w:rsidP="00FC2852">
      <w:pPr>
        <w:spacing w:before="120"/>
        <w:rPr>
          <w:rFonts w:ascii="Arial" w:hAnsi="Arial" w:cs="Arial"/>
          <w:sz w:val="20"/>
        </w:rPr>
      </w:pPr>
      <w:r w:rsidRPr="00995019">
        <w:rPr>
          <w:rFonts w:ascii="Arial" w:hAnsi="Arial" w:cs="Arial"/>
          <w:sz w:val="20"/>
        </w:rPr>
        <w:t>3.3. Diện tích đất đang cho thuê, cho mượn sử dụng: …………………… m²</w:t>
      </w:r>
    </w:p>
    <w:p w14:paraId="0E7658F3" w14:textId="77777777" w:rsidR="00FC2852" w:rsidRPr="00995019" w:rsidRDefault="00FC2852" w:rsidP="00FC2852">
      <w:pPr>
        <w:spacing w:before="120"/>
        <w:rPr>
          <w:rFonts w:ascii="Arial" w:hAnsi="Arial" w:cs="Arial"/>
          <w:sz w:val="20"/>
        </w:rPr>
      </w:pPr>
      <w:r w:rsidRPr="00995019">
        <w:rPr>
          <w:rFonts w:ascii="Arial" w:hAnsi="Arial" w:cs="Arial"/>
          <w:sz w:val="20"/>
        </w:rPr>
        <w:t>3.4. Diện tích đất đang bị lấn, bị chiếm: ……………………………………. m²</w:t>
      </w:r>
    </w:p>
    <w:p w14:paraId="6D3F1EE4" w14:textId="77777777" w:rsidR="00FC2852" w:rsidRPr="00995019" w:rsidRDefault="00FC2852" w:rsidP="00FC2852">
      <w:pPr>
        <w:spacing w:before="120"/>
        <w:rPr>
          <w:rFonts w:ascii="Arial" w:hAnsi="Arial" w:cs="Arial"/>
          <w:sz w:val="20"/>
        </w:rPr>
      </w:pPr>
      <w:r w:rsidRPr="00995019">
        <w:rPr>
          <w:rFonts w:ascii="Arial" w:hAnsi="Arial" w:cs="Arial"/>
          <w:sz w:val="20"/>
        </w:rPr>
        <w:t>3.5. Diện tích đất đang có tranh chấp sử dụng: ……………………………. m²</w:t>
      </w:r>
    </w:p>
    <w:p w14:paraId="29910F02" w14:textId="77777777" w:rsidR="00FC2852" w:rsidRPr="00995019" w:rsidRDefault="00FC2852" w:rsidP="00FC2852">
      <w:pPr>
        <w:spacing w:before="120"/>
        <w:rPr>
          <w:rFonts w:ascii="Arial" w:hAnsi="Arial" w:cs="Arial"/>
          <w:sz w:val="20"/>
        </w:rPr>
      </w:pPr>
      <w:r w:rsidRPr="00995019">
        <w:rPr>
          <w:rFonts w:ascii="Arial" w:hAnsi="Arial" w:cs="Arial"/>
          <w:sz w:val="20"/>
        </w:rPr>
        <w:t>3.6. Diện tích đất đã bố trí làm nhà ở cho hộ gia đình cán bộ, công nhân viên của đơn vị đang làm việc hoặc đã nghỉ hưu, nghỉ việc theo chế độ: ………………………… m²</w:t>
      </w:r>
    </w:p>
    <w:p w14:paraId="3CF99512" w14:textId="77777777" w:rsidR="00FC2852" w:rsidRPr="00995019" w:rsidRDefault="00FC2852" w:rsidP="00FC2852">
      <w:pPr>
        <w:spacing w:before="120"/>
        <w:rPr>
          <w:rFonts w:ascii="Arial" w:hAnsi="Arial" w:cs="Arial"/>
          <w:sz w:val="20"/>
        </w:rPr>
      </w:pPr>
      <w:r w:rsidRPr="00995019">
        <w:rPr>
          <w:rFonts w:ascii="Arial" w:hAnsi="Arial" w:cs="Arial"/>
          <w:sz w:val="20"/>
        </w:rPr>
        <w:t>3.7. Diện tích đất chưa sử dụng: …………………………………………….. m²</w:t>
      </w:r>
    </w:p>
    <w:p w14:paraId="4DD8A91B" w14:textId="77777777" w:rsidR="00FC2852" w:rsidRPr="00995019" w:rsidRDefault="00FC2852" w:rsidP="00FC2852">
      <w:pPr>
        <w:spacing w:before="120"/>
        <w:rPr>
          <w:rFonts w:ascii="Arial" w:hAnsi="Arial" w:cs="Arial"/>
          <w:sz w:val="20"/>
        </w:rPr>
      </w:pPr>
      <w:r w:rsidRPr="00995019">
        <w:rPr>
          <w:rFonts w:ascii="Arial" w:hAnsi="Arial" w:cs="Arial"/>
          <w:sz w:val="20"/>
        </w:rPr>
        <w:t>3.8. Diện tích khác: ……………………………………………………………. m²</w:t>
      </w:r>
    </w:p>
    <w:p w14:paraId="0BDC5B49" w14:textId="77777777" w:rsidR="00FC2852" w:rsidRPr="00995019" w:rsidRDefault="00FC2852" w:rsidP="00FC2852">
      <w:pPr>
        <w:spacing w:before="120"/>
        <w:rPr>
          <w:rFonts w:ascii="Arial" w:hAnsi="Arial" w:cs="Arial"/>
          <w:sz w:val="20"/>
        </w:rPr>
      </w:pPr>
      <w:r w:rsidRPr="00995019">
        <w:rPr>
          <w:rFonts w:ascii="Arial" w:hAnsi="Arial" w:cs="Arial"/>
          <w:sz w:val="20"/>
        </w:rPr>
        <w:t>4. Mục đích sử dụng đất:</w:t>
      </w:r>
    </w:p>
    <w:p w14:paraId="1FA6B745" w14:textId="77777777" w:rsidR="00FC2852" w:rsidRPr="00995019" w:rsidRDefault="00FC2852" w:rsidP="00FC2852">
      <w:pPr>
        <w:spacing w:before="120"/>
        <w:rPr>
          <w:rFonts w:ascii="Arial" w:hAnsi="Arial" w:cs="Arial"/>
          <w:sz w:val="20"/>
        </w:rPr>
      </w:pPr>
      <w:r w:rsidRPr="00995019">
        <w:rPr>
          <w:rFonts w:ascii="Arial" w:hAnsi="Arial" w:cs="Arial"/>
          <w:sz w:val="20"/>
        </w:rPr>
        <w:t>4.1. Mục đích theo Quyết định giao đất, cho thuê đất: ……………………………………</w:t>
      </w:r>
    </w:p>
    <w:p w14:paraId="59D18AF0" w14:textId="77777777" w:rsidR="00FC2852" w:rsidRPr="00995019" w:rsidRDefault="00FC2852" w:rsidP="00FC2852">
      <w:pPr>
        <w:spacing w:before="120"/>
        <w:rPr>
          <w:rFonts w:ascii="Arial" w:hAnsi="Arial" w:cs="Arial"/>
          <w:sz w:val="20"/>
        </w:rPr>
      </w:pPr>
      <w:r w:rsidRPr="00995019">
        <w:rPr>
          <w:rFonts w:ascii="Arial" w:hAnsi="Arial" w:cs="Arial"/>
          <w:sz w:val="20"/>
        </w:rPr>
        <w:t>4.2. Mục đích thực tế đang sử dụng:</w:t>
      </w:r>
    </w:p>
    <w:p w14:paraId="56CBEDDB" w14:textId="77777777" w:rsidR="00FC2852" w:rsidRPr="00995019" w:rsidRDefault="00FC2852" w:rsidP="00FC2852">
      <w:pPr>
        <w:spacing w:before="120"/>
        <w:rPr>
          <w:rFonts w:ascii="Arial" w:hAnsi="Arial" w:cs="Arial"/>
          <w:sz w:val="20"/>
        </w:rPr>
      </w:pPr>
      <w:r w:rsidRPr="00995019">
        <w:rPr>
          <w:rFonts w:ascii="Arial" w:hAnsi="Arial" w:cs="Arial"/>
          <w:sz w:val="20"/>
        </w:rPr>
        <w:lastRenderedPageBreak/>
        <w:t xml:space="preserve">- </w:t>
      </w:r>
      <w:r w:rsidRPr="00995019">
        <w:rPr>
          <w:rFonts w:ascii="Arial" w:hAnsi="Arial" w:cs="Arial"/>
          <w:sz w:val="20"/>
        </w:rPr>
        <w:tab/>
      </w:r>
      <w:r w:rsidRPr="00995019">
        <w:rPr>
          <w:rFonts w:ascii="Arial" w:hAnsi="Arial" w:cs="Arial"/>
          <w:sz w:val="20"/>
        </w:rPr>
        <w:tab/>
      </w:r>
      <w:r w:rsidRPr="00995019">
        <w:rPr>
          <w:rFonts w:ascii="Arial" w:hAnsi="Arial" w:cs="Arial"/>
          <w:sz w:val="20"/>
        </w:rPr>
        <w:tab/>
      </w:r>
      <w:r w:rsidRPr="00995019">
        <w:rPr>
          <w:rFonts w:ascii="Arial" w:hAnsi="Arial" w:cs="Arial"/>
          <w:sz w:val="20"/>
        </w:rPr>
        <w:tab/>
        <w:t>: …………………………… m²</w:t>
      </w:r>
    </w:p>
    <w:p w14:paraId="6870CE23" w14:textId="77777777" w:rsidR="00FC2852" w:rsidRPr="00995019" w:rsidRDefault="00FC2852" w:rsidP="00FC2852">
      <w:pPr>
        <w:spacing w:before="120"/>
        <w:rPr>
          <w:rFonts w:ascii="Arial" w:hAnsi="Arial" w:cs="Arial"/>
          <w:sz w:val="20"/>
        </w:rPr>
      </w:pPr>
      <w:r w:rsidRPr="00995019">
        <w:rPr>
          <w:rFonts w:ascii="Arial" w:hAnsi="Arial" w:cs="Arial"/>
          <w:sz w:val="20"/>
        </w:rPr>
        <w:t xml:space="preserve">- </w:t>
      </w:r>
      <w:r w:rsidRPr="00995019">
        <w:rPr>
          <w:rFonts w:ascii="Arial" w:hAnsi="Arial" w:cs="Arial"/>
          <w:sz w:val="20"/>
        </w:rPr>
        <w:tab/>
      </w:r>
      <w:r w:rsidRPr="00995019">
        <w:rPr>
          <w:rFonts w:ascii="Arial" w:hAnsi="Arial" w:cs="Arial"/>
          <w:sz w:val="20"/>
        </w:rPr>
        <w:tab/>
      </w:r>
      <w:r w:rsidRPr="00995019">
        <w:rPr>
          <w:rFonts w:ascii="Arial" w:hAnsi="Arial" w:cs="Arial"/>
          <w:sz w:val="20"/>
        </w:rPr>
        <w:tab/>
      </w:r>
      <w:r w:rsidRPr="00995019">
        <w:rPr>
          <w:rFonts w:ascii="Arial" w:hAnsi="Arial" w:cs="Arial"/>
          <w:sz w:val="20"/>
        </w:rPr>
        <w:tab/>
        <w:t>: …………………………… m²</w:t>
      </w:r>
    </w:p>
    <w:p w14:paraId="4AA0FDEA" w14:textId="77777777" w:rsidR="00FC2852" w:rsidRPr="00995019" w:rsidRDefault="00FC2852" w:rsidP="00FC2852">
      <w:pPr>
        <w:spacing w:before="120"/>
        <w:rPr>
          <w:rFonts w:ascii="Arial" w:hAnsi="Arial" w:cs="Arial"/>
          <w:sz w:val="20"/>
        </w:rPr>
      </w:pPr>
      <w:r w:rsidRPr="00995019">
        <w:rPr>
          <w:rFonts w:ascii="Arial" w:hAnsi="Arial" w:cs="Arial"/>
          <w:sz w:val="20"/>
        </w:rPr>
        <w:t>5. Tài sản gắn liền với đất (đối với trường hợp của tổ chức):</w:t>
      </w:r>
    </w:p>
    <w:tbl>
      <w:tblPr>
        <w:tblW w:w="0" w:type="auto"/>
        <w:tblLayout w:type="fixed"/>
        <w:tblCellMar>
          <w:left w:w="29" w:type="dxa"/>
          <w:right w:w="29" w:type="dxa"/>
        </w:tblCellMar>
        <w:tblLook w:val="0000" w:firstRow="0" w:lastRow="0" w:firstColumn="0" w:lastColumn="0" w:noHBand="0" w:noVBand="0"/>
      </w:tblPr>
      <w:tblGrid>
        <w:gridCol w:w="1283"/>
        <w:gridCol w:w="1539"/>
        <w:gridCol w:w="1083"/>
        <w:gridCol w:w="1368"/>
        <w:gridCol w:w="1824"/>
        <w:gridCol w:w="1254"/>
      </w:tblGrid>
      <w:tr w:rsidR="00FC2852" w:rsidRPr="00995019" w14:paraId="434F0A4A" w14:textId="77777777" w:rsidTr="00F11849">
        <w:tblPrEx>
          <w:tblCellMar>
            <w:top w:w="0" w:type="dxa"/>
            <w:bottom w:w="0" w:type="dxa"/>
          </w:tblCellMar>
        </w:tblPrEx>
        <w:trPr>
          <w:trHeight w:val="20"/>
        </w:trPr>
        <w:tc>
          <w:tcPr>
            <w:tcW w:w="1283" w:type="dxa"/>
            <w:tcBorders>
              <w:top w:val="single" w:sz="4" w:space="0" w:color="auto"/>
              <w:left w:val="single" w:sz="4" w:space="0" w:color="auto"/>
              <w:bottom w:val="nil"/>
              <w:right w:val="nil"/>
            </w:tcBorders>
            <w:shd w:val="clear" w:color="auto" w:fill="FFFFFF"/>
            <w:vAlign w:val="center"/>
          </w:tcPr>
          <w:p w14:paraId="1D39D4C0" w14:textId="77777777" w:rsidR="00FC2852" w:rsidRPr="00995019" w:rsidRDefault="00FC2852" w:rsidP="00F11849">
            <w:pPr>
              <w:spacing w:before="120"/>
              <w:jc w:val="center"/>
              <w:rPr>
                <w:rFonts w:ascii="Arial" w:hAnsi="Arial" w:cs="Arial"/>
                <w:b/>
                <w:sz w:val="20"/>
              </w:rPr>
            </w:pPr>
            <w:r w:rsidRPr="00995019">
              <w:rPr>
                <w:rFonts w:ascii="Arial" w:hAnsi="Arial" w:cs="Arial"/>
                <w:b/>
                <w:sz w:val="20"/>
              </w:rPr>
              <w:t>Loại tài sản</w:t>
            </w:r>
          </w:p>
        </w:tc>
        <w:tc>
          <w:tcPr>
            <w:tcW w:w="1539" w:type="dxa"/>
            <w:tcBorders>
              <w:top w:val="single" w:sz="4" w:space="0" w:color="auto"/>
              <w:left w:val="single" w:sz="4" w:space="0" w:color="auto"/>
              <w:bottom w:val="nil"/>
              <w:right w:val="nil"/>
            </w:tcBorders>
            <w:shd w:val="clear" w:color="auto" w:fill="FFFFFF"/>
            <w:vAlign w:val="center"/>
          </w:tcPr>
          <w:p w14:paraId="4EA37BF4" w14:textId="77777777" w:rsidR="00FC2852" w:rsidRPr="00995019" w:rsidRDefault="00FC2852" w:rsidP="00F11849">
            <w:pPr>
              <w:spacing w:before="120"/>
              <w:jc w:val="center"/>
              <w:rPr>
                <w:rFonts w:ascii="Arial" w:hAnsi="Arial" w:cs="Arial"/>
                <w:b/>
                <w:sz w:val="20"/>
              </w:rPr>
            </w:pPr>
            <w:r w:rsidRPr="00995019">
              <w:rPr>
                <w:rFonts w:ascii="Arial" w:hAnsi="Arial" w:cs="Arial"/>
                <w:b/>
                <w:sz w:val="20"/>
              </w:rPr>
              <w:t>Diện tích XD hoặc diện tích chiếm đất (m²)</w:t>
            </w:r>
          </w:p>
        </w:tc>
        <w:tc>
          <w:tcPr>
            <w:tcW w:w="1083" w:type="dxa"/>
            <w:tcBorders>
              <w:top w:val="single" w:sz="4" w:space="0" w:color="auto"/>
              <w:left w:val="single" w:sz="4" w:space="0" w:color="auto"/>
              <w:bottom w:val="nil"/>
              <w:right w:val="nil"/>
            </w:tcBorders>
            <w:shd w:val="clear" w:color="auto" w:fill="FFFFFF"/>
            <w:vAlign w:val="center"/>
          </w:tcPr>
          <w:p w14:paraId="70D70DF0" w14:textId="77777777" w:rsidR="00FC2852" w:rsidRPr="00995019" w:rsidRDefault="00FC2852" w:rsidP="00F11849">
            <w:pPr>
              <w:spacing w:before="120"/>
              <w:jc w:val="center"/>
              <w:rPr>
                <w:rFonts w:ascii="Arial" w:hAnsi="Arial" w:cs="Arial"/>
                <w:b/>
                <w:sz w:val="20"/>
              </w:rPr>
            </w:pPr>
            <w:r w:rsidRPr="00995019">
              <w:rPr>
                <w:rFonts w:ascii="Arial" w:hAnsi="Arial" w:cs="Arial"/>
                <w:b/>
                <w:sz w:val="20"/>
              </w:rPr>
              <w:t>Diện tích sàn (công suất)</w:t>
            </w:r>
          </w:p>
        </w:tc>
        <w:tc>
          <w:tcPr>
            <w:tcW w:w="1368" w:type="dxa"/>
            <w:tcBorders>
              <w:top w:val="single" w:sz="4" w:space="0" w:color="auto"/>
              <w:left w:val="single" w:sz="4" w:space="0" w:color="auto"/>
              <w:bottom w:val="nil"/>
              <w:right w:val="nil"/>
            </w:tcBorders>
            <w:shd w:val="clear" w:color="auto" w:fill="FFFFFF"/>
            <w:vAlign w:val="center"/>
          </w:tcPr>
          <w:p w14:paraId="053EA947" w14:textId="77777777" w:rsidR="00FC2852" w:rsidRPr="00995019" w:rsidRDefault="00FC2852" w:rsidP="00F11849">
            <w:pPr>
              <w:spacing w:before="120"/>
              <w:jc w:val="center"/>
              <w:rPr>
                <w:rFonts w:ascii="Arial" w:hAnsi="Arial" w:cs="Arial"/>
                <w:b/>
                <w:sz w:val="20"/>
              </w:rPr>
            </w:pPr>
            <w:r w:rsidRPr="00995019">
              <w:rPr>
                <w:rFonts w:ascii="Arial" w:hAnsi="Arial" w:cs="Arial"/>
                <w:b/>
                <w:sz w:val="20"/>
              </w:rPr>
              <w:t>Hình thức sở hữu chung, riêng</w:t>
            </w:r>
          </w:p>
        </w:tc>
        <w:tc>
          <w:tcPr>
            <w:tcW w:w="1824" w:type="dxa"/>
            <w:tcBorders>
              <w:top w:val="single" w:sz="4" w:space="0" w:color="auto"/>
              <w:left w:val="single" w:sz="4" w:space="0" w:color="auto"/>
              <w:bottom w:val="nil"/>
              <w:right w:val="nil"/>
            </w:tcBorders>
            <w:shd w:val="clear" w:color="auto" w:fill="FFFFFF"/>
            <w:vAlign w:val="center"/>
          </w:tcPr>
          <w:p w14:paraId="4FF0AA49" w14:textId="77777777" w:rsidR="00FC2852" w:rsidRPr="00995019" w:rsidRDefault="00FC2852" w:rsidP="00F11849">
            <w:pPr>
              <w:spacing w:before="120"/>
              <w:jc w:val="center"/>
              <w:rPr>
                <w:rFonts w:ascii="Arial" w:hAnsi="Arial" w:cs="Arial"/>
                <w:sz w:val="20"/>
              </w:rPr>
            </w:pPr>
            <w:r w:rsidRPr="00995019">
              <w:rPr>
                <w:rFonts w:ascii="Arial" w:hAnsi="Arial" w:cs="Arial"/>
                <w:b/>
                <w:sz w:val="20"/>
              </w:rPr>
              <w:t>Đặc điểm của tài sản</w:t>
            </w:r>
            <w:r w:rsidRPr="00995019">
              <w:rPr>
                <w:rFonts w:ascii="Arial" w:hAnsi="Arial" w:cs="Arial"/>
                <w:b/>
                <w:sz w:val="20"/>
              </w:rPr>
              <w:br/>
            </w:r>
            <w:r w:rsidRPr="00995019">
              <w:rPr>
                <w:rFonts w:ascii="Arial" w:hAnsi="Arial" w:cs="Arial"/>
                <w:sz w:val="20"/>
              </w:rPr>
              <w:t>(số tầng, kết cấu, cấp hạng công trình; loại cây rừng, cây lâu năm)</w:t>
            </w:r>
          </w:p>
        </w:tc>
        <w:tc>
          <w:tcPr>
            <w:tcW w:w="1254" w:type="dxa"/>
            <w:tcBorders>
              <w:top w:val="single" w:sz="4" w:space="0" w:color="auto"/>
              <w:left w:val="single" w:sz="4" w:space="0" w:color="auto"/>
              <w:bottom w:val="nil"/>
              <w:right w:val="single" w:sz="4" w:space="0" w:color="auto"/>
            </w:tcBorders>
            <w:shd w:val="clear" w:color="auto" w:fill="FFFFFF"/>
            <w:vAlign w:val="center"/>
          </w:tcPr>
          <w:p w14:paraId="5EC193C6" w14:textId="77777777" w:rsidR="00FC2852" w:rsidRPr="00995019" w:rsidRDefault="00FC2852" w:rsidP="00F11849">
            <w:pPr>
              <w:spacing w:before="120"/>
              <w:jc w:val="center"/>
              <w:rPr>
                <w:rFonts w:ascii="Arial" w:hAnsi="Arial" w:cs="Arial"/>
                <w:b/>
                <w:sz w:val="20"/>
              </w:rPr>
            </w:pPr>
            <w:r w:rsidRPr="00995019">
              <w:rPr>
                <w:rFonts w:ascii="Arial" w:hAnsi="Arial" w:cs="Arial"/>
                <w:b/>
                <w:sz w:val="20"/>
              </w:rPr>
              <w:t>Thời hạn sở hữu</w:t>
            </w:r>
          </w:p>
        </w:tc>
      </w:tr>
      <w:tr w:rsidR="00FC2852" w:rsidRPr="00995019" w14:paraId="301A8845" w14:textId="77777777" w:rsidTr="00F11849">
        <w:tblPrEx>
          <w:tblCellMar>
            <w:top w:w="0" w:type="dxa"/>
            <w:bottom w:w="0" w:type="dxa"/>
          </w:tblCellMar>
        </w:tblPrEx>
        <w:trPr>
          <w:trHeight w:val="20"/>
        </w:trPr>
        <w:tc>
          <w:tcPr>
            <w:tcW w:w="1283" w:type="dxa"/>
            <w:tcBorders>
              <w:top w:val="single" w:sz="4" w:space="0" w:color="auto"/>
              <w:left w:val="single" w:sz="4" w:space="0" w:color="auto"/>
              <w:bottom w:val="nil"/>
              <w:right w:val="nil"/>
            </w:tcBorders>
            <w:shd w:val="clear" w:color="auto" w:fill="FFFFFF"/>
          </w:tcPr>
          <w:p w14:paraId="4A4AA049" w14:textId="77777777" w:rsidR="00FC2852" w:rsidRPr="00995019" w:rsidRDefault="00FC2852" w:rsidP="00F11849">
            <w:pPr>
              <w:spacing w:before="120"/>
              <w:rPr>
                <w:rFonts w:ascii="Arial" w:hAnsi="Arial" w:cs="Arial"/>
                <w:sz w:val="20"/>
              </w:rPr>
            </w:pPr>
          </w:p>
        </w:tc>
        <w:tc>
          <w:tcPr>
            <w:tcW w:w="1539" w:type="dxa"/>
            <w:tcBorders>
              <w:top w:val="single" w:sz="4" w:space="0" w:color="auto"/>
              <w:left w:val="single" w:sz="4" w:space="0" w:color="auto"/>
              <w:bottom w:val="nil"/>
              <w:right w:val="nil"/>
            </w:tcBorders>
            <w:shd w:val="clear" w:color="auto" w:fill="FFFFFF"/>
          </w:tcPr>
          <w:p w14:paraId="2BF3DD79" w14:textId="77777777" w:rsidR="00FC2852" w:rsidRPr="00995019" w:rsidRDefault="00FC2852" w:rsidP="00F11849">
            <w:pPr>
              <w:spacing w:before="120"/>
              <w:rPr>
                <w:rFonts w:ascii="Arial" w:hAnsi="Arial" w:cs="Arial"/>
                <w:sz w:val="20"/>
              </w:rPr>
            </w:pPr>
          </w:p>
        </w:tc>
        <w:tc>
          <w:tcPr>
            <w:tcW w:w="1083" w:type="dxa"/>
            <w:tcBorders>
              <w:top w:val="single" w:sz="4" w:space="0" w:color="auto"/>
              <w:left w:val="single" w:sz="4" w:space="0" w:color="auto"/>
              <w:bottom w:val="nil"/>
              <w:right w:val="nil"/>
            </w:tcBorders>
            <w:shd w:val="clear" w:color="auto" w:fill="FFFFFF"/>
          </w:tcPr>
          <w:p w14:paraId="45843356" w14:textId="77777777" w:rsidR="00FC2852" w:rsidRPr="00995019" w:rsidRDefault="00FC2852" w:rsidP="00F11849">
            <w:pPr>
              <w:spacing w:before="120"/>
              <w:rPr>
                <w:rFonts w:ascii="Arial" w:hAnsi="Arial" w:cs="Arial"/>
                <w:sz w:val="20"/>
              </w:rPr>
            </w:pPr>
          </w:p>
        </w:tc>
        <w:tc>
          <w:tcPr>
            <w:tcW w:w="1368" w:type="dxa"/>
            <w:tcBorders>
              <w:top w:val="single" w:sz="4" w:space="0" w:color="auto"/>
              <w:left w:val="single" w:sz="4" w:space="0" w:color="auto"/>
              <w:bottom w:val="nil"/>
              <w:right w:val="nil"/>
            </w:tcBorders>
            <w:shd w:val="clear" w:color="auto" w:fill="FFFFFF"/>
          </w:tcPr>
          <w:p w14:paraId="7BB255E9" w14:textId="77777777" w:rsidR="00FC2852" w:rsidRPr="00995019" w:rsidRDefault="00FC2852" w:rsidP="00F11849">
            <w:pPr>
              <w:spacing w:before="120"/>
              <w:rPr>
                <w:rFonts w:ascii="Arial" w:hAnsi="Arial" w:cs="Arial"/>
                <w:sz w:val="20"/>
              </w:rPr>
            </w:pPr>
          </w:p>
        </w:tc>
        <w:tc>
          <w:tcPr>
            <w:tcW w:w="1824" w:type="dxa"/>
            <w:tcBorders>
              <w:top w:val="single" w:sz="4" w:space="0" w:color="auto"/>
              <w:left w:val="single" w:sz="4" w:space="0" w:color="auto"/>
              <w:bottom w:val="nil"/>
              <w:right w:val="nil"/>
            </w:tcBorders>
            <w:shd w:val="clear" w:color="auto" w:fill="FFFFFF"/>
          </w:tcPr>
          <w:p w14:paraId="0396CC86" w14:textId="77777777" w:rsidR="00FC2852" w:rsidRPr="00995019" w:rsidRDefault="00FC2852" w:rsidP="00F11849">
            <w:pPr>
              <w:spacing w:before="120"/>
              <w:rPr>
                <w:rFonts w:ascii="Arial" w:hAnsi="Arial" w:cs="Arial"/>
                <w:sz w:val="20"/>
              </w:rPr>
            </w:pPr>
          </w:p>
        </w:tc>
        <w:tc>
          <w:tcPr>
            <w:tcW w:w="1254" w:type="dxa"/>
            <w:tcBorders>
              <w:top w:val="single" w:sz="4" w:space="0" w:color="auto"/>
              <w:left w:val="single" w:sz="4" w:space="0" w:color="auto"/>
              <w:bottom w:val="nil"/>
              <w:right w:val="single" w:sz="4" w:space="0" w:color="auto"/>
            </w:tcBorders>
            <w:shd w:val="clear" w:color="auto" w:fill="FFFFFF"/>
          </w:tcPr>
          <w:p w14:paraId="4B30F457" w14:textId="77777777" w:rsidR="00FC2852" w:rsidRPr="00995019" w:rsidRDefault="00FC2852" w:rsidP="00F11849">
            <w:pPr>
              <w:spacing w:before="120"/>
              <w:rPr>
                <w:rFonts w:ascii="Arial" w:hAnsi="Arial" w:cs="Arial"/>
                <w:sz w:val="20"/>
              </w:rPr>
            </w:pPr>
          </w:p>
        </w:tc>
      </w:tr>
      <w:tr w:rsidR="00FC2852" w:rsidRPr="00995019" w14:paraId="3095E5EA" w14:textId="77777777" w:rsidTr="00F11849">
        <w:tblPrEx>
          <w:tblCellMar>
            <w:top w:w="0" w:type="dxa"/>
            <w:bottom w:w="0" w:type="dxa"/>
          </w:tblCellMar>
        </w:tblPrEx>
        <w:trPr>
          <w:trHeight w:val="20"/>
        </w:trPr>
        <w:tc>
          <w:tcPr>
            <w:tcW w:w="1283" w:type="dxa"/>
            <w:tcBorders>
              <w:top w:val="single" w:sz="4" w:space="0" w:color="auto"/>
              <w:left w:val="single" w:sz="4" w:space="0" w:color="auto"/>
              <w:bottom w:val="nil"/>
              <w:right w:val="nil"/>
            </w:tcBorders>
            <w:shd w:val="clear" w:color="auto" w:fill="FFFFFF"/>
          </w:tcPr>
          <w:p w14:paraId="04EA90AB" w14:textId="77777777" w:rsidR="00FC2852" w:rsidRPr="00995019" w:rsidRDefault="00FC2852" w:rsidP="00F11849">
            <w:pPr>
              <w:spacing w:before="120"/>
              <w:rPr>
                <w:rFonts w:ascii="Arial" w:hAnsi="Arial" w:cs="Arial"/>
                <w:sz w:val="20"/>
              </w:rPr>
            </w:pPr>
          </w:p>
        </w:tc>
        <w:tc>
          <w:tcPr>
            <w:tcW w:w="1539" w:type="dxa"/>
            <w:tcBorders>
              <w:top w:val="single" w:sz="4" w:space="0" w:color="auto"/>
              <w:left w:val="single" w:sz="4" w:space="0" w:color="auto"/>
              <w:bottom w:val="nil"/>
              <w:right w:val="nil"/>
            </w:tcBorders>
            <w:shd w:val="clear" w:color="auto" w:fill="FFFFFF"/>
          </w:tcPr>
          <w:p w14:paraId="35BC9C2E" w14:textId="77777777" w:rsidR="00FC2852" w:rsidRPr="00995019" w:rsidRDefault="00FC2852" w:rsidP="00F11849">
            <w:pPr>
              <w:spacing w:before="120"/>
              <w:rPr>
                <w:rFonts w:ascii="Arial" w:hAnsi="Arial" w:cs="Arial"/>
                <w:sz w:val="20"/>
              </w:rPr>
            </w:pPr>
          </w:p>
        </w:tc>
        <w:tc>
          <w:tcPr>
            <w:tcW w:w="1083" w:type="dxa"/>
            <w:tcBorders>
              <w:top w:val="single" w:sz="4" w:space="0" w:color="auto"/>
              <w:left w:val="single" w:sz="4" w:space="0" w:color="auto"/>
              <w:bottom w:val="nil"/>
              <w:right w:val="nil"/>
            </w:tcBorders>
            <w:shd w:val="clear" w:color="auto" w:fill="FFFFFF"/>
          </w:tcPr>
          <w:p w14:paraId="1FC0630F" w14:textId="77777777" w:rsidR="00FC2852" w:rsidRPr="00995019" w:rsidRDefault="00FC2852" w:rsidP="00F11849">
            <w:pPr>
              <w:spacing w:before="120"/>
              <w:rPr>
                <w:rFonts w:ascii="Arial" w:hAnsi="Arial" w:cs="Arial"/>
                <w:sz w:val="20"/>
              </w:rPr>
            </w:pPr>
          </w:p>
        </w:tc>
        <w:tc>
          <w:tcPr>
            <w:tcW w:w="1368" w:type="dxa"/>
            <w:tcBorders>
              <w:top w:val="single" w:sz="4" w:space="0" w:color="auto"/>
              <w:left w:val="single" w:sz="4" w:space="0" w:color="auto"/>
              <w:bottom w:val="nil"/>
              <w:right w:val="nil"/>
            </w:tcBorders>
            <w:shd w:val="clear" w:color="auto" w:fill="FFFFFF"/>
          </w:tcPr>
          <w:p w14:paraId="32A501D4" w14:textId="77777777" w:rsidR="00FC2852" w:rsidRPr="00995019" w:rsidRDefault="00FC2852" w:rsidP="00F11849">
            <w:pPr>
              <w:spacing w:before="120"/>
              <w:rPr>
                <w:rFonts w:ascii="Arial" w:hAnsi="Arial" w:cs="Arial"/>
                <w:sz w:val="20"/>
              </w:rPr>
            </w:pPr>
          </w:p>
        </w:tc>
        <w:tc>
          <w:tcPr>
            <w:tcW w:w="1824" w:type="dxa"/>
            <w:tcBorders>
              <w:top w:val="single" w:sz="4" w:space="0" w:color="auto"/>
              <w:left w:val="single" w:sz="4" w:space="0" w:color="auto"/>
              <w:bottom w:val="nil"/>
              <w:right w:val="nil"/>
            </w:tcBorders>
            <w:shd w:val="clear" w:color="auto" w:fill="FFFFFF"/>
          </w:tcPr>
          <w:p w14:paraId="7F43F183" w14:textId="77777777" w:rsidR="00FC2852" w:rsidRPr="00995019" w:rsidRDefault="00FC2852" w:rsidP="00F11849">
            <w:pPr>
              <w:spacing w:before="120"/>
              <w:rPr>
                <w:rFonts w:ascii="Arial" w:hAnsi="Arial" w:cs="Arial"/>
                <w:sz w:val="20"/>
              </w:rPr>
            </w:pPr>
          </w:p>
        </w:tc>
        <w:tc>
          <w:tcPr>
            <w:tcW w:w="1254" w:type="dxa"/>
            <w:tcBorders>
              <w:top w:val="single" w:sz="4" w:space="0" w:color="auto"/>
              <w:left w:val="single" w:sz="4" w:space="0" w:color="auto"/>
              <w:bottom w:val="nil"/>
              <w:right w:val="single" w:sz="4" w:space="0" w:color="auto"/>
            </w:tcBorders>
            <w:shd w:val="clear" w:color="auto" w:fill="FFFFFF"/>
          </w:tcPr>
          <w:p w14:paraId="6C952413" w14:textId="77777777" w:rsidR="00FC2852" w:rsidRPr="00995019" w:rsidRDefault="00FC2852" w:rsidP="00F11849">
            <w:pPr>
              <w:spacing w:before="120"/>
              <w:rPr>
                <w:rFonts w:ascii="Arial" w:hAnsi="Arial" w:cs="Arial"/>
                <w:sz w:val="20"/>
              </w:rPr>
            </w:pPr>
          </w:p>
        </w:tc>
      </w:tr>
      <w:tr w:rsidR="00FC2852" w:rsidRPr="00995019" w14:paraId="48B7CC2E" w14:textId="77777777" w:rsidTr="00F11849">
        <w:tblPrEx>
          <w:tblCellMar>
            <w:top w:w="0" w:type="dxa"/>
            <w:bottom w:w="0" w:type="dxa"/>
          </w:tblCellMar>
        </w:tblPrEx>
        <w:trPr>
          <w:trHeight w:val="20"/>
        </w:trPr>
        <w:tc>
          <w:tcPr>
            <w:tcW w:w="1283" w:type="dxa"/>
            <w:tcBorders>
              <w:top w:val="single" w:sz="4" w:space="0" w:color="auto"/>
              <w:left w:val="single" w:sz="4" w:space="0" w:color="auto"/>
              <w:bottom w:val="single" w:sz="4" w:space="0" w:color="auto"/>
              <w:right w:val="nil"/>
            </w:tcBorders>
            <w:shd w:val="clear" w:color="auto" w:fill="FFFFFF"/>
          </w:tcPr>
          <w:p w14:paraId="01A202FA" w14:textId="77777777" w:rsidR="00FC2852" w:rsidRPr="00995019" w:rsidRDefault="00FC2852" w:rsidP="00F11849">
            <w:pPr>
              <w:spacing w:before="120"/>
              <w:rPr>
                <w:rFonts w:ascii="Arial" w:hAnsi="Arial" w:cs="Arial"/>
                <w:sz w:val="20"/>
              </w:rPr>
            </w:pPr>
          </w:p>
        </w:tc>
        <w:tc>
          <w:tcPr>
            <w:tcW w:w="1539" w:type="dxa"/>
            <w:tcBorders>
              <w:top w:val="single" w:sz="4" w:space="0" w:color="auto"/>
              <w:left w:val="single" w:sz="4" w:space="0" w:color="auto"/>
              <w:bottom w:val="single" w:sz="4" w:space="0" w:color="auto"/>
              <w:right w:val="nil"/>
            </w:tcBorders>
            <w:shd w:val="clear" w:color="auto" w:fill="FFFFFF"/>
          </w:tcPr>
          <w:p w14:paraId="3F58D071" w14:textId="77777777" w:rsidR="00FC2852" w:rsidRPr="00995019" w:rsidRDefault="00FC2852" w:rsidP="00F11849">
            <w:pPr>
              <w:spacing w:before="120"/>
              <w:rPr>
                <w:rFonts w:ascii="Arial" w:hAnsi="Arial" w:cs="Arial"/>
                <w:sz w:val="20"/>
              </w:rPr>
            </w:pPr>
          </w:p>
        </w:tc>
        <w:tc>
          <w:tcPr>
            <w:tcW w:w="1083" w:type="dxa"/>
            <w:tcBorders>
              <w:top w:val="single" w:sz="4" w:space="0" w:color="auto"/>
              <w:left w:val="single" w:sz="4" w:space="0" w:color="auto"/>
              <w:bottom w:val="single" w:sz="4" w:space="0" w:color="auto"/>
              <w:right w:val="nil"/>
            </w:tcBorders>
            <w:shd w:val="clear" w:color="auto" w:fill="FFFFFF"/>
          </w:tcPr>
          <w:p w14:paraId="4D414B8E" w14:textId="77777777" w:rsidR="00FC2852" w:rsidRPr="00995019" w:rsidRDefault="00FC2852" w:rsidP="00F11849">
            <w:pPr>
              <w:spacing w:before="120"/>
              <w:rPr>
                <w:rFonts w:ascii="Arial" w:hAnsi="Arial" w:cs="Arial"/>
                <w:sz w:val="20"/>
              </w:rPr>
            </w:pPr>
          </w:p>
        </w:tc>
        <w:tc>
          <w:tcPr>
            <w:tcW w:w="1368" w:type="dxa"/>
            <w:tcBorders>
              <w:top w:val="single" w:sz="4" w:space="0" w:color="auto"/>
              <w:left w:val="single" w:sz="4" w:space="0" w:color="auto"/>
              <w:bottom w:val="single" w:sz="4" w:space="0" w:color="auto"/>
              <w:right w:val="nil"/>
            </w:tcBorders>
            <w:shd w:val="clear" w:color="auto" w:fill="FFFFFF"/>
          </w:tcPr>
          <w:p w14:paraId="5CFC56FC" w14:textId="77777777" w:rsidR="00FC2852" w:rsidRPr="00995019" w:rsidRDefault="00FC2852" w:rsidP="00F11849">
            <w:pPr>
              <w:spacing w:before="120"/>
              <w:rPr>
                <w:rFonts w:ascii="Arial" w:hAnsi="Arial" w:cs="Arial"/>
                <w:sz w:val="20"/>
              </w:rPr>
            </w:pPr>
          </w:p>
        </w:tc>
        <w:tc>
          <w:tcPr>
            <w:tcW w:w="1824" w:type="dxa"/>
            <w:tcBorders>
              <w:top w:val="single" w:sz="4" w:space="0" w:color="auto"/>
              <w:left w:val="single" w:sz="4" w:space="0" w:color="auto"/>
              <w:bottom w:val="single" w:sz="4" w:space="0" w:color="auto"/>
              <w:right w:val="nil"/>
            </w:tcBorders>
            <w:shd w:val="clear" w:color="auto" w:fill="FFFFFF"/>
          </w:tcPr>
          <w:p w14:paraId="57A1D790" w14:textId="77777777" w:rsidR="00FC2852" w:rsidRPr="00995019" w:rsidRDefault="00FC2852" w:rsidP="00F11849">
            <w:pPr>
              <w:spacing w:before="120"/>
              <w:rPr>
                <w:rFonts w:ascii="Arial" w:hAnsi="Arial" w:cs="Arial"/>
                <w:sz w:val="20"/>
              </w:rPr>
            </w:pPr>
          </w:p>
        </w:tc>
        <w:tc>
          <w:tcPr>
            <w:tcW w:w="1254" w:type="dxa"/>
            <w:tcBorders>
              <w:top w:val="single" w:sz="4" w:space="0" w:color="auto"/>
              <w:left w:val="single" w:sz="4" w:space="0" w:color="auto"/>
              <w:bottom w:val="single" w:sz="4" w:space="0" w:color="auto"/>
              <w:right w:val="single" w:sz="4" w:space="0" w:color="auto"/>
            </w:tcBorders>
            <w:shd w:val="clear" w:color="auto" w:fill="FFFFFF"/>
          </w:tcPr>
          <w:p w14:paraId="76D79D3B" w14:textId="77777777" w:rsidR="00FC2852" w:rsidRPr="00995019" w:rsidRDefault="00FC2852" w:rsidP="00F11849">
            <w:pPr>
              <w:spacing w:before="120"/>
              <w:rPr>
                <w:rFonts w:ascii="Arial" w:hAnsi="Arial" w:cs="Arial"/>
                <w:sz w:val="20"/>
              </w:rPr>
            </w:pPr>
          </w:p>
        </w:tc>
      </w:tr>
    </w:tbl>
    <w:p w14:paraId="4E20E258" w14:textId="77777777" w:rsidR="00FC2852" w:rsidRPr="00995019" w:rsidRDefault="00FC2852" w:rsidP="00FC2852">
      <w:pPr>
        <w:spacing w:before="120"/>
        <w:rPr>
          <w:rFonts w:ascii="Arial" w:hAnsi="Arial" w:cs="Arial"/>
          <w:b/>
          <w:sz w:val="20"/>
        </w:rPr>
      </w:pPr>
      <w:r w:rsidRPr="00995019">
        <w:rPr>
          <w:rFonts w:ascii="Arial" w:hAnsi="Arial" w:cs="Arial"/>
          <w:b/>
          <w:sz w:val="20"/>
        </w:rPr>
        <w:t>II. THỜI HẠN SỬ DỤNG ĐẤT</w:t>
      </w:r>
    </w:p>
    <w:p w14:paraId="5E981771" w14:textId="77777777" w:rsidR="00FC2852" w:rsidRPr="00995019" w:rsidRDefault="00FC2852" w:rsidP="00FC2852">
      <w:pPr>
        <w:spacing w:before="120"/>
        <w:rPr>
          <w:rFonts w:ascii="Arial" w:hAnsi="Arial" w:cs="Arial"/>
          <w:sz w:val="20"/>
        </w:rPr>
      </w:pPr>
      <w:r w:rsidRPr="00995019">
        <w:rPr>
          <w:rFonts w:ascii="Arial" w:hAnsi="Arial" w:cs="Arial"/>
          <w:sz w:val="20"/>
        </w:rPr>
        <w:t>Sử dụng từ ngày .... tháng ….. năm ……. Thời hạn sử dụng đến ngày .... tháng ….. năm …..</w:t>
      </w:r>
    </w:p>
    <w:p w14:paraId="0BC84337" w14:textId="77777777" w:rsidR="00FC2852" w:rsidRPr="00995019" w:rsidRDefault="00FC2852" w:rsidP="00FC2852">
      <w:pPr>
        <w:spacing w:before="120"/>
        <w:outlineLvl w:val="0"/>
        <w:rPr>
          <w:rFonts w:ascii="Arial" w:hAnsi="Arial" w:cs="Arial"/>
          <w:b/>
          <w:sz w:val="20"/>
        </w:rPr>
      </w:pPr>
      <w:r w:rsidRPr="00995019">
        <w:rPr>
          <w:rFonts w:ascii="Arial" w:hAnsi="Arial" w:cs="Arial"/>
          <w:b/>
          <w:sz w:val="20"/>
        </w:rPr>
        <w:t>III. NGUỒN GỐC SỬ DỤNG ĐẤT</w:t>
      </w:r>
    </w:p>
    <w:p w14:paraId="1CC73D72" w14:textId="77777777" w:rsidR="00FC2852" w:rsidRPr="00995019" w:rsidRDefault="00FC2852" w:rsidP="00FC2852">
      <w:pPr>
        <w:spacing w:before="120"/>
        <w:rPr>
          <w:rFonts w:ascii="Arial" w:hAnsi="Arial" w:cs="Arial"/>
          <w:sz w:val="20"/>
        </w:rPr>
      </w:pPr>
      <w:r w:rsidRPr="00995019">
        <w:rPr>
          <w:rFonts w:ascii="Arial" w:hAnsi="Arial" w:cs="Arial"/>
          <w:sz w:val="20"/>
        </w:rPr>
        <w:t>1. Diện tích đất được Nhà nước giao không thu tiền sử dụng đất: …………………. m²</w:t>
      </w:r>
    </w:p>
    <w:p w14:paraId="228CF530" w14:textId="77777777" w:rsidR="00FC2852" w:rsidRPr="00995019" w:rsidRDefault="00FC2852" w:rsidP="00FC2852">
      <w:pPr>
        <w:spacing w:before="120"/>
        <w:rPr>
          <w:rFonts w:ascii="Arial" w:hAnsi="Arial" w:cs="Arial"/>
          <w:sz w:val="20"/>
        </w:rPr>
      </w:pPr>
      <w:r w:rsidRPr="00995019">
        <w:rPr>
          <w:rFonts w:ascii="Arial" w:hAnsi="Arial" w:cs="Arial"/>
          <w:sz w:val="20"/>
        </w:rPr>
        <w:t>2. Diện tích đất được Nhà nước giao có thu tiền sử dụng đất: ……………………… m²</w:t>
      </w:r>
    </w:p>
    <w:p w14:paraId="14A703D0" w14:textId="77777777" w:rsidR="00FC2852" w:rsidRPr="00995019" w:rsidRDefault="00FC2852" w:rsidP="00FC2852">
      <w:pPr>
        <w:spacing w:before="120"/>
        <w:rPr>
          <w:rFonts w:ascii="Arial" w:hAnsi="Arial" w:cs="Arial"/>
          <w:sz w:val="20"/>
        </w:rPr>
      </w:pPr>
      <w:r w:rsidRPr="00995019">
        <w:rPr>
          <w:rFonts w:ascii="Arial" w:hAnsi="Arial" w:cs="Arial"/>
          <w:sz w:val="20"/>
        </w:rPr>
        <w:t>3. Diện tích đất được Nhà nước cho thuê trả tiền thuê một lần: …………………….. m²</w:t>
      </w:r>
    </w:p>
    <w:p w14:paraId="664A0014" w14:textId="77777777" w:rsidR="00FC2852" w:rsidRPr="00995019" w:rsidRDefault="00FC2852" w:rsidP="00FC2852">
      <w:pPr>
        <w:spacing w:before="120"/>
        <w:rPr>
          <w:rFonts w:ascii="Arial" w:hAnsi="Arial" w:cs="Arial"/>
          <w:sz w:val="20"/>
        </w:rPr>
      </w:pPr>
      <w:r w:rsidRPr="00995019">
        <w:rPr>
          <w:rFonts w:ascii="Arial" w:hAnsi="Arial" w:cs="Arial"/>
          <w:sz w:val="20"/>
        </w:rPr>
        <w:t>4. Diện tích đất được Nhà nước cho thuê trả tiền thuê nhiều lần: …………………… m²</w:t>
      </w:r>
    </w:p>
    <w:p w14:paraId="3FF1DDFA" w14:textId="77777777" w:rsidR="00FC2852" w:rsidRPr="00995019" w:rsidRDefault="00FC2852" w:rsidP="00FC2852">
      <w:pPr>
        <w:spacing w:before="120"/>
        <w:rPr>
          <w:rFonts w:ascii="Arial" w:hAnsi="Arial" w:cs="Arial"/>
          <w:sz w:val="20"/>
        </w:rPr>
      </w:pPr>
      <w:r w:rsidRPr="00995019">
        <w:rPr>
          <w:rFonts w:ascii="Arial" w:hAnsi="Arial" w:cs="Arial"/>
          <w:sz w:val="20"/>
        </w:rPr>
        <w:t>5. Diện tích đất được Nhà nước cho thuê trả tiền thuê hàng năm: ………………….. m²</w:t>
      </w:r>
    </w:p>
    <w:p w14:paraId="3CDD8A13" w14:textId="77777777" w:rsidR="00FC2852" w:rsidRPr="00995019" w:rsidRDefault="00FC2852" w:rsidP="00FC2852">
      <w:pPr>
        <w:spacing w:before="120"/>
        <w:rPr>
          <w:rFonts w:ascii="Arial" w:hAnsi="Arial" w:cs="Arial"/>
          <w:sz w:val="20"/>
        </w:rPr>
      </w:pPr>
      <w:r w:rsidRPr="00995019">
        <w:rPr>
          <w:rFonts w:ascii="Arial" w:hAnsi="Arial" w:cs="Arial"/>
          <w:sz w:val="20"/>
        </w:rPr>
        <w:t>6. Diện tích đất nhận chuyển nhượng quyền sử dụng đất: …………………………….m²</w:t>
      </w:r>
    </w:p>
    <w:p w14:paraId="1A06D4F8" w14:textId="77777777" w:rsidR="00FC2852" w:rsidRPr="00995019" w:rsidRDefault="00FC2852" w:rsidP="00FC2852">
      <w:pPr>
        <w:spacing w:before="120"/>
        <w:rPr>
          <w:rFonts w:ascii="Arial" w:hAnsi="Arial" w:cs="Arial"/>
          <w:sz w:val="20"/>
        </w:rPr>
      </w:pPr>
      <w:r w:rsidRPr="00995019">
        <w:rPr>
          <w:rFonts w:ascii="Arial" w:hAnsi="Arial" w:cs="Arial"/>
          <w:sz w:val="20"/>
        </w:rPr>
        <w:t>7. Diện tích đất có nguồn gốc khác (ghi cụ thể): ……………………………………….. m²</w:t>
      </w:r>
    </w:p>
    <w:p w14:paraId="1324EE4F" w14:textId="77777777" w:rsidR="00FC2852" w:rsidRPr="00995019" w:rsidRDefault="00FC2852" w:rsidP="00FC2852">
      <w:pPr>
        <w:spacing w:before="120"/>
        <w:outlineLvl w:val="0"/>
        <w:rPr>
          <w:rFonts w:ascii="Arial" w:hAnsi="Arial" w:cs="Arial"/>
          <w:b/>
          <w:sz w:val="20"/>
        </w:rPr>
      </w:pPr>
      <w:r w:rsidRPr="00995019">
        <w:rPr>
          <w:rFonts w:ascii="Arial" w:hAnsi="Arial" w:cs="Arial"/>
          <w:b/>
          <w:sz w:val="20"/>
        </w:rPr>
        <w:t>IV. TÌNH HÌNH THỰC HIỆN NGHĨA VỤ TÀI CHÍNH VỀ ĐẤT ĐAI</w:t>
      </w:r>
    </w:p>
    <w:p w14:paraId="0AD719BB" w14:textId="77777777" w:rsidR="00FC2852" w:rsidRPr="00995019" w:rsidRDefault="00FC2852" w:rsidP="00FC2852">
      <w:pPr>
        <w:spacing w:before="120"/>
        <w:rPr>
          <w:rFonts w:ascii="Arial" w:hAnsi="Arial" w:cs="Arial"/>
          <w:sz w:val="20"/>
        </w:rPr>
      </w:pPr>
      <w:r w:rsidRPr="00995019">
        <w:rPr>
          <w:rFonts w:ascii="Arial" w:hAnsi="Arial" w:cs="Arial"/>
          <w:sz w:val="20"/>
        </w:rPr>
        <w:t>1. Loại nghĩa vụ tài chính về đất đai đã thực hiện hoặc chưa thực hiện</w:t>
      </w:r>
    </w:p>
    <w:p w14:paraId="7902C3EB" w14:textId="77777777" w:rsidR="00FC2852" w:rsidRPr="00995019" w:rsidRDefault="00FC2852" w:rsidP="00FC2852">
      <w:pPr>
        <w:spacing w:before="120"/>
        <w:rPr>
          <w:rFonts w:ascii="Arial" w:hAnsi="Arial" w:cs="Arial"/>
          <w:sz w:val="20"/>
        </w:rPr>
      </w:pPr>
      <w:r w:rsidRPr="00995019">
        <w:rPr>
          <w:rFonts w:ascii="Arial" w:hAnsi="Arial" w:cs="Arial"/>
          <w:sz w:val="20"/>
        </w:rPr>
        <w:t>1.1. Tiền sử dụng đất đã nộp: ………………..đ; Số tiền còn nợ: ………………….. đ</w:t>
      </w:r>
    </w:p>
    <w:p w14:paraId="7A22F5EB" w14:textId="77777777" w:rsidR="00FC2852" w:rsidRPr="00995019" w:rsidRDefault="00FC2852" w:rsidP="00FC2852">
      <w:pPr>
        <w:spacing w:before="120"/>
        <w:rPr>
          <w:rFonts w:ascii="Arial" w:hAnsi="Arial" w:cs="Arial"/>
          <w:sz w:val="20"/>
        </w:rPr>
      </w:pPr>
      <w:r w:rsidRPr="00995019">
        <w:rPr>
          <w:rFonts w:ascii="Arial" w:hAnsi="Arial" w:cs="Arial"/>
          <w:sz w:val="20"/>
        </w:rPr>
        <w:t>1.2. Tiền thuê đất đã nộp: …………………….đ, tính đến ngày .../…/…,</w:t>
      </w:r>
    </w:p>
    <w:p w14:paraId="2A4139C6" w14:textId="77777777" w:rsidR="00FC2852" w:rsidRPr="00995019" w:rsidRDefault="00FC2852" w:rsidP="00FC2852">
      <w:pPr>
        <w:spacing w:before="120"/>
        <w:rPr>
          <w:rFonts w:ascii="Arial" w:hAnsi="Arial" w:cs="Arial"/>
          <w:sz w:val="20"/>
        </w:rPr>
      </w:pPr>
      <w:r w:rsidRPr="00995019">
        <w:rPr>
          <w:rFonts w:ascii="Arial" w:hAnsi="Arial" w:cs="Arial"/>
          <w:sz w:val="20"/>
        </w:rPr>
        <w:t>1.3. Thuế chuyển quyền SDĐ đã nộp: ………đ; Số tiền còn nợ: …………………..đ</w:t>
      </w:r>
    </w:p>
    <w:p w14:paraId="23522F15" w14:textId="77777777" w:rsidR="00FC2852" w:rsidRPr="00995019" w:rsidRDefault="00FC2852" w:rsidP="00FC2852">
      <w:pPr>
        <w:spacing w:before="120"/>
        <w:rPr>
          <w:rFonts w:ascii="Arial" w:hAnsi="Arial" w:cs="Arial"/>
          <w:sz w:val="20"/>
        </w:rPr>
      </w:pPr>
      <w:r w:rsidRPr="00995019">
        <w:rPr>
          <w:rFonts w:ascii="Arial" w:hAnsi="Arial" w:cs="Arial"/>
          <w:sz w:val="20"/>
        </w:rPr>
        <w:t>1.4. Lệ phí trước bạ đã nộp: ………………….đ; Số tiền còn nợ: …………………..đ</w:t>
      </w:r>
    </w:p>
    <w:p w14:paraId="22E4FD6A" w14:textId="77777777" w:rsidR="00FC2852" w:rsidRPr="00995019" w:rsidRDefault="00FC2852" w:rsidP="00FC2852">
      <w:pPr>
        <w:spacing w:before="120"/>
        <w:rPr>
          <w:rFonts w:ascii="Arial" w:hAnsi="Arial" w:cs="Arial"/>
          <w:sz w:val="20"/>
        </w:rPr>
      </w:pPr>
      <w:r w:rsidRPr="00995019">
        <w:rPr>
          <w:rFonts w:ascii="Arial" w:hAnsi="Arial" w:cs="Arial"/>
          <w:sz w:val="20"/>
        </w:rPr>
        <w:t>Cộng tổng số tiền đã nộp: …………………… đ; Số tiền còn nợ: …………………..đ</w:t>
      </w:r>
    </w:p>
    <w:p w14:paraId="45DA9B9B" w14:textId="77777777" w:rsidR="00FC2852" w:rsidRPr="00995019" w:rsidRDefault="00FC2852" w:rsidP="00FC2852">
      <w:pPr>
        <w:spacing w:before="120"/>
        <w:rPr>
          <w:rFonts w:ascii="Arial" w:hAnsi="Arial" w:cs="Arial"/>
          <w:sz w:val="20"/>
        </w:rPr>
      </w:pPr>
      <w:r w:rsidRPr="00995019">
        <w:rPr>
          <w:rFonts w:ascii="Arial" w:hAnsi="Arial" w:cs="Arial"/>
          <w:sz w:val="20"/>
        </w:rPr>
        <w:t>2. Số tiền đã thanh toán có nguồn gốc từ ngân sách nhà nước: ………………….. đ</w:t>
      </w:r>
    </w:p>
    <w:p w14:paraId="6E9069D0" w14:textId="77777777" w:rsidR="00FC2852" w:rsidRPr="00995019" w:rsidRDefault="00FC2852" w:rsidP="00FC2852">
      <w:pPr>
        <w:spacing w:before="120"/>
        <w:rPr>
          <w:rFonts w:ascii="Arial" w:hAnsi="Arial" w:cs="Arial"/>
          <w:i/>
          <w:sz w:val="20"/>
        </w:rPr>
      </w:pPr>
      <w:r w:rsidRPr="00995019">
        <w:rPr>
          <w:rFonts w:ascii="Arial" w:hAnsi="Arial" w:cs="Arial"/>
          <w:i/>
          <w:sz w:val="20"/>
        </w:rPr>
        <w:t>(Bằng chữ: ……………………………………………………………………………………………)</w:t>
      </w:r>
    </w:p>
    <w:p w14:paraId="35384EF8" w14:textId="77777777" w:rsidR="00FC2852" w:rsidRPr="00995019" w:rsidRDefault="00FC2852" w:rsidP="00FC2852">
      <w:pPr>
        <w:spacing w:before="120"/>
        <w:outlineLvl w:val="0"/>
        <w:rPr>
          <w:rFonts w:ascii="Arial" w:hAnsi="Arial" w:cs="Arial"/>
          <w:b/>
          <w:sz w:val="20"/>
        </w:rPr>
      </w:pPr>
      <w:r w:rsidRPr="00995019">
        <w:rPr>
          <w:rFonts w:ascii="Arial" w:hAnsi="Arial" w:cs="Arial"/>
          <w:b/>
          <w:sz w:val="20"/>
        </w:rPr>
        <w:t>V. GIẤY TỜ VỀ QUYỀN SỬ DỤNG ĐẤT, QUYỀN SỞ HỮU TÀI SẢN GẮN LIỀN VỚI ĐẤT HIỆN CÓ</w:t>
      </w:r>
    </w:p>
    <w:p w14:paraId="4C3A440E" w14:textId="77777777" w:rsidR="00FC2852" w:rsidRPr="00995019" w:rsidRDefault="00FC2852" w:rsidP="00FC2852">
      <w:pPr>
        <w:tabs>
          <w:tab w:val="right" w:leader="dot" w:pos="8322"/>
        </w:tabs>
        <w:spacing w:before="120"/>
        <w:rPr>
          <w:rFonts w:ascii="Arial" w:hAnsi="Arial" w:cs="Arial"/>
          <w:sz w:val="20"/>
        </w:rPr>
      </w:pPr>
      <w:r w:rsidRPr="00995019">
        <w:rPr>
          <w:rFonts w:ascii="Arial" w:hAnsi="Arial" w:cs="Arial"/>
          <w:sz w:val="20"/>
        </w:rPr>
        <w:t xml:space="preserve">1. </w:t>
      </w:r>
      <w:r w:rsidRPr="00995019">
        <w:rPr>
          <w:rFonts w:ascii="Arial" w:hAnsi="Arial" w:cs="Arial"/>
          <w:sz w:val="20"/>
        </w:rPr>
        <w:tab/>
      </w:r>
    </w:p>
    <w:p w14:paraId="72519D42" w14:textId="77777777" w:rsidR="00FC2852" w:rsidRPr="00995019" w:rsidRDefault="00FC2852" w:rsidP="00FC2852">
      <w:pPr>
        <w:tabs>
          <w:tab w:val="right" w:leader="dot" w:pos="8322"/>
        </w:tabs>
        <w:spacing w:before="120"/>
        <w:rPr>
          <w:rFonts w:ascii="Arial" w:hAnsi="Arial" w:cs="Arial"/>
          <w:sz w:val="20"/>
        </w:rPr>
      </w:pPr>
      <w:r w:rsidRPr="00995019">
        <w:rPr>
          <w:rFonts w:ascii="Arial" w:hAnsi="Arial" w:cs="Arial"/>
          <w:sz w:val="20"/>
        </w:rPr>
        <w:t xml:space="preserve">2. </w:t>
      </w:r>
      <w:r w:rsidRPr="00995019">
        <w:rPr>
          <w:rFonts w:ascii="Arial" w:hAnsi="Arial" w:cs="Arial"/>
          <w:sz w:val="20"/>
        </w:rPr>
        <w:tab/>
      </w:r>
    </w:p>
    <w:p w14:paraId="400AD474" w14:textId="77777777" w:rsidR="00FC2852" w:rsidRPr="00995019" w:rsidRDefault="00FC2852" w:rsidP="00FC2852">
      <w:pPr>
        <w:tabs>
          <w:tab w:val="right" w:leader="dot" w:pos="8322"/>
        </w:tabs>
        <w:spacing w:before="120"/>
        <w:rPr>
          <w:rFonts w:ascii="Arial" w:hAnsi="Arial" w:cs="Arial"/>
          <w:sz w:val="20"/>
        </w:rPr>
      </w:pPr>
      <w:r w:rsidRPr="00995019">
        <w:rPr>
          <w:rFonts w:ascii="Arial" w:hAnsi="Arial" w:cs="Arial"/>
          <w:sz w:val="20"/>
        </w:rPr>
        <w:t xml:space="preserve">3. </w:t>
      </w:r>
      <w:r w:rsidRPr="00995019">
        <w:rPr>
          <w:rFonts w:ascii="Arial" w:hAnsi="Arial" w:cs="Arial"/>
          <w:sz w:val="20"/>
        </w:rPr>
        <w:tab/>
      </w:r>
    </w:p>
    <w:p w14:paraId="7A853A22" w14:textId="77777777" w:rsidR="00FC2852" w:rsidRPr="00995019" w:rsidRDefault="00FC2852" w:rsidP="00FC2852">
      <w:pPr>
        <w:spacing w:before="120"/>
        <w:outlineLvl w:val="0"/>
        <w:rPr>
          <w:rFonts w:ascii="Arial" w:hAnsi="Arial" w:cs="Arial"/>
          <w:b/>
          <w:sz w:val="20"/>
        </w:rPr>
      </w:pPr>
      <w:r w:rsidRPr="00995019">
        <w:rPr>
          <w:rFonts w:ascii="Arial" w:hAnsi="Arial" w:cs="Arial"/>
          <w:b/>
          <w:sz w:val="20"/>
        </w:rPr>
        <w:t>VI. KIẾN NGHỊ</w:t>
      </w:r>
    </w:p>
    <w:p w14:paraId="64141BF1" w14:textId="77777777" w:rsidR="00FC2852" w:rsidRPr="00995019" w:rsidRDefault="00FC2852" w:rsidP="00FC2852">
      <w:pPr>
        <w:spacing w:before="120"/>
        <w:rPr>
          <w:rFonts w:ascii="Arial" w:hAnsi="Arial" w:cs="Arial"/>
          <w:sz w:val="20"/>
        </w:rPr>
      </w:pPr>
      <w:r w:rsidRPr="00995019">
        <w:rPr>
          <w:rFonts w:ascii="Arial" w:hAnsi="Arial" w:cs="Arial"/>
          <w:sz w:val="20"/>
        </w:rPr>
        <w:lastRenderedPageBreak/>
        <w:t>1. Diện tích đất đề nghị được tiếp tục sử dụng: ……………………………… m²</w:t>
      </w:r>
    </w:p>
    <w:p w14:paraId="7280D479" w14:textId="77777777" w:rsidR="00FC2852" w:rsidRPr="00995019" w:rsidRDefault="00FC2852" w:rsidP="00FC2852">
      <w:pPr>
        <w:spacing w:before="120"/>
        <w:rPr>
          <w:rFonts w:ascii="Arial" w:hAnsi="Arial" w:cs="Arial"/>
          <w:sz w:val="20"/>
        </w:rPr>
      </w:pPr>
      <w:r w:rsidRPr="00995019">
        <w:rPr>
          <w:rFonts w:ascii="Arial" w:hAnsi="Arial" w:cs="Arial"/>
          <w:sz w:val="20"/>
        </w:rPr>
        <w:t>2. Diện tích đất bàn giao cho địa phương quản lý: …………………………... m²</w:t>
      </w:r>
    </w:p>
    <w:p w14:paraId="536423B0" w14:textId="77777777" w:rsidR="00FC2852" w:rsidRPr="00995019" w:rsidRDefault="00FC2852" w:rsidP="00FC2852">
      <w:pPr>
        <w:spacing w:before="120"/>
        <w:rPr>
          <w:rFonts w:ascii="Arial" w:hAnsi="Arial" w:cs="Arial"/>
          <w:sz w:val="20"/>
        </w:rPr>
      </w:pPr>
      <w:r w:rsidRPr="00995019">
        <w:rPr>
          <w:rFonts w:ascii="Arial" w:hAnsi="Arial" w:cs="Arial"/>
          <w:sz w:val="20"/>
        </w:rPr>
        <w:t xml:space="preserve">3. Hình thức sử dụng đất lựa chọn </w:t>
      </w:r>
      <w:r w:rsidRPr="00995019">
        <w:rPr>
          <w:rFonts w:ascii="Arial" w:hAnsi="Arial" w:cs="Arial"/>
          <w:i/>
          <w:sz w:val="20"/>
        </w:rPr>
        <w:t>(đối với đơn vị sự nghiệp, doanh nghiệp):</w:t>
      </w:r>
      <w:r w:rsidRPr="00995019">
        <w:rPr>
          <w:rFonts w:ascii="Arial" w:hAnsi="Arial" w:cs="Arial"/>
          <w:sz w:val="20"/>
        </w:rPr>
        <w:t xml:space="preserve"> …………………</w:t>
      </w:r>
    </w:p>
    <w:p w14:paraId="43B9E8FC" w14:textId="77777777" w:rsidR="00FC2852" w:rsidRPr="00995019" w:rsidRDefault="00FC2852" w:rsidP="00FC2852">
      <w:pPr>
        <w:spacing w:before="120"/>
        <w:rPr>
          <w:rFonts w:ascii="Arial" w:hAnsi="Arial" w:cs="Arial"/>
          <w:i/>
          <w:sz w:val="20"/>
        </w:rPr>
      </w:pPr>
      <w:r w:rsidRPr="00995019">
        <w:rPr>
          <w:rFonts w:ascii="Arial" w:hAnsi="Arial" w:cs="Arial"/>
          <w:i/>
          <w:sz w:val="20"/>
        </w:rPr>
        <w:t>(Chọn một trong các hình thức: giao đất có thu tiền, thuê đất trả tiền một lần, thuê đất trả tiền hàng năm theo quy định của pháp luật).</w:t>
      </w:r>
    </w:p>
    <w:p w14:paraId="4E2BE16A" w14:textId="77777777" w:rsidR="00FC2852" w:rsidRPr="00995019" w:rsidRDefault="00FC2852" w:rsidP="00FC2852">
      <w:pPr>
        <w:spacing w:before="120"/>
        <w:rPr>
          <w:rFonts w:ascii="Arial" w:hAnsi="Arial" w:cs="Arial"/>
          <w:sz w:val="20"/>
        </w:rPr>
      </w:pPr>
      <w:r w:rsidRPr="00995019">
        <w:rPr>
          <w:rFonts w:ascii="Arial" w:hAnsi="Arial" w:cs="Arial"/>
          <w:sz w:val="20"/>
        </w:rPr>
        <w:t>4. Kiến nghị giải pháp xử lý đối với diện tích đất bị lấn, bị chiếm; đang cho thuê, cho mượn trái phép, tranh chấp; diện tích đất đã bố trí làm nhà ở cho cán bộ và nhân viên: .…………</w:t>
      </w:r>
    </w:p>
    <w:p w14:paraId="04737F7F" w14:textId="77777777" w:rsidR="00FC2852" w:rsidRPr="00995019" w:rsidRDefault="00FC2852" w:rsidP="00FC2852">
      <w:pPr>
        <w:spacing w:before="120"/>
        <w:rPr>
          <w:rFonts w:ascii="Arial" w:hAnsi="Arial" w:cs="Arial"/>
          <w:sz w:val="20"/>
        </w:rPr>
      </w:pPr>
      <w:r w:rsidRPr="00995019">
        <w:rPr>
          <w:rFonts w:ascii="Arial" w:hAnsi="Arial" w:cs="Arial"/>
          <w:sz w:val="20"/>
        </w:rPr>
        <w:t>…………………………………………………………………………………………………………</w:t>
      </w:r>
    </w:p>
    <w:p w14:paraId="5DEED266" w14:textId="77777777" w:rsidR="00FC2852" w:rsidRPr="00995019" w:rsidRDefault="00FC2852" w:rsidP="00FC2852">
      <w:pPr>
        <w:spacing w:before="120"/>
        <w:rPr>
          <w:rFonts w:ascii="Arial" w:hAnsi="Arial" w:cs="Arial"/>
          <w:sz w:val="20"/>
        </w:rPr>
      </w:pPr>
      <w:r w:rsidRPr="00995019">
        <w:rPr>
          <w:rFonts w:ascii="Arial" w:hAnsi="Arial" w:cs="Arial"/>
          <w:sz w:val="20"/>
        </w:rPr>
        <w:t>Cam đoan nội dung báo cáo trên đây là đúng và hoàn toàn chịu trách nhiệm trước pháp luật về nội dung đã báo cáo.</w:t>
      </w:r>
    </w:p>
    <w:p w14:paraId="2E0A73CA" w14:textId="77777777" w:rsidR="00FC2852" w:rsidRPr="00995019" w:rsidRDefault="00FC2852" w:rsidP="00FC2852">
      <w:pPr>
        <w:spacing w:before="120"/>
        <w:rPr>
          <w:rFonts w:ascii="Arial" w:hAnsi="Arial" w:cs="Arial"/>
          <w:sz w:val="20"/>
        </w:rPr>
      </w:pPr>
      <w:r w:rsidRPr="00995019">
        <w:rPr>
          <w:rFonts w:ascii="Arial" w:hAnsi="Arial" w:cs="Arial"/>
          <w:sz w:val="20"/>
        </w:rPr>
        <w:t>Kèm theo báo cáo có các giấy tờ sau đây:</w:t>
      </w:r>
    </w:p>
    <w:p w14:paraId="6208D2F7" w14:textId="77777777" w:rsidR="00FC2852" w:rsidRPr="00995019" w:rsidRDefault="00FC2852" w:rsidP="00FC2852">
      <w:pPr>
        <w:spacing w:before="120"/>
        <w:rPr>
          <w:rFonts w:ascii="Arial" w:hAnsi="Arial" w:cs="Arial"/>
          <w:sz w:val="20"/>
        </w:rPr>
      </w:pPr>
      <w:r w:rsidRPr="00995019">
        <w:rPr>
          <w:rFonts w:ascii="Arial" w:hAnsi="Arial" w:cs="Arial"/>
          <w:sz w:val="20"/>
        </w:rPr>
        <w:t xml:space="preserve">- Trích lục bản đồ địa chính </w:t>
      </w:r>
      <w:r w:rsidRPr="00995019">
        <w:rPr>
          <w:rFonts w:ascii="Arial" w:hAnsi="Arial" w:cs="Arial"/>
          <w:i/>
          <w:sz w:val="20"/>
        </w:rPr>
        <w:t>(hoặc bản trích đo địa chính khu đất quản lý, sử dụng)</w:t>
      </w:r>
      <w:r w:rsidRPr="00995019">
        <w:rPr>
          <w:rFonts w:ascii="Arial" w:hAnsi="Arial" w:cs="Arial"/>
          <w:sz w:val="20"/>
        </w:rPr>
        <w:t>;</w:t>
      </w:r>
    </w:p>
    <w:p w14:paraId="07922B9F" w14:textId="77777777" w:rsidR="00FC2852" w:rsidRPr="00995019" w:rsidRDefault="00FC2852" w:rsidP="00FC2852">
      <w:pPr>
        <w:spacing w:before="120"/>
        <w:rPr>
          <w:rFonts w:ascii="Arial" w:hAnsi="Arial" w:cs="Arial"/>
          <w:sz w:val="20"/>
        </w:rPr>
      </w:pPr>
      <w:r w:rsidRPr="00995019">
        <w:rPr>
          <w:rFonts w:ascii="Arial" w:hAnsi="Arial" w:cs="Arial"/>
          <w:sz w:val="20"/>
        </w:rPr>
        <w:t xml:space="preserve">- Thống kê các thửa đất đang sử dụng </w:t>
      </w:r>
      <w:r w:rsidRPr="00995019">
        <w:rPr>
          <w:rFonts w:ascii="Arial" w:hAnsi="Arial" w:cs="Arial"/>
          <w:i/>
          <w:sz w:val="20"/>
        </w:rPr>
        <w:t>(nếu có nhiều thửa đất)</w:t>
      </w:r>
      <w:r w:rsidRPr="00995019">
        <w:rPr>
          <w:rFonts w:ascii="Arial" w:hAnsi="Arial" w:cs="Arial"/>
          <w:sz w:val="20"/>
        </w:rPr>
        <w:t>;</w:t>
      </w:r>
    </w:p>
    <w:p w14:paraId="0DA016BB" w14:textId="77777777" w:rsidR="00FC2852" w:rsidRPr="00995019" w:rsidRDefault="00FC2852" w:rsidP="00FC2852">
      <w:pPr>
        <w:spacing w:before="120"/>
        <w:rPr>
          <w:rFonts w:ascii="Arial" w:hAnsi="Arial" w:cs="Arial"/>
          <w:sz w:val="20"/>
        </w:rPr>
      </w:pPr>
      <w:r w:rsidRPr="00995019">
        <w:rPr>
          <w:rFonts w:ascii="Arial" w:hAnsi="Arial" w:cs="Arial"/>
          <w:sz w:val="20"/>
        </w:rPr>
        <w:t xml:space="preserve">- Giấy tờ về quyền sử dụng đất hiện có </w:t>
      </w:r>
      <w:r w:rsidRPr="00995019">
        <w:rPr>
          <w:rFonts w:ascii="Arial" w:hAnsi="Arial" w:cs="Arial"/>
          <w:i/>
          <w:sz w:val="20"/>
        </w:rPr>
        <w:t>(bản sao hoặc bản gốc).</w:t>
      </w:r>
    </w:p>
    <w:p w14:paraId="5194BE9A" w14:textId="77777777" w:rsidR="00FC2852" w:rsidRPr="00995019" w:rsidRDefault="00FC2852" w:rsidP="00FC2852">
      <w:pPr>
        <w:spacing w:before="120"/>
        <w:rPr>
          <w:rFonts w:ascii="Arial" w:hAnsi="Arial" w:cs="Arial"/>
          <w:sz w:val="20"/>
        </w:rPr>
      </w:pPr>
    </w:p>
    <w:tbl>
      <w:tblPr>
        <w:tblW w:w="0" w:type="auto"/>
        <w:tblLook w:val="01E0" w:firstRow="1" w:lastRow="1" w:firstColumn="1" w:lastColumn="1" w:noHBand="0" w:noVBand="0"/>
      </w:tblPr>
      <w:tblGrid>
        <w:gridCol w:w="4428"/>
        <w:gridCol w:w="4428"/>
      </w:tblGrid>
      <w:tr w:rsidR="00FC2852" w:rsidRPr="00995019" w14:paraId="7187EC1D" w14:textId="77777777" w:rsidTr="00F11849">
        <w:tc>
          <w:tcPr>
            <w:tcW w:w="4428" w:type="dxa"/>
          </w:tcPr>
          <w:p w14:paraId="5260FC66" w14:textId="77777777" w:rsidR="00FC2852" w:rsidRPr="00995019" w:rsidRDefault="00FC2852" w:rsidP="00F11849">
            <w:pPr>
              <w:spacing w:before="120"/>
              <w:jc w:val="center"/>
              <w:rPr>
                <w:rFonts w:ascii="Arial" w:hAnsi="Arial" w:cs="Arial"/>
                <w:sz w:val="20"/>
              </w:rPr>
            </w:pPr>
          </w:p>
        </w:tc>
        <w:tc>
          <w:tcPr>
            <w:tcW w:w="4428" w:type="dxa"/>
          </w:tcPr>
          <w:p w14:paraId="6DBFC8D1" w14:textId="77777777" w:rsidR="00FC2852" w:rsidRPr="00995019" w:rsidRDefault="00FC2852" w:rsidP="00F11849">
            <w:pPr>
              <w:spacing w:before="120"/>
              <w:jc w:val="center"/>
              <w:rPr>
                <w:rFonts w:ascii="Arial" w:hAnsi="Arial" w:cs="Arial"/>
                <w:i/>
                <w:sz w:val="20"/>
              </w:rPr>
            </w:pPr>
            <w:r w:rsidRPr="00995019">
              <w:rPr>
                <w:rFonts w:ascii="Arial" w:hAnsi="Arial" w:cs="Arial"/>
                <w:b/>
                <w:sz w:val="20"/>
              </w:rPr>
              <w:t>Đại diện của tổ chức sử dụng đất</w:t>
            </w:r>
            <w:r w:rsidRPr="00995019">
              <w:rPr>
                <w:rFonts w:ascii="Arial" w:hAnsi="Arial" w:cs="Arial"/>
                <w:b/>
                <w:sz w:val="20"/>
              </w:rPr>
              <w:br/>
            </w:r>
            <w:r w:rsidRPr="00995019">
              <w:rPr>
                <w:rFonts w:ascii="Arial" w:hAnsi="Arial" w:cs="Arial"/>
                <w:i/>
                <w:sz w:val="20"/>
              </w:rPr>
              <w:t>(Ký tên, ghi rõ họ tên và đóng dấu nếu có)</w:t>
            </w:r>
          </w:p>
        </w:tc>
      </w:tr>
    </w:tbl>
    <w:p w14:paraId="067A0DD9" w14:textId="77777777" w:rsidR="00FC2852" w:rsidRPr="00995019" w:rsidRDefault="00FC2852" w:rsidP="00FC2852">
      <w:pPr>
        <w:spacing w:before="120"/>
        <w:jc w:val="right"/>
        <w:rPr>
          <w:rFonts w:ascii="Arial" w:hAnsi="Arial" w:cs="Arial"/>
          <w:sz w:val="20"/>
        </w:rPr>
      </w:pPr>
      <w:bookmarkStart w:id="28" w:name="loai_pl8b"/>
      <w:r w:rsidRPr="00995019">
        <w:rPr>
          <w:rFonts w:ascii="Arial" w:hAnsi="Arial" w:cs="Arial"/>
          <w:b/>
          <w:sz w:val="16"/>
          <w:szCs w:val="20"/>
        </w:rPr>
        <w:t>Mẫu số 08b/ĐK</w:t>
      </w:r>
    </w:p>
    <w:tbl>
      <w:tblPr>
        <w:tblW w:w="8430" w:type="dxa"/>
        <w:tblLook w:val="01E0" w:firstRow="1" w:lastRow="1" w:firstColumn="1" w:lastColumn="1" w:noHBand="0" w:noVBand="0"/>
      </w:tblPr>
      <w:tblGrid>
        <w:gridCol w:w="2559"/>
        <w:gridCol w:w="4503"/>
        <w:gridCol w:w="1368"/>
      </w:tblGrid>
      <w:tr w:rsidR="00FC2852" w:rsidRPr="00995019" w14:paraId="1AF2BFF5" w14:textId="77777777" w:rsidTr="00F11849">
        <w:tc>
          <w:tcPr>
            <w:tcW w:w="2559" w:type="dxa"/>
          </w:tcPr>
          <w:bookmarkEnd w:id="28"/>
          <w:p w14:paraId="1371F44F" w14:textId="77777777" w:rsidR="00FC2852" w:rsidRPr="00995019" w:rsidRDefault="00FC2852" w:rsidP="00F11849">
            <w:pPr>
              <w:spacing w:before="120"/>
              <w:jc w:val="center"/>
              <w:rPr>
                <w:rFonts w:ascii="Arial" w:hAnsi="Arial" w:cs="Arial"/>
                <w:b/>
                <w:sz w:val="16"/>
                <w:szCs w:val="20"/>
              </w:rPr>
            </w:pPr>
            <w:r w:rsidRPr="00995019">
              <w:rPr>
                <w:rFonts w:ascii="Arial" w:hAnsi="Arial" w:cs="Arial"/>
                <w:b/>
                <w:sz w:val="16"/>
                <w:szCs w:val="20"/>
              </w:rPr>
              <w:t xml:space="preserve">Đơn vị báo cáo: </w:t>
            </w:r>
            <w:r w:rsidRPr="00995019">
              <w:rPr>
                <w:rFonts w:ascii="Arial" w:hAnsi="Arial" w:cs="Arial"/>
                <w:sz w:val="16"/>
                <w:szCs w:val="20"/>
              </w:rPr>
              <w:t>…..…..</w:t>
            </w:r>
            <w:r w:rsidRPr="00995019">
              <w:rPr>
                <w:rFonts w:ascii="Arial" w:hAnsi="Arial" w:cs="Arial"/>
                <w:b/>
                <w:sz w:val="16"/>
                <w:szCs w:val="20"/>
              </w:rPr>
              <w:br/>
            </w:r>
            <w:r w:rsidRPr="00995019">
              <w:rPr>
                <w:rFonts w:ascii="Arial" w:hAnsi="Arial" w:cs="Arial"/>
                <w:sz w:val="16"/>
                <w:szCs w:val="20"/>
              </w:rPr>
              <w:t>………….…………………</w:t>
            </w:r>
            <w:r w:rsidRPr="00995019">
              <w:rPr>
                <w:rFonts w:ascii="Arial" w:hAnsi="Arial" w:cs="Arial"/>
                <w:b/>
                <w:sz w:val="16"/>
                <w:szCs w:val="20"/>
              </w:rPr>
              <w:br/>
              <w:t>-------</w:t>
            </w:r>
          </w:p>
        </w:tc>
        <w:tc>
          <w:tcPr>
            <w:tcW w:w="4503" w:type="dxa"/>
          </w:tcPr>
          <w:p w14:paraId="15B63033" w14:textId="77777777" w:rsidR="00FC2852" w:rsidRPr="00995019" w:rsidRDefault="00FC2852" w:rsidP="00F11849">
            <w:pPr>
              <w:spacing w:before="120"/>
              <w:jc w:val="center"/>
              <w:rPr>
                <w:rFonts w:ascii="Arial" w:hAnsi="Arial" w:cs="Arial"/>
                <w:b/>
                <w:sz w:val="20"/>
                <w:szCs w:val="20"/>
              </w:rPr>
            </w:pPr>
            <w:bookmarkStart w:id="29" w:name="loai_pl8b_name"/>
            <w:r w:rsidRPr="00995019">
              <w:rPr>
                <w:rFonts w:ascii="Arial" w:hAnsi="Arial" w:cs="Arial"/>
                <w:b/>
                <w:sz w:val="20"/>
                <w:szCs w:val="20"/>
              </w:rPr>
              <w:t>THỐNG KÊ CÁC THỬA ĐẤT</w:t>
            </w:r>
          </w:p>
          <w:bookmarkEnd w:id="29"/>
          <w:p w14:paraId="0963E288" w14:textId="77777777" w:rsidR="00FC2852" w:rsidRPr="00995019" w:rsidRDefault="00FC2852" w:rsidP="00F11849">
            <w:pPr>
              <w:spacing w:before="120"/>
              <w:jc w:val="center"/>
              <w:rPr>
                <w:rFonts w:ascii="Arial" w:hAnsi="Arial" w:cs="Arial"/>
                <w:i/>
                <w:sz w:val="16"/>
                <w:szCs w:val="20"/>
              </w:rPr>
            </w:pPr>
            <w:r w:rsidRPr="00995019">
              <w:rPr>
                <w:rFonts w:ascii="Arial" w:hAnsi="Arial" w:cs="Arial"/>
                <w:i/>
                <w:sz w:val="16"/>
                <w:szCs w:val="20"/>
              </w:rPr>
              <w:t>(Kèm theo báo cáo rà soát hiện trạng quản lý sử dụng đất số …… ngày ….. tháng ….. năm …..)</w:t>
            </w:r>
          </w:p>
        </w:tc>
        <w:tc>
          <w:tcPr>
            <w:tcW w:w="1368" w:type="dxa"/>
            <w:tcBorders>
              <w:left w:val="nil"/>
            </w:tcBorders>
          </w:tcPr>
          <w:p w14:paraId="57F63241" w14:textId="77777777" w:rsidR="00FC2852" w:rsidRPr="00995019" w:rsidRDefault="00FC2852" w:rsidP="00F11849">
            <w:pPr>
              <w:spacing w:before="120"/>
              <w:jc w:val="center"/>
              <w:rPr>
                <w:rFonts w:ascii="Arial" w:hAnsi="Arial" w:cs="Arial"/>
                <w:b/>
                <w:sz w:val="16"/>
                <w:szCs w:val="20"/>
              </w:rPr>
            </w:pPr>
          </w:p>
        </w:tc>
      </w:tr>
    </w:tbl>
    <w:p w14:paraId="6DBAD366" w14:textId="77777777" w:rsidR="00FC2852" w:rsidRPr="00995019" w:rsidRDefault="00FC2852" w:rsidP="00FC2852">
      <w:pPr>
        <w:spacing w:before="120"/>
        <w:rPr>
          <w:rFonts w:ascii="Arial" w:hAnsi="Arial" w:cs="Arial"/>
          <w:sz w:val="20"/>
        </w:rPr>
      </w:pPr>
      <w:r w:rsidRPr="00995019">
        <w:rPr>
          <w:rFonts w:ascii="Arial" w:hAnsi="Arial" w:cs="Arial"/>
          <w:sz w:val="20"/>
        </w:rPr>
        <w:t xml:space="preserve"> </w:t>
      </w:r>
    </w:p>
    <w:tbl>
      <w:tblPr>
        <w:tblW w:w="0" w:type="auto"/>
        <w:tblLayout w:type="fixed"/>
        <w:tblCellMar>
          <w:left w:w="29" w:type="dxa"/>
          <w:right w:w="29" w:type="dxa"/>
        </w:tblCellMar>
        <w:tblLook w:val="0000" w:firstRow="0" w:lastRow="0" w:firstColumn="0" w:lastColumn="0" w:noHBand="0" w:noVBand="0"/>
      </w:tblPr>
      <w:tblGrid>
        <w:gridCol w:w="542"/>
        <w:gridCol w:w="684"/>
        <w:gridCol w:w="684"/>
        <w:gridCol w:w="1083"/>
        <w:gridCol w:w="1710"/>
        <w:gridCol w:w="1204"/>
        <w:gridCol w:w="2444"/>
      </w:tblGrid>
      <w:tr w:rsidR="00FC2852" w:rsidRPr="00995019" w14:paraId="626870F6" w14:textId="77777777" w:rsidTr="00F11849">
        <w:tblPrEx>
          <w:tblCellMar>
            <w:top w:w="0" w:type="dxa"/>
            <w:bottom w:w="0" w:type="dxa"/>
          </w:tblCellMar>
        </w:tblPrEx>
        <w:trPr>
          <w:trHeight w:val="20"/>
        </w:trPr>
        <w:tc>
          <w:tcPr>
            <w:tcW w:w="542" w:type="dxa"/>
            <w:tcBorders>
              <w:top w:val="single" w:sz="4" w:space="0" w:color="auto"/>
              <w:left w:val="single" w:sz="4" w:space="0" w:color="auto"/>
              <w:bottom w:val="nil"/>
              <w:right w:val="nil"/>
            </w:tcBorders>
            <w:shd w:val="clear" w:color="auto" w:fill="FFFFFF"/>
            <w:vAlign w:val="center"/>
          </w:tcPr>
          <w:p w14:paraId="334CCF24" w14:textId="77777777" w:rsidR="00FC2852" w:rsidRPr="00995019" w:rsidRDefault="00FC2852" w:rsidP="00F11849">
            <w:pPr>
              <w:spacing w:before="120"/>
              <w:jc w:val="center"/>
              <w:rPr>
                <w:rFonts w:ascii="Arial" w:hAnsi="Arial" w:cs="Arial"/>
                <w:b/>
                <w:sz w:val="20"/>
              </w:rPr>
            </w:pPr>
            <w:r w:rsidRPr="00995019">
              <w:rPr>
                <w:rFonts w:ascii="Arial" w:hAnsi="Arial" w:cs="Arial"/>
                <w:b/>
                <w:sz w:val="20"/>
              </w:rPr>
              <w:t>Số tờ bản đồ</w:t>
            </w:r>
          </w:p>
        </w:tc>
        <w:tc>
          <w:tcPr>
            <w:tcW w:w="684" w:type="dxa"/>
            <w:tcBorders>
              <w:top w:val="single" w:sz="4" w:space="0" w:color="auto"/>
              <w:left w:val="single" w:sz="4" w:space="0" w:color="auto"/>
              <w:bottom w:val="nil"/>
              <w:right w:val="nil"/>
            </w:tcBorders>
            <w:shd w:val="clear" w:color="auto" w:fill="FFFFFF"/>
            <w:vAlign w:val="center"/>
          </w:tcPr>
          <w:p w14:paraId="24B35EE3" w14:textId="77777777" w:rsidR="00FC2852" w:rsidRPr="00995019" w:rsidRDefault="00FC2852" w:rsidP="00F11849">
            <w:pPr>
              <w:spacing w:before="120"/>
              <w:jc w:val="center"/>
              <w:rPr>
                <w:rFonts w:ascii="Arial" w:hAnsi="Arial" w:cs="Arial"/>
                <w:b/>
                <w:sz w:val="20"/>
              </w:rPr>
            </w:pPr>
            <w:r w:rsidRPr="00995019">
              <w:rPr>
                <w:rFonts w:ascii="Arial" w:hAnsi="Arial" w:cs="Arial"/>
                <w:b/>
                <w:sz w:val="20"/>
              </w:rPr>
              <w:t>Số thửa đất</w:t>
            </w:r>
          </w:p>
        </w:tc>
        <w:tc>
          <w:tcPr>
            <w:tcW w:w="684" w:type="dxa"/>
            <w:tcBorders>
              <w:top w:val="single" w:sz="4" w:space="0" w:color="auto"/>
              <w:left w:val="single" w:sz="4" w:space="0" w:color="auto"/>
              <w:bottom w:val="nil"/>
              <w:right w:val="nil"/>
            </w:tcBorders>
            <w:shd w:val="clear" w:color="auto" w:fill="FFFFFF"/>
            <w:vAlign w:val="center"/>
          </w:tcPr>
          <w:p w14:paraId="104BF6E5" w14:textId="77777777" w:rsidR="00FC2852" w:rsidRPr="00995019" w:rsidRDefault="00FC2852" w:rsidP="00F11849">
            <w:pPr>
              <w:spacing w:before="120"/>
              <w:jc w:val="center"/>
              <w:rPr>
                <w:rFonts w:ascii="Arial" w:hAnsi="Arial" w:cs="Arial"/>
                <w:b/>
                <w:sz w:val="20"/>
              </w:rPr>
            </w:pPr>
            <w:r w:rsidRPr="00995019">
              <w:rPr>
                <w:rFonts w:ascii="Arial" w:hAnsi="Arial" w:cs="Arial"/>
                <w:b/>
                <w:sz w:val="20"/>
              </w:rPr>
              <w:t>Diện tích (m</w:t>
            </w:r>
            <w:r w:rsidRPr="00995019">
              <w:rPr>
                <w:rFonts w:ascii="Arial" w:hAnsi="Arial" w:cs="Arial"/>
                <w:b/>
                <w:sz w:val="20"/>
                <w:vertAlign w:val="superscript"/>
              </w:rPr>
              <w:t>2</w:t>
            </w:r>
            <w:r w:rsidRPr="00995019">
              <w:rPr>
                <w:rFonts w:ascii="Arial" w:hAnsi="Arial" w:cs="Arial"/>
                <w:b/>
                <w:sz w:val="20"/>
              </w:rPr>
              <w:t>)</w:t>
            </w:r>
          </w:p>
        </w:tc>
        <w:tc>
          <w:tcPr>
            <w:tcW w:w="1083" w:type="dxa"/>
            <w:tcBorders>
              <w:top w:val="single" w:sz="4" w:space="0" w:color="auto"/>
              <w:left w:val="single" w:sz="4" w:space="0" w:color="auto"/>
              <w:bottom w:val="nil"/>
              <w:right w:val="nil"/>
            </w:tcBorders>
            <w:shd w:val="clear" w:color="auto" w:fill="FFFFFF"/>
            <w:vAlign w:val="center"/>
          </w:tcPr>
          <w:p w14:paraId="4D4B6D28" w14:textId="77777777" w:rsidR="00FC2852" w:rsidRPr="00995019" w:rsidRDefault="00FC2852" w:rsidP="00F11849">
            <w:pPr>
              <w:spacing w:before="120"/>
              <w:jc w:val="center"/>
              <w:rPr>
                <w:rFonts w:ascii="Arial" w:hAnsi="Arial" w:cs="Arial"/>
                <w:b/>
                <w:sz w:val="20"/>
              </w:rPr>
            </w:pPr>
            <w:r w:rsidRPr="00995019">
              <w:rPr>
                <w:rFonts w:ascii="Arial" w:hAnsi="Arial" w:cs="Arial"/>
                <w:b/>
                <w:sz w:val="20"/>
              </w:rPr>
              <w:t>Mục đích sử dụng</w:t>
            </w:r>
          </w:p>
        </w:tc>
        <w:tc>
          <w:tcPr>
            <w:tcW w:w="1710" w:type="dxa"/>
            <w:tcBorders>
              <w:top w:val="single" w:sz="4" w:space="0" w:color="auto"/>
              <w:left w:val="single" w:sz="4" w:space="0" w:color="auto"/>
              <w:bottom w:val="nil"/>
              <w:right w:val="nil"/>
            </w:tcBorders>
            <w:shd w:val="clear" w:color="auto" w:fill="FFFFFF"/>
            <w:vAlign w:val="center"/>
          </w:tcPr>
          <w:p w14:paraId="61A779B0" w14:textId="77777777" w:rsidR="00FC2852" w:rsidRPr="00995019" w:rsidRDefault="00FC2852" w:rsidP="00F11849">
            <w:pPr>
              <w:spacing w:before="120"/>
              <w:jc w:val="center"/>
              <w:rPr>
                <w:rFonts w:ascii="Arial" w:hAnsi="Arial" w:cs="Arial"/>
                <w:b/>
                <w:sz w:val="20"/>
              </w:rPr>
            </w:pPr>
            <w:r w:rsidRPr="00995019">
              <w:rPr>
                <w:rFonts w:ascii="Arial" w:hAnsi="Arial" w:cs="Arial"/>
                <w:b/>
                <w:sz w:val="20"/>
              </w:rPr>
              <w:t>Tên tổ chức, hộ gia đình, cá nhân khác đang sử dụng (nếu có)</w:t>
            </w:r>
          </w:p>
        </w:tc>
        <w:tc>
          <w:tcPr>
            <w:tcW w:w="1204" w:type="dxa"/>
            <w:tcBorders>
              <w:top w:val="single" w:sz="4" w:space="0" w:color="auto"/>
              <w:left w:val="single" w:sz="4" w:space="0" w:color="auto"/>
              <w:bottom w:val="nil"/>
              <w:right w:val="nil"/>
            </w:tcBorders>
            <w:shd w:val="clear" w:color="auto" w:fill="FFFFFF"/>
            <w:vAlign w:val="center"/>
          </w:tcPr>
          <w:p w14:paraId="70F42CD3" w14:textId="77777777" w:rsidR="00FC2852" w:rsidRPr="00995019" w:rsidRDefault="00FC2852" w:rsidP="00F11849">
            <w:pPr>
              <w:spacing w:before="120"/>
              <w:jc w:val="center"/>
              <w:rPr>
                <w:rFonts w:ascii="Arial" w:hAnsi="Arial" w:cs="Arial"/>
                <w:b/>
                <w:sz w:val="20"/>
              </w:rPr>
            </w:pPr>
            <w:r w:rsidRPr="00995019">
              <w:rPr>
                <w:rFonts w:ascii="Arial" w:hAnsi="Arial" w:cs="Arial"/>
                <w:b/>
                <w:sz w:val="20"/>
              </w:rPr>
              <w:t>Nguồn gốc sử dụng</w:t>
            </w:r>
          </w:p>
        </w:tc>
        <w:tc>
          <w:tcPr>
            <w:tcW w:w="2444" w:type="dxa"/>
            <w:tcBorders>
              <w:top w:val="single" w:sz="4" w:space="0" w:color="auto"/>
              <w:left w:val="single" w:sz="4" w:space="0" w:color="auto"/>
              <w:bottom w:val="nil"/>
              <w:right w:val="single" w:sz="4" w:space="0" w:color="auto"/>
            </w:tcBorders>
            <w:shd w:val="clear" w:color="auto" w:fill="FFFFFF"/>
            <w:vAlign w:val="center"/>
          </w:tcPr>
          <w:p w14:paraId="62689D53" w14:textId="77777777" w:rsidR="00FC2852" w:rsidRPr="00995019" w:rsidRDefault="00FC2852" w:rsidP="00F11849">
            <w:pPr>
              <w:spacing w:before="120"/>
              <w:jc w:val="center"/>
              <w:rPr>
                <w:rFonts w:ascii="Arial" w:hAnsi="Arial" w:cs="Arial"/>
                <w:b/>
                <w:sz w:val="20"/>
              </w:rPr>
            </w:pPr>
            <w:r w:rsidRPr="00995019">
              <w:rPr>
                <w:rFonts w:ascii="Arial" w:hAnsi="Arial" w:cs="Arial"/>
                <w:b/>
                <w:sz w:val="20"/>
              </w:rPr>
              <w:t xml:space="preserve">Tài sản gắn liền với đất </w:t>
            </w:r>
            <w:r w:rsidRPr="00995019">
              <w:rPr>
                <w:rFonts w:ascii="Arial" w:hAnsi="Arial" w:cs="Arial"/>
                <w:b/>
                <w:i/>
                <w:sz w:val="20"/>
              </w:rPr>
              <w:t>(ghi loại tài sản, diện tích XD, số tầng, kết cấu, đặc điểm khác)</w:t>
            </w:r>
          </w:p>
        </w:tc>
      </w:tr>
      <w:tr w:rsidR="00FC2852" w:rsidRPr="00995019" w14:paraId="61AF2914" w14:textId="77777777" w:rsidTr="00F11849">
        <w:tblPrEx>
          <w:tblCellMar>
            <w:top w:w="0" w:type="dxa"/>
            <w:bottom w:w="0" w:type="dxa"/>
          </w:tblCellMar>
        </w:tblPrEx>
        <w:trPr>
          <w:trHeight w:val="20"/>
        </w:trPr>
        <w:tc>
          <w:tcPr>
            <w:tcW w:w="542" w:type="dxa"/>
            <w:tcBorders>
              <w:top w:val="single" w:sz="4" w:space="0" w:color="auto"/>
              <w:left w:val="single" w:sz="4" w:space="0" w:color="auto"/>
              <w:bottom w:val="nil"/>
              <w:right w:val="nil"/>
            </w:tcBorders>
            <w:shd w:val="clear" w:color="auto" w:fill="FFFFFF"/>
            <w:vAlign w:val="center"/>
          </w:tcPr>
          <w:p w14:paraId="5BC27837" w14:textId="77777777" w:rsidR="00FC2852" w:rsidRPr="00995019" w:rsidRDefault="00FC2852" w:rsidP="00F11849">
            <w:pPr>
              <w:spacing w:before="120"/>
              <w:jc w:val="center"/>
              <w:rPr>
                <w:rFonts w:ascii="Arial" w:hAnsi="Arial" w:cs="Arial"/>
                <w:sz w:val="20"/>
              </w:rPr>
            </w:pPr>
            <w:r w:rsidRPr="00995019">
              <w:rPr>
                <w:rFonts w:ascii="Arial" w:hAnsi="Arial" w:cs="Arial"/>
                <w:sz w:val="20"/>
              </w:rPr>
              <w:t>(1)</w:t>
            </w:r>
          </w:p>
        </w:tc>
        <w:tc>
          <w:tcPr>
            <w:tcW w:w="684" w:type="dxa"/>
            <w:tcBorders>
              <w:top w:val="single" w:sz="4" w:space="0" w:color="auto"/>
              <w:left w:val="single" w:sz="4" w:space="0" w:color="auto"/>
              <w:bottom w:val="nil"/>
              <w:right w:val="nil"/>
            </w:tcBorders>
            <w:shd w:val="clear" w:color="auto" w:fill="FFFFFF"/>
            <w:vAlign w:val="center"/>
          </w:tcPr>
          <w:p w14:paraId="4E8AB091" w14:textId="77777777" w:rsidR="00FC2852" w:rsidRPr="00995019" w:rsidRDefault="00FC2852" w:rsidP="00F11849">
            <w:pPr>
              <w:spacing w:before="120"/>
              <w:jc w:val="center"/>
              <w:rPr>
                <w:rFonts w:ascii="Arial" w:hAnsi="Arial" w:cs="Arial"/>
                <w:sz w:val="20"/>
              </w:rPr>
            </w:pPr>
            <w:r w:rsidRPr="00995019">
              <w:rPr>
                <w:rFonts w:ascii="Arial" w:hAnsi="Arial" w:cs="Arial"/>
                <w:sz w:val="20"/>
              </w:rPr>
              <w:t>(2)</w:t>
            </w:r>
          </w:p>
        </w:tc>
        <w:tc>
          <w:tcPr>
            <w:tcW w:w="684" w:type="dxa"/>
            <w:tcBorders>
              <w:top w:val="single" w:sz="4" w:space="0" w:color="auto"/>
              <w:left w:val="single" w:sz="4" w:space="0" w:color="auto"/>
              <w:bottom w:val="nil"/>
              <w:right w:val="nil"/>
            </w:tcBorders>
            <w:shd w:val="clear" w:color="auto" w:fill="FFFFFF"/>
            <w:vAlign w:val="center"/>
          </w:tcPr>
          <w:p w14:paraId="39A49BAB" w14:textId="77777777" w:rsidR="00FC2852" w:rsidRPr="00995019" w:rsidRDefault="00FC2852" w:rsidP="00F11849">
            <w:pPr>
              <w:spacing w:before="120"/>
              <w:jc w:val="center"/>
              <w:rPr>
                <w:rFonts w:ascii="Arial" w:hAnsi="Arial" w:cs="Arial"/>
                <w:sz w:val="20"/>
              </w:rPr>
            </w:pPr>
            <w:r w:rsidRPr="00995019">
              <w:rPr>
                <w:rFonts w:ascii="Arial" w:hAnsi="Arial" w:cs="Arial"/>
                <w:sz w:val="20"/>
              </w:rPr>
              <w:t>(3)</w:t>
            </w:r>
          </w:p>
        </w:tc>
        <w:tc>
          <w:tcPr>
            <w:tcW w:w="1083" w:type="dxa"/>
            <w:tcBorders>
              <w:top w:val="single" w:sz="4" w:space="0" w:color="auto"/>
              <w:left w:val="single" w:sz="4" w:space="0" w:color="auto"/>
              <w:bottom w:val="nil"/>
              <w:right w:val="nil"/>
            </w:tcBorders>
            <w:shd w:val="clear" w:color="auto" w:fill="FFFFFF"/>
            <w:vAlign w:val="center"/>
          </w:tcPr>
          <w:p w14:paraId="7AF4C5A9" w14:textId="77777777" w:rsidR="00FC2852" w:rsidRPr="00995019" w:rsidRDefault="00FC2852" w:rsidP="00F11849">
            <w:pPr>
              <w:spacing w:before="120"/>
              <w:jc w:val="center"/>
              <w:rPr>
                <w:rFonts w:ascii="Arial" w:hAnsi="Arial" w:cs="Arial"/>
                <w:sz w:val="20"/>
              </w:rPr>
            </w:pPr>
            <w:r w:rsidRPr="00995019">
              <w:rPr>
                <w:rFonts w:ascii="Arial" w:hAnsi="Arial" w:cs="Arial"/>
                <w:sz w:val="20"/>
              </w:rPr>
              <w:t>(4)</w:t>
            </w:r>
          </w:p>
        </w:tc>
        <w:tc>
          <w:tcPr>
            <w:tcW w:w="1710" w:type="dxa"/>
            <w:tcBorders>
              <w:top w:val="single" w:sz="4" w:space="0" w:color="auto"/>
              <w:left w:val="single" w:sz="4" w:space="0" w:color="auto"/>
              <w:bottom w:val="nil"/>
              <w:right w:val="nil"/>
            </w:tcBorders>
            <w:shd w:val="clear" w:color="auto" w:fill="FFFFFF"/>
            <w:vAlign w:val="center"/>
          </w:tcPr>
          <w:p w14:paraId="1B4FDCBB" w14:textId="77777777" w:rsidR="00FC2852" w:rsidRPr="00995019" w:rsidRDefault="00FC2852" w:rsidP="00F11849">
            <w:pPr>
              <w:spacing w:before="120"/>
              <w:jc w:val="center"/>
              <w:rPr>
                <w:rFonts w:ascii="Arial" w:hAnsi="Arial" w:cs="Arial"/>
                <w:sz w:val="20"/>
              </w:rPr>
            </w:pPr>
            <w:r w:rsidRPr="00995019">
              <w:rPr>
                <w:rFonts w:ascii="Arial" w:hAnsi="Arial" w:cs="Arial"/>
                <w:sz w:val="20"/>
              </w:rPr>
              <w:t>(5)</w:t>
            </w:r>
          </w:p>
        </w:tc>
        <w:tc>
          <w:tcPr>
            <w:tcW w:w="1204" w:type="dxa"/>
            <w:tcBorders>
              <w:top w:val="single" w:sz="4" w:space="0" w:color="auto"/>
              <w:left w:val="single" w:sz="4" w:space="0" w:color="auto"/>
              <w:bottom w:val="nil"/>
              <w:right w:val="nil"/>
            </w:tcBorders>
            <w:shd w:val="clear" w:color="auto" w:fill="FFFFFF"/>
            <w:vAlign w:val="center"/>
          </w:tcPr>
          <w:p w14:paraId="61D3C0FB" w14:textId="77777777" w:rsidR="00FC2852" w:rsidRPr="00995019" w:rsidRDefault="00FC2852" w:rsidP="00F11849">
            <w:pPr>
              <w:spacing w:before="120"/>
              <w:jc w:val="center"/>
              <w:rPr>
                <w:rFonts w:ascii="Arial" w:hAnsi="Arial" w:cs="Arial"/>
                <w:sz w:val="20"/>
              </w:rPr>
            </w:pPr>
            <w:r w:rsidRPr="00995019">
              <w:rPr>
                <w:rFonts w:ascii="Arial" w:hAnsi="Arial" w:cs="Arial"/>
                <w:sz w:val="20"/>
              </w:rPr>
              <w:t>(6)</w:t>
            </w:r>
          </w:p>
        </w:tc>
        <w:tc>
          <w:tcPr>
            <w:tcW w:w="2444" w:type="dxa"/>
            <w:tcBorders>
              <w:top w:val="single" w:sz="4" w:space="0" w:color="auto"/>
              <w:left w:val="single" w:sz="4" w:space="0" w:color="auto"/>
              <w:bottom w:val="nil"/>
              <w:right w:val="single" w:sz="4" w:space="0" w:color="auto"/>
            </w:tcBorders>
            <w:shd w:val="clear" w:color="auto" w:fill="FFFFFF"/>
            <w:vAlign w:val="center"/>
          </w:tcPr>
          <w:p w14:paraId="139F4F3A" w14:textId="77777777" w:rsidR="00FC2852" w:rsidRPr="00995019" w:rsidRDefault="00FC2852" w:rsidP="00F11849">
            <w:pPr>
              <w:spacing w:before="120"/>
              <w:jc w:val="center"/>
              <w:rPr>
                <w:rFonts w:ascii="Arial" w:hAnsi="Arial" w:cs="Arial"/>
                <w:sz w:val="20"/>
              </w:rPr>
            </w:pPr>
            <w:r w:rsidRPr="00995019">
              <w:rPr>
                <w:rFonts w:ascii="Arial" w:hAnsi="Arial" w:cs="Arial"/>
                <w:sz w:val="20"/>
              </w:rPr>
              <w:t>(7)</w:t>
            </w:r>
          </w:p>
        </w:tc>
      </w:tr>
      <w:tr w:rsidR="00FC2852" w:rsidRPr="00995019" w14:paraId="019CC02B" w14:textId="77777777" w:rsidTr="00F11849">
        <w:tblPrEx>
          <w:tblCellMar>
            <w:top w:w="0" w:type="dxa"/>
            <w:bottom w:w="0" w:type="dxa"/>
          </w:tblCellMar>
        </w:tblPrEx>
        <w:trPr>
          <w:trHeight w:val="20"/>
        </w:trPr>
        <w:tc>
          <w:tcPr>
            <w:tcW w:w="542" w:type="dxa"/>
            <w:tcBorders>
              <w:top w:val="single" w:sz="4" w:space="0" w:color="auto"/>
              <w:left w:val="single" w:sz="4" w:space="0" w:color="auto"/>
              <w:bottom w:val="nil"/>
              <w:right w:val="nil"/>
            </w:tcBorders>
            <w:shd w:val="clear" w:color="auto" w:fill="FFFFFF"/>
          </w:tcPr>
          <w:p w14:paraId="17C7C946" w14:textId="77777777" w:rsidR="00FC2852" w:rsidRPr="00995019" w:rsidRDefault="00FC2852" w:rsidP="00F11849">
            <w:pPr>
              <w:spacing w:before="120"/>
              <w:rPr>
                <w:rFonts w:ascii="Arial" w:hAnsi="Arial" w:cs="Arial"/>
                <w:sz w:val="20"/>
              </w:rPr>
            </w:pPr>
          </w:p>
        </w:tc>
        <w:tc>
          <w:tcPr>
            <w:tcW w:w="684" w:type="dxa"/>
            <w:tcBorders>
              <w:top w:val="single" w:sz="4" w:space="0" w:color="auto"/>
              <w:left w:val="single" w:sz="4" w:space="0" w:color="auto"/>
              <w:bottom w:val="nil"/>
              <w:right w:val="nil"/>
            </w:tcBorders>
            <w:shd w:val="clear" w:color="auto" w:fill="FFFFFF"/>
          </w:tcPr>
          <w:p w14:paraId="66813035" w14:textId="77777777" w:rsidR="00FC2852" w:rsidRPr="00995019" w:rsidRDefault="00FC2852" w:rsidP="00F11849">
            <w:pPr>
              <w:spacing w:before="120"/>
              <w:rPr>
                <w:rFonts w:ascii="Arial" w:hAnsi="Arial" w:cs="Arial"/>
                <w:sz w:val="20"/>
              </w:rPr>
            </w:pPr>
          </w:p>
        </w:tc>
        <w:tc>
          <w:tcPr>
            <w:tcW w:w="684" w:type="dxa"/>
            <w:tcBorders>
              <w:top w:val="single" w:sz="4" w:space="0" w:color="auto"/>
              <w:left w:val="single" w:sz="4" w:space="0" w:color="auto"/>
              <w:bottom w:val="nil"/>
              <w:right w:val="nil"/>
            </w:tcBorders>
            <w:shd w:val="clear" w:color="auto" w:fill="FFFFFF"/>
          </w:tcPr>
          <w:p w14:paraId="052360C9" w14:textId="77777777" w:rsidR="00FC2852" w:rsidRPr="00995019" w:rsidRDefault="00FC2852" w:rsidP="00F11849">
            <w:pPr>
              <w:spacing w:before="120"/>
              <w:rPr>
                <w:rFonts w:ascii="Arial" w:hAnsi="Arial" w:cs="Arial"/>
                <w:sz w:val="20"/>
              </w:rPr>
            </w:pPr>
          </w:p>
        </w:tc>
        <w:tc>
          <w:tcPr>
            <w:tcW w:w="1083" w:type="dxa"/>
            <w:tcBorders>
              <w:top w:val="single" w:sz="4" w:space="0" w:color="auto"/>
              <w:left w:val="single" w:sz="4" w:space="0" w:color="auto"/>
              <w:bottom w:val="nil"/>
              <w:right w:val="nil"/>
            </w:tcBorders>
            <w:shd w:val="clear" w:color="auto" w:fill="FFFFFF"/>
          </w:tcPr>
          <w:p w14:paraId="3944B857" w14:textId="77777777" w:rsidR="00FC2852" w:rsidRPr="00995019" w:rsidRDefault="00FC2852" w:rsidP="00F11849">
            <w:pPr>
              <w:spacing w:before="120"/>
              <w:rPr>
                <w:rFonts w:ascii="Arial" w:hAnsi="Arial" w:cs="Arial"/>
                <w:sz w:val="20"/>
              </w:rPr>
            </w:pPr>
          </w:p>
        </w:tc>
        <w:tc>
          <w:tcPr>
            <w:tcW w:w="1710" w:type="dxa"/>
            <w:tcBorders>
              <w:top w:val="single" w:sz="4" w:space="0" w:color="auto"/>
              <w:left w:val="single" w:sz="4" w:space="0" w:color="auto"/>
              <w:bottom w:val="nil"/>
              <w:right w:val="nil"/>
            </w:tcBorders>
            <w:shd w:val="clear" w:color="auto" w:fill="FFFFFF"/>
          </w:tcPr>
          <w:p w14:paraId="1C60B9B9" w14:textId="77777777" w:rsidR="00FC2852" w:rsidRPr="00995019" w:rsidRDefault="00FC2852" w:rsidP="00F11849">
            <w:pPr>
              <w:spacing w:before="120"/>
              <w:rPr>
                <w:rFonts w:ascii="Arial" w:hAnsi="Arial" w:cs="Arial"/>
                <w:sz w:val="20"/>
              </w:rPr>
            </w:pPr>
          </w:p>
        </w:tc>
        <w:tc>
          <w:tcPr>
            <w:tcW w:w="1204" w:type="dxa"/>
            <w:tcBorders>
              <w:top w:val="single" w:sz="4" w:space="0" w:color="auto"/>
              <w:left w:val="single" w:sz="4" w:space="0" w:color="auto"/>
              <w:bottom w:val="nil"/>
              <w:right w:val="nil"/>
            </w:tcBorders>
            <w:shd w:val="clear" w:color="auto" w:fill="FFFFFF"/>
          </w:tcPr>
          <w:p w14:paraId="45C1B90F" w14:textId="77777777" w:rsidR="00FC2852" w:rsidRPr="00995019" w:rsidRDefault="00FC2852" w:rsidP="00F11849">
            <w:pPr>
              <w:spacing w:before="120"/>
              <w:rPr>
                <w:rFonts w:ascii="Arial" w:hAnsi="Arial" w:cs="Arial"/>
                <w:sz w:val="20"/>
              </w:rPr>
            </w:pPr>
          </w:p>
        </w:tc>
        <w:tc>
          <w:tcPr>
            <w:tcW w:w="2444" w:type="dxa"/>
            <w:tcBorders>
              <w:top w:val="single" w:sz="4" w:space="0" w:color="auto"/>
              <w:left w:val="single" w:sz="4" w:space="0" w:color="auto"/>
              <w:bottom w:val="nil"/>
              <w:right w:val="single" w:sz="4" w:space="0" w:color="auto"/>
            </w:tcBorders>
            <w:shd w:val="clear" w:color="auto" w:fill="FFFFFF"/>
          </w:tcPr>
          <w:p w14:paraId="33E55FE6" w14:textId="77777777" w:rsidR="00FC2852" w:rsidRPr="00995019" w:rsidRDefault="00FC2852" w:rsidP="00F11849">
            <w:pPr>
              <w:spacing w:before="120"/>
              <w:rPr>
                <w:rFonts w:ascii="Arial" w:hAnsi="Arial" w:cs="Arial"/>
                <w:sz w:val="20"/>
              </w:rPr>
            </w:pPr>
          </w:p>
        </w:tc>
      </w:tr>
      <w:tr w:rsidR="00FC2852" w:rsidRPr="00995019" w14:paraId="7AF474C4" w14:textId="77777777" w:rsidTr="00F11849">
        <w:tblPrEx>
          <w:tblCellMar>
            <w:top w:w="0" w:type="dxa"/>
            <w:bottom w:w="0" w:type="dxa"/>
          </w:tblCellMar>
        </w:tblPrEx>
        <w:trPr>
          <w:trHeight w:val="20"/>
        </w:trPr>
        <w:tc>
          <w:tcPr>
            <w:tcW w:w="542" w:type="dxa"/>
            <w:tcBorders>
              <w:top w:val="single" w:sz="4" w:space="0" w:color="auto"/>
              <w:left w:val="single" w:sz="4" w:space="0" w:color="auto"/>
              <w:bottom w:val="nil"/>
              <w:right w:val="nil"/>
            </w:tcBorders>
            <w:shd w:val="clear" w:color="auto" w:fill="FFFFFF"/>
          </w:tcPr>
          <w:p w14:paraId="7584DB47" w14:textId="77777777" w:rsidR="00FC2852" w:rsidRPr="00995019" w:rsidRDefault="00FC2852" w:rsidP="00F11849">
            <w:pPr>
              <w:spacing w:before="120"/>
              <w:rPr>
                <w:rFonts w:ascii="Arial" w:hAnsi="Arial" w:cs="Arial"/>
                <w:sz w:val="20"/>
              </w:rPr>
            </w:pPr>
          </w:p>
        </w:tc>
        <w:tc>
          <w:tcPr>
            <w:tcW w:w="684" w:type="dxa"/>
            <w:tcBorders>
              <w:top w:val="single" w:sz="4" w:space="0" w:color="auto"/>
              <w:left w:val="single" w:sz="4" w:space="0" w:color="auto"/>
              <w:bottom w:val="nil"/>
              <w:right w:val="nil"/>
            </w:tcBorders>
            <w:shd w:val="clear" w:color="auto" w:fill="FFFFFF"/>
          </w:tcPr>
          <w:p w14:paraId="04DD32B3" w14:textId="77777777" w:rsidR="00FC2852" w:rsidRPr="00995019" w:rsidRDefault="00FC2852" w:rsidP="00F11849">
            <w:pPr>
              <w:spacing w:before="120"/>
              <w:rPr>
                <w:rFonts w:ascii="Arial" w:hAnsi="Arial" w:cs="Arial"/>
                <w:sz w:val="20"/>
              </w:rPr>
            </w:pPr>
          </w:p>
        </w:tc>
        <w:tc>
          <w:tcPr>
            <w:tcW w:w="684" w:type="dxa"/>
            <w:tcBorders>
              <w:top w:val="single" w:sz="4" w:space="0" w:color="auto"/>
              <w:left w:val="single" w:sz="4" w:space="0" w:color="auto"/>
              <w:bottom w:val="nil"/>
              <w:right w:val="nil"/>
            </w:tcBorders>
            <w:shd w:val="clear" w:color="auto" w:fill="FFFFFF"/>
          </w:tcPr>
          <w:p w14:paraId="34EEBE71" w14:textId="77777777" w:rsidR="00FC2852" w:rsidRPr="00995019" w:rsidRDefault="00FC2852" w:rsidP="00F11849">
            <w:pPr>
              <w:spacing w:before="120"/>
              <w:rPr>
                <w:rFonts w:ascii="Arial" w:hAnsi="Arial" w:cs="Arial"/>
                <w:sz w:val="20"/>
              </w:rPr>
            </w:pPr>
          </w:p>
        </w:tc>
        <w:tc>
          <w:tcPr>
            <w:tcW w:w="1083" w:type="dxa"/>
            <w:tcBorders>
              <w:top w:val="single" w:sz="4" w:space="0" w:color="auto"/>
              <w:left w:val="single" w:sz="4" w:space="0" w:color="auto"/>
              <w:bottom w:val="nil"/>
              <w:right w:val="nil"/>
            </w:tcBorders>
            <w:shd w:val="clear" w:color="auto" w:fill="FFFFFF"/>
          </w:tcPr>
          <w:p w14:paraId="460CBE7B" w14:textId="77777777" w:rsidR="00FC2852" w:rsidRPr="00995019" w:rsidRDefault="00FC2852" w:rsidP="00F11849">
            <w:pPr>
              <w:spacing w:before="120"/>
              <w:rPr>
                <w:rFonts w:ascii="Arial" w:hAnsi="Arial" w:cs="Arial"/>
                <w:sz w:val="20"/>
              </w:rPr>
            </w:pPr>
          </w:p>
        </w:tc>
        <w:tc>
          <w:tcPr>
            <w:tcW w:w="1710" w:type="dxa"/>
            <w:tcBorders>
              <w:top w:val="single" w:sz="4" w:space="0" w:color="auto"/>
              <w:left w:val="single" w:sz="4" w:space="0" w:color="auto"/>
              <w:bottom w:val="nil"/>
              <w:right w:val="nil"/>
            </w:tcBorders>
            <w:shd w:val="clear" w:color="auto" w:fill="FFFFFF"/>
          </w:tcPr>
          <w:p w14:paraId="71F44ED2" w14:textId="77777777" w:rsidR="00FC2852" w:rsidRPr="00995019" w:rsidRDefault="00FC2852" w:rsidP="00F11849">
            <w:pPr>
              <w:spacing w:before="120"/>
              <w:rPr>
                <w:rFonts w:ascii="Arial" w:hAnsi="Arial" w:cs="Arial"/>
                <w:sz w:val="20"/>
              </w:rPr>
            </w:pPr>
          </w:p>
        </w:tc>
        <w:tc>
          <w:tcPr>
            <w:tcW w:w="1204" w:type="dxa"/>
            <w:tcBorders>
              <w:top w:val="single" w:sz="4" w:space="0" w:color="auto"/>
              <w:left w:val="single" w:sz="4" w:space="0" w:color="auto"/>
              <w:bottom w:val="nil"/>
              <w:right w:val="nil"/>
            </w:tcBorders>
            <w:shd w:val="clear" w:color="auto" w:fill="FFFFFF"/>
          </w:tcPr>
          <w:p w14:paraId="4480BBD6" w14:textId="77777777" w:rsidR="00FC2852" w:rsidRPr="00995019" w:rsidRDefault="00FC2852" w:rsidP="00F11849">
            <w:pPr>
              <w:spacing w:before="120"/>
              <w:rPr>
                <w:rFonts w:ascii="Arial" w:hAnsi="Arial" w:cs="Arial"/>
                <w:sz w:val="20"/>
              </w:rPr>
            </w:pPr>
          </w:p>
        </w:tc>
        <w:tc>
          <w:tcPr>
            <w:tcW w:w="2444" w:type="dxa"/>
            <w:tcBorders>
              <w:top w:val="single" w:sz="4" w:space="0" w:color="auto"/>
              <w:left w:val="single" w:sz="4" w:space="0" w:color="auto"/>
              <w:bottom w:val="nil"/>
              <w:right w:val="single" w:sz="4" w:space="0" w:color="auto"/>
            </w:tcBorders>
            <w:shd w:val="clear" w:color="auto" w:fill="FFFFFF"/>
          </w:tcPr>
          <w:p w14:paraId="19B2C9CD" w14:textId="77777777" w:rsidR="00FC2852" w:rsidRPr="00995019" w:rsidRDefault="00FC2852" w:rsidP="00F11849">
            <w:pPr>
              <w:spacing w:before="120"/>
              <w:rPr>
                <w:rFonts w:ascii="Arial" w:hAnsi="Arial" w:cs="Arial"/>
                <w:sz w:val="20"/>
              </w:rPr>
            </w:pPr>
          </w:p>
        </w:tc>
      </w:tr>
      <w:tr w:rsidR="00FC2852" w:rsidRPr="00995019" w14:paraId="64B130DF" w14:textId="77777777" w:rsidTr="00F11849">
        <w:tblPrEx>
          <w:tblCellMar>
            <w:top w:w="0" w:type="dxa"/>
            <w:bottom w:w="0" w:type="dxa"/>
          </w:tblCellMar>
        </w:tblPrEx>
        <w:trPr>
          <w:trHeight w:val="20"/>
        </w:trPr>
        <w:tc>
          <w:tcPr>
            <w:tcW w:w="542" w:type="dxa"/>
            <w:tcBorders>
              <w:top w:val="single" w:sz="4" w:space="0" w:color="auto"/>
              <w:left w:val="single" w:sz="4" w:space="0" w:color="auto"/>
              <w:bottom w:val="nil"/>
              <w:right w:val="nil"/>
            </w:tcBorders>
            <w:shd w:val="clear" w:color="auto" w:fill="FFFFFF"/>
          </w:tcPr>
          <w:p w14:paraId="0F30855B" w14:textId="77777777" w:rsidR="00FC2852" w:rsidRPr="00995019" w:rsidRDefault="00FC2852" w:rsidP="00F11849">
            <w:pPr>
              <w:spacing w:before="120"/>
              <w:rPr>
                <w:rFonts w:ascii="Arial" w:hAnsi="Arial" w:cs="Arial"/>
                <w:sz w:val="20"/>
              </w:rPr>
            </w:pPr>
          </w:p>
        </w:tc>
        <w:tc>
          <w:tcPr>
            <w:tcW w:w="684" w:type="dxa"/>
            <w:tcBorders>
              <w:top w:val="single" w:sz="4" w:space="0" w:color="auto"/>
              <w:left w:val="single" w:sz="4" w:space="0" w:color="auto"/>
              <w:bottom w:val="nil"/>
              <w:right w:val="nil"/>
            </w:tcBorders>
            <w:shd w:val="clear" w:color="auto" w:fill="FFFFFF"/>
          </w:tcPr>
          <w:p w14:paraId="5378BB2A" w14:textId="77777777" w:rsidR="00FC2852" w:rsidRPr="00995019" w:rsidRDefault="00FC2852" w:rsidP="00F11849">
            <w:pPr>
              <w:spacing w:before="120"/>
              <w:rPr>
                <w:rFonts w:ascii="Arial" w:hAnsi="Arial" w:cs="Arial"/>
                <w:sz w:val="20"/>
              </w:rPr>
            </w:pPr>
          </w:p>
        </w:tc>
        <w:tc>
          <w:tcPr>
            <w:tcW w:w="684" w:type="dxa"/>
            <w:tcBorders>
              <w:top w:val="single" w:sz="4" w:space="0" w:color="auto"/>
              <w:left w:val="single" w:sz="4" w:space="0" w:color="auto"/>
              <w:bottom w:val="nil"/>
              <w:right w:val="nil"/>
            </w:tcBorders>
            <w:shd w:val="clear" w:color="auto" w:fill="FFFFFF"/>
          </w:tcPr>
          <w:p w14:paraId="59B1228F" w14:textId="77777777" w:rsidR="00FC2852" w:rsidRPr="00995019" w:rsidRDefault="00FC2852" w:rsidP="00F11849">
            <w:pPr>
              <w:spacing w:before="120"/>
              <w:rPr>
                <w:rFonts w:ascii="Arial" w:hAnsi="Arial" w:cs="Arial"/>
                <w:sz w:val="20"/>
              </w:rPr>
            </w:pPr>
          </w:p>
        </w:tc>
        <w:tc>
          <w:tcPr>
            <w:tcW w:w="1083" w:type="dxa"/>
            <w:tcBorders>
              <w:top w:val="single" w:sz="4" w:space="0" w:color="auto"/>
              <w:left w:val="single" w:sz="4" w:space="0" w:color="auto"/>
              <w:bottom w:val="nil"/>
              <w:right w:val="nil"/>
            </w:tcBorders>
            <w:shd w:val="clear" w:color="auto" w:fill="FFFFFF"/>
          </w:tcPr>
          <w:p w14:paraId="7B879BCA" w14:textId="77777777" w:rsidR="00FC2852" w:rsidRPr="00995019" w:rsidRDefault="00FC2852" w:rsidP="00F11849">
            <w:pPr>
              <w:spacing w:before="120"/>
              <w:rPr>
                <w:rFonts w:ascii="Arial" w:hAnsi="Arial" w:cs="Arial"/>
                <w:sz w:val="20"/>
              </w:rPr>
            </w:pPr>
          </w:p>
        </w:tc>
        <w:tc>
          <w:tcPr>
            <w:tcW w:w="1710" w:type="dxa"/>
            <w:tcBorders>
              <w:top w:val="single" w:sz="4" w:space="0" w:color="auto"/>
              <w:left w:val="single" w:sz="4" w:space="0" w:color="auto"/>
              <w:bottom w:val="nil"/>
              <w:right w:val="nil"/>
            </w:tcBorders>
            <w:shd w:val="clear" w:color="auto" w:fill="FFFFFF"/>
          </w:tcPr>
          <w:p w14:paraId="1C709E67" w14:textId="77777777" w:rsidR="00FC2852" w:rsidRPr="00995019" w:rsidRDefault="00FC2852" w:rsidP="00F11849">
            <w:pPr>
              <w:spacing w:before="120"/>
              <w:rPr>
                <w:rFonts w:ascii="Arial" w:hAnsi="Arial" w:cs="Arial"/>
                <w:sz w:val="20"/>
              </w:rPr>
            </w:pPr>
          </w:p>
        </w:tc>
        <w:tc>
          <w:tcPr>
            <w:tcW w:w="1204" w:type="dxa"/>
            <w:tcBorders>
              <w:top w:val="single" w:sz="4" w:space="0" w:color="auto"/>
              <w:left w:val="single" w:sz="4" w:space="0" w:color="auto"/>
              <w:bottom w:val="nil"/>
              <w:right w:val="nil"/>
            </w:tcBorders>
            <w:shd w:val="clear" w:color="auto" w:fill="FFFFFF"/>
          </w:tcPr>
          <w:p w14:paraId="27799F60" w14:textId="77777777" w:rsidR="00FC2852" w:rsidRPr="00995019" w:rsidRDefault="00FC2852" w:rsidP="00F11849">
            <w:pPr>
              <w:spacing w:before="120"/>
              <w:rPr>
                <w:rFonts w:ascii="Arial" w:hAnsi="Arial" w:cs="Arial"/>
                <w:sz w:val="20"/>
              </w:rPr>
            </w:pPr>
          </w:p>
        </w:tc>
        <w:tc>
          <w:tcPr>
            <w:tcW w:w="2444" w:type="dxa"/>
            <w:tcBorders>
              <w:top w:val="single" w:sz="4" w:space="0" w:color="auto"/>
              <w:left w:val="single" w:sz="4" w:space="0" w:color="auto"/>
              <w:bottom w:val="nil"/>
              <w:right w:val="single" w:sz="4" w:space="0" w:color="auto"/>
            </w:tcBorders>
            <w:shd w:val="clear" w:color="auto" w:fill="FFFFFF"/>
          </w:tcPr>
          <w:p w14:paraId="7FE3E410" w14:textId="77777777" w:rsidR="00FC2852" w:rsidRPr="00995019" w:rsidRDefault="00FC2852" w:rsidP="00F11849">
            <w:pPr>
              <w:spacing w:before="120"/>
              <w:rPr>
                <w:rFonts w:ascii="Arial" w:hAnsi="Arial" w:cs="Arial"/>
                <w:sz w:val="20"/>
              </w:rPr>
            </w:pPr>
          </w:p>
        </w:tc>
      </w:tr>
      <w:tr w:rsidR="00FC2852" w:rsidRPr="00995019" w14:paraId="20A1CA9B" w14:textId="77777777" w:rsidTr="00F11849">
        <w:tblPrEx>
          <w:tblCellMar>
            <w:top w:w="0" w:type="dxa"/>
            <w:bottom w:w="0" w:type="dxa"/>
          </w:tblCellMar>
        </w:tblPrEx>
        <w:trPr>
          <w:trHeight w:val="20"/>
        </w:trPr>
        <w:tc>
          <w:tcPr>
            <w:tcW w:w="542" w:type="dxa"/>
            <w:tcBorders>
              <w:top w:val="single" w:sz="4" w:space="0" w:color="auto"/>
              <w:left w:val="single" w:sz="4" w:space="0" w:color="auto"/>
              <w:bottom w:val="nil"/>
              <w:right w:val="nil"/>
            </w:tcBorders>
            <w:shd w:val="clear" w:color="auto" w:fill="FFFFFF"/>
          </w:tcPr>
          <w:p w14:paraId="7CACCCF9" w14:textId="77777777" w:rsidR="00FC2852" w:rsidRPr="00995019" w:rsidRDefault="00FC2852" w:rsidP="00F11849">
            <w:pPr>
              <w:spacing w:before="120"/>
              <w:rPr>
                <w:rFonts w:ascii="Arial" w:hAnsi="Arial" w:cs="Arial"/>
                <w:sz w:val="20"/>
              </w:rPr>
            </w:pPr>
          </w:p>
        </w:tc>
        <w:tc>
          <w:tcPr>
            <w:tcW w:w="684" w:type="dxa"/>
            <w:tcBorders>
              <w:top w:val="single" w:sz="4" w:space="0" w:color="auto"/>
              <w:left w:val="single" w:sz="4" w:space="0" w:color="auto"/>
              <w:bottom w:val="nil"/>
              <w:right w:val="nil"/>
            </w:tcBorders>
            <w:shd w:val="clear" w:color="auto" w:fill="FFFFFF"/>
          </w:tcPr>
          <w:p w14:paraId="0C40773A" w14:textId="77777777" w:rsidR="00FC2852" w:rsidRPr="00995019" w:rsidRDefault="00FC2852" w:rsidP="00F11849">
            <w:pPr>
              <w:spacing w:before="120"/>
              <w:rPr>
                <w:rFonts w:ascii="Arial" w:hAnsi="Arial" w:cs="Arial"/>
                <w:sz w:val="20"/>
              </w:rPr>
            </w:pPr>
          </w:p>
        </w:tc>
        <w:tc>
          <w:tcPr>
            <w:tcW w:w="684" w:type="dxa"/>
            <w:tcBorders>
              <w:top w:val="single" w:sz="4" w:space="0" w:color="auto"/>
              <w:left w:val="single" w:sz="4" w:space="0" w:color="auto"/>
              <w:bottom w:val="nil"/>
              <w:right w:val="nil"/>
            </w:tcBorders>
            <w:shd w:val="clear" w:color="auto" w:fill="FFFFFF"/>
          </w:tcPr>
          <w:p w14:paraId="202AAED5" w14:textId="77777777" w:rsidR="00FC2852" w:rsidRPr="00995019" w:rsidRDefault="00FC2852" w:rsidP="00F11849">
            <w:pPr>
              <w:spacing w:before="120"/>
              <w:rPr>
                <w:rFonts w:ascii="Arial" w:hAnsi="Arial" w:cs="Arial"/>
                <w:sz w:val="20"/>
              </w:rPr>
            </w:pPr>
          </w:p>
        </w:tc>
        <w:tc>
          <w:tcPr>
            <w:tcW w:w="1083" w:type="dxa"/>
            <w:tcBorders>
              <w:top w:val="single" w:sz="4" w:space="0" w:color="auto"/>
              <w:left w:val="single" w:sz="4" w:space="0" w:color="auto"/>
              <w:bottom w:val="nil"/>
              <w:right w:val="nil"/>
            </w:tcBorders>
            <w:shd w:val="clear" w:color="auto" w:fill="FFFFFF"/>
          </w:tcPr>
          <w:p w14:paraId="2081F527" w14:textId="77777777" w:rsidR="00FC2852" w:rsidRPr="00995019" w:rsidRDefault="00FC2852" w:rsidP="00F11849">
            <w:pPr>
              <w:spacing w:before="120"/>
              <w:rPr>
                <w:rFonts w:ascii="Arial" w:hAnsi="Arial" w:cs="Arial"/>
                <w:sz w:val="20"/>
              </w:rPr>
            </w:pPr>
          </w:p>
        </w:tc>
        <w:tc>
          <w:tcPr>
            <w:tcW w:w="1710" w:type="dxa"/>
            <w:tcBorders>
              <w:top w:val="single" w:sz="4" w:space="0" w:color="auto"/>
              <w:left w:val="single" w:sz="4" w:space="0" w:color="auto"/>
              <w:bottom w:val="nil"/>
              <w:right w:val="nil"/>
            </w:tcBorders>
            <w:shd w:val="clear" w:color="auto" w:fill="FFFFFF"/>
          </w:tcPr>
          <w:p w14:paraId="34A68F7E" w14:textId="77777777" w:rsidR="00FC2852" w:rsidRPr="00995019" w:rsidRDefault="00FC2852" w:rsidP="00F11849">
            <w:pPr>
              <w:spacing w:before="120"/>
              <w:rPr>
                <w:rFonts w:ascii="Arial" w:hAnsi="Arial" w:cs="Arial"/>
                <w:sz w:val="20"/>
              </w:rPr>
            </w:pPr>
          </w:p>
        </w:tc>
        <w:tc>
          <w:tcPr>
            <w:tcW w:w="1204" w:type="dxa"/>
            <w:tcBorders>
              <w:top w:val="single" w:sz="4" w:space="0" w:color="auto"/>
              <w:left w:val="single" w:sz="4" w:space="0" w:color="auto"/>
              <w:bottom w:val="nil"/>
              <w:right w:val="nil"/>
            </w:tcBorders>
            <w:shd w:val="clear" w:color="auto" w:fill="FFFFFF"/>
          </w:tcPr>
          <w:p w14:paraId="74DBA2B2" w14:textId="77777777" w:rsidR="00FC2852" w:rsidRPr="00995019" w:rsidRDefault="00FC2852" w:rsidP="00F11849">
            <w:pPr>
              <w:spacing w:before="120"/>
              <w:rPr>
                <w:rFonts w:ascii="Arial" w:hAnsi="Arial" w:cs="Arial"/>
                <w:sz w:val="20"/>
              </w:rPr>
            </w:pPr>
          </w:p>
        </w:tc>
        <w:tc>
          <w:tcPr>
            <w:tcW w:w="2444" w:type="dxa"/>
            <w:tcBorders>
              <w:top w:val="single" w:sz="4" w:space="0" w:color="auto"/>
              <w:left w:val="single" w:sz="4" w:space="0" w:color="auto"/>
              <w:bottom w:val="nil"/>
              <w:right w:val="single" w:sz="4" w:space="0" w:color="auto"/>
            </w:tcBorders>
            <w:shd w:val="clear" w:color="auto" w:fill="FFFFFF"/>
          </w:tcPr>
          <w:p w14:paraId="28FD8346" w14:textId="77777777" w:rsidR="00FC2852" w:rsidRPr="00995019" w:rsidRDefault="00FC2852" w:rsidP="00F11849">
            <w:pPr>
              <w:spacing w:before="120"/>
              <w:rPr>
                <w:rFonts w:ascii="Arial" w:hAnsi="Arial" w:cs="Arial"/>
                <w:sz w:val="20"/>
              </w:rPr>
            </w:pPr>
          </w:p>
        </w:tc>
      </w:tr>
      <w:tr w:rsidR="00FC2852" w:rsidRPr="00995019" w14:paraId="2FDA3ADA" w14:textId="77777777" w:rsidTr="00F11849">
        <w:tblPrEx>
          <w:tblCellMar>
            <w:top w:w="0" w:type="dxa"/>
            <w:bottom w:w="0" w:type="dxa"/>
          </w:tblCellMar>
        </w:tblPrEx>
        <w:trPr>
          <w:trHeight w:val="20"/>
        </w:trPr>
        <w:tc>
          <w:tcPr>
            <w:tcW w:w="542" w:type="dxa"/>
            <w:tcBorders>
              <w:top w:val="single" w:sz="4" w:space="0" w:color="auto"/>
              <w:left w:val="single" w:sz="4" w:space="0" w:color="auto"/>
              <w:bottom w:val="nil"/>
              <w:right w:val="nil"/>
            </w:tcBorders>
            <w:shd w:val="clear" w:color="auto" w:fill="FFFFFF"/>
          </w:tcPr>
          <w:p w14:paraId="79E65C4B" w14:textId="77777777" w:rsidR="00FC2852" w:rsidRPr="00995019" w:rsidRDefault="00FC2852" w:rsidP="00F11849">
            <w:pPr>
              <w:spacing w:before="120"/>
              <w:rPr>
                <w:rFonts w:ascii="Arial" w:hAnsi="Arial" w:cs="Arial"/>
                <w:sz w:val="20"/>
              </w:rPr>
            </w:pPr>
          </w:p>
        </w:tc>
        <w:tc>
          <w:tcPr>
            <w:tcW w:w="684" w:type="dxa"/>
            <w:tcBorders>
              <w:top w:val="single" w:sz="4" w:space="0" w:color="auto"/>
              <w:left w:val="single" w:sz="4" w:space="0" w:color="auto"/>
              <w:bottom w:val="nil"/>
              <w:right w:val="nil"/>
            </w:tcBorders>
            <w:shd w:val="clear" w:color="auto" w:fill="FFFFFF"/>
          </w:tcPr>
          <w:p w14:paraId="156FAE19" w14:textId="77777777" w:rsidR="00FC2852" w:rsidRPr="00995019" w:rsidRDefault="00FC2852" w:rsidP="00F11849">
            <w:pPr>
              <w:spacing w:before="120"/>
              <w:rPr>
                <w:rFonts w:ascii="Arial" w:hAnsi="Arial" w:cs="Arial"/>
                <w:sz w:val="20"/>
              </w:rPr>
            </w:pPr>
          </w:p>
        </w:tc>
        <w:tc>
          <w:tcPr>
            <w:tcW w:w="684" w:type="dxa"/>
            <w:tcBorders>
              <w:top w:val="single" w:sz="4" w:space="0" w:color="auto"/>
              <w:left w:val="single" w:sz="4" w:space="0" w:color="auto"/>
              <w:bottom w:val="nil"/>
              <w:right w:val="nil"/>
            </w:tcBorders>
            <w:shd w:val="clear" w:color="auto" w:fill="FFFFFF"/>
          </w:tcPr>
          <w:p w14:paraId="7876AA81" w14:textId="77777777" w:rsidR="00FC2852" w:rsidRPr="00995019" w:rsidRDefault="00FC2852" w:rsidP="00F11849">
            <w:pPr>
              <w:spacing w:before="120"/>
              <w:rPr>
                <w:rFonts w:ascii="Arial" w:hAnsi="Arial" w:cs="Arial"/>
                <w:sz w:val="20"/>
              </w:rPr>
            </w:pPr>
          </w:p>
        </w:tc>
        <w:tc>
          <w:tcPr>
            <w:tcW w:w="1083" w:type="dxa"/>
            <w:tcBorders>
              <w:top w:val="single" w:sz="4" w:space="0" w:color="auto"/>
              <w:left w:val="single" w:sz="4" w:space="0" w:color="auto"/>
              <w:bottom w:val="nil"/>
              <w:right w:val="nil"/>
            </w:tcBorders>
            <w:shd w:val="clear" w:color="auto" w:fill="FFFFFF"/>
          </w:tcPr>
          <w:p w14:paraId="7B780441" w14:textId="77777777" w:rsidR="00FC2852" w:rsidRPr="00995019" w:rsidRDefault="00FC2852" w:rsidP="00F11849">
            <w:pPr>
              <w:spacing w:before="120"/>
              <w:rPr>
                <w:rFonts w:ascii="Arial" w:hAnsi="Arial" w:cs="Arial"/>
                <w:sz w:val="20"/>
              </w:rPr>
            </w:pPr>
          </w:p>
        </w:tc>
        <w:tc>
          <w:tcPr>
            <w:tcW w:w="1710" w:type="dxa"/>
            <w:tcBorders>
              <w:top w:val="single" w:sz="4" w:space="0" w:color="auto"/>
              <w:left w:val="single" w:sz="4" w:space="0" w:color="auto"/>
              <w:bottom w:val="nil"/>
              <w:right w:val="nil"/>
            </w:tcBorders>
            <w:shd w:val="clear" w:color="auto" w:fill="FFFFFF"/>
          </w:tcPr>
          <w:p w14:paraId="4648394F" w14:textId="77777777" w:rsidR="00FC2852" w:rsidRPr="00995019" w:rsidRDefault="00FC2852" w:rsidP="00F11849">
            <w:pPr>
              <w:spacing w:before="120"/>
              <w:rPr>
                <w:rFonts w:ascii="Arial" w:hAnsi="Arial" w:cs="Arial"/>
                <w:sz w:val="20"/>
              </w:rPr>
            </w:pPr>
          </w:p>
        </w:tc>
        <w:tc>
          <w:tcPr>
            <w:tcW w:w="1204" w:type="dxa"/>
            <w:tcBorders>
              <w:top w:val="single" w:sz="4" w:space="0" w:color="auto"/>
              <w:left w:val="single" w:sz="4" w:space="0" w:color="auto"/>
              <w:bottom w:val="nil"/>
              <w:right w:val="nil"/>
            </w:tcBorders>
            <w:shd w:val="clear" w:color="auto" w:fill="FFFFFF"/>
          </w:tcPr>
          <w:p w14:paraId="5BCB63BD" w14:textId="77777777" w:rsidR="00FC2852" w:rsidRPr="00995019" w:rsidRDefault="00FC2852" w:rsidP="00F11849">
            <w:pPr>
              <w:spacing w:before="120"/>
              <w:rPr>
                <w:rFonts w:ascii="Arial" w:hAnsi="Arial" w:cs="Arial"/>
                <w:sz w:val="20"/>
              </w:rPr>
            </w:pPr>
          </w:p>
        </w:tc>
        <w:tc>
          <w:tcPr>
            <w:tcW w:w="2444" w:type="dxa"/>
            <w:tcBorders>
              <w:top w:val="single" w:sz="4" w:space="0" w:color="auto"/>
              <w:left w:val="single" w:sz="4" w:space="0" w:color="auto"/>
              <w:bottom w:val="nil"/>
              <w:right w:val="single" w:sz="4" w:space="0" w:color="auto"/>
            </w:tcBorders>
            <w:shd w:val="clear" w:color="auto" w:fill="FFFFFF"/>
          </w:tcPr>
          <w:p w14:paraId="24BE33E9" w14:textId="77777777" w:rsidR="00FC2852" w:rsidRPr="00995019" w:rsidRDefault="00FC2852" w:rsidP="00F11849">
            <w:pPr>
              <w:spacing w:before="120"/>
              <w:rPr>
                <w:rFonts w:ascii="Arial" w:hAnsi="Arial" w:cs="Arial"/>
                <w:sz w:val="20"/>
              </w:rPr>
            </w:pPr>
          </w:p>
        </w:tc>
      </w:tr>
      <w:tr w:rsidR="00FC2852" w:rsidRPr="00995019" w14:paraId="5ADDE67E" w14:textId="77777777" w:rsidTr="00F11849">
        <w:tblPrEx>
          <w:tblCellMar>
            <w:top w:w="0" w:type="dxa"/>
            <w:bottom w:w="0" w:type="dxa"/>
          </w:tblCellMar>
        </w:tblPrEx>
        <w:trPr>
          <w:trHeight w:val="20"/>
        </w:trPr>
        <w:tc>
          <w:tcPr>
            <w:tcW w:w="542" w:type="dxa"/>
            <w:tcBorders>
              <w:top w:val="single" w:sz="4" w:space="0" w:color="auto"/>
              <w:left w:val="single" w:sz="4" w:space="0" w:color="auto"/>
              <w:bottom w:val="nil"/>
              <w:right w:val="nil"/>
            </w:tcBorders>
            <w:shd w:val="clear" w:color="auto" w:fill="FFFFFF"/>
          </w:tcPr>
          <w:p w14:paraId="6210826D" w14:textId="77777777" w:rsidR="00FC2852" w:rsidRPr="00995019" w:rsidRDefault="00FC2852" w:rsidP="00F11849">
            <w:pPr>
              <w:spacing w:before="120"/>
              <w:rPr>
                <w:rFonts w:ascii="Arial" w:hAnsi="Arial" w:cs="Arial"/>
                <w:sz w:val="20"/>
              </w:rPr>
            </w:pPr>
          </w:p>
        </w:tc>
        <w:tc>
          <w:tcPr>
            <w:tcW w:w="684" w:type="dxa"/>
            <w:tcBorders>
              <w:top w:val="single" w:sz="4" w:space="0" w:color="auto"/>
              <w:left w:val="single" w:sz="4" w:space="0" w:color="auto"/>
              <w:bottom w:val="nil"/>
              <w:right w:val="nil"/>
            </w:tcBorders>
            <w:shd w:val="clear" w:color="auto" w:fill="FFFFFF"/>
          </w:tcPr>
          <w:p w14:paraId="2E688982" w14:textId="77777777" w:rsidR="00FC2852" w:rsidRPr="00995019" w:rsidRDefault="00FC2852" w:rsidP="00F11849">
            <w:pPr>
              <w:spacing w:before="120"/>
              <w:rPr>
                <w:rFonts w:ascii="Arial" w:hAnsi="Arial" w:cs="Arial"/>
                <w:sz w:val="20"/>
              </w:rPr>
            </w:pPr>
          </w:p>
        </w:tc>
        <w:tc>
          <w:tcPr>
            <w:tcW w:w="684" w:type="dxa"/>
            <w:tcBorders>
              <w:top w:val="single" w:sz="4" w:space="0" w:color="auto"/>
              <w:left w:val="single" w:sz="4" w:space="0" w:color="auto"/>
              <w:bottom w:val="nil"/>
              <w:right w:val="nil"/>
            </w:tcBorders>
            <w:shd w:val="clear" w:color="auto" w:fill="FFFFFF"/>
          </w:tcPr>
          <w:p w14:paraId="7B700801" w14:textId="77777777" w:rsidR="00FC2852" w:rsidRPr="00995019" w:rsidRDefault="00FC2852" w:rsidP="00F11849">
            <w:pPr>
              <w:spacing w:before="120"/>
              <w:rPr>
                <w:rFonts w:ascii="Arial" w:hAnsi="Arial" w:cs="Arial"/>
                <w:sz w:val="20"/>
              </w:rPr>
            </w:pPr>
          </w:p>
        </w:tc>
        <w:tc>
          <w:tcPr>
            <w:tcW w:w="1083" w:type="dxa"/>
            <w:tcBorders>
              <w:top w:val="single" w:sz="4" w:space="0" w:color="auto"/>
              <w:left w:val="single" w:sz="4" w:space="0" w:color="auto"/>
              <w:bottom w:val="nil"/>
              <w:right w:val="nil"/>
            </w:tcBorders>
            <w:shd w:val="clear" w:color="auto" w:fill="FFFFFF"/>
          </w:tcPr>
          <w:p w14:paraId="13F00F05" w14:textId="77777777" w:rsidR="00FC2852" w:rsidRPr="00995019" w:rsidRDefault="00FC2852" w:rsidP="00F11849">
            <w:pPr>
              <w:spacing w:before="120"/>
              <w:rPr>
                <w:rFonts w:ascii="Arial" w:hAnsi="Arial" w:cs="Arial"/>
                <w:sz w:val="20"/>
              </w:rPr>
            </w:pPr>
          </w:p>
        </w:tc>
        <w:tc>
          <w:tcPr>
            <w:tcW w:w="1710" w:type="dxa"/>
            <w:tcBorders>
              <w:top w:val="single" w:sz="4" w:space="0" w:color="auto"/>
              <w:left w:val="single" w:sz="4" w:space="0" w:color="auto"/>
              <w:bottom w:val="nil"/>
              <w:right w:val="nil"/>
            </w:tcBorders>
            <w:shd w:val="clear" w:color="auto" w:fill="FFFFFF"/>
          </w:tcPr>
          <w:p w14:paraId="7B7CE1A5" w14:textId="77777777" w:rsidR="00FC2852" w:rsidRPr="00995019" w:rsidRDefault="00FC2852" w:rsidP="00F11849">
            <w:pPr>
              <w:spacing w:before="120"/>
              <w:rPr>
                <w:rFonts w:ascii="Arial" w:hAnsi="Arial" w:cs="Arial"/>
                <w:sz w:val="20"/>
              </w:rPr>
            </w:pPr>
          </w:p>
        </w:tc>
        <w:tc>
          <w:tcPr>
            <w:tcW w:w="1204" w:type="dxa"/>
            <w:tcBorders>
              <w:top w:val="single" w:sz="4" w:space="0" w:color="auto"/>
              <w:left w:val="single" w:sz="4" w:space="0" w:color="auto"/>
              <w:bottom w:val="nil"/>
              <w:right w:val="nil"/>
            </w:tcBorders>
            <w:shd w:val="clear" w:color="auto" w:fill="FFFFFF"/>
          </w:tcPr>
          <w:p w14:paraId="00E964F1" w14:textId="77777777" w:rsidR="00FC2852" w:rsidRPr="00995019" w:rsidRDefault="00FC2852" w:rsidP="00F11849">
            <w:pPr>
              <w:spacing w:before="120"/>
              <w:rPr>
                <w:rFonts w:ascii="Arial" w:hAnsi="Arial" w:cs="Arial"/>
                <w:sz w:val="20"/>
              </w:rPr>
            </w:pPr>
          </w:p>
        </w:tc>
        <w:tc>
          <w:tcPr>
            <w:tcW w:w="2444" w:type="dxa"/>
            <w:tcBorders>
              <w:top w:val="single" w:sz="4" w:space="0" w:color="auto"/>
              <w:left w:val="single" w:sz="4" w:space="0" w:color="auto"/>
              <w:bottom w:val="nil"/>
              <w:right w:val="single" w:sz="4" w:space="0" w:color="auto"/>
            </w:tcBorders>
            <w:shd w:val="clear" w:color="auto" w:fill="FFFFFF"/>
          </w:tcPr>
          <w:p w14:paraId="14D2178B" w14:textId="77777777" w:rsidR="00FC2852" w:rsidRPr="00995019" w:rsidRDefault="00FC2852" w:rsidP="00F11849">
            <w:pPr>
              <w:spacing w:before="120"/>
              <w:rPr>
                <w:rFonts w:ascii="Arial" w:hAnsi="Arial" w:cs="Arial"/>
                <w:sz w:val="20"/>
              </w:rPr>
            </w:pPr>
          </w:p>
        </w:tc>
      </w:tr>
      <w:tr w:rsidR="00FC2852" w:rsidRPr="00995019" w14:paraId="4B5ECCA0" w14:textId="77777777" w:rsidTr="00F11849">
        <w:tblPrEx>
          <w:tblCellMar>
            <w:top w:w="0" w:type="dxa"/>
            <w:bottom w:w="0" w:type="dxa"/>
          </w:tblCellMar>
        </w:tblPrEx>
        <w:trPr>
          <w:trHeight w:val="20"/>
        </w:trPr>
        <w:tc>
          <w:tcPr>
            <w:tcW w:w="542" w:type="dxa"/>
            <w:tcBorders>
              <w:top w:val="single" w:sz="4" w:space="0" w:color="auto"/>
              <w:left w:val="single" w:sz="4" w:space="0" w:color="auto"/>
              <w:bottom w:val="nil"/>
              <w:right w:val="nil"/>
            </w:tcBorders>
            <w:shd w:val="clear" w:color="auto" w:fill="FFFFFF"/>
          </w:tcPr>
          <w:p w14:paraId="0DE0618E" w14:textId="77777777" w:rsidR="00FC2852" w:rsidRPr="00995019" w:rsidRDefault="00FC2852" w:rsidP="00F11849">
            <w:pPr>
              <w:spacing w:before="120"/>
              <w:rPr>
                <w:rFonts w:ascii="Arial" w:hAnsi="Arial" w:cs="Arial"/>
                <w:sz w:val="20"/>
              </w:rPr>
            </w:pPr>
          </w:p>
        </w:tc>
        <w:tc>
          <w:tcPr>
            <w:tcW w:w="684" w:type="dxa"/>
            <w:tcBorders>
              <w:top w:val="single" w:sz="4" w:space="0" w:color="auto"/>
              <w:left w:val="single" w:sz="4" w:space="0" w:color="auto"/>
              <w:bottom w:val="nil"/>
              <w:right w:val="nil"/>
            </w:tcBorders>
            <w:shd w:val="clear" w:color="auto" w:fill="FFFFFF"/>
          </w:tcPr>
          <w:p w14:paraId="740B446C" w14:textId="77777777" w:rsidR="00FC2852" w:rsidRPr="00995019" w:rsidRDefault="00FC2852" w:rsidP="00F11849">
            <w:pPr>
              <w:spacing w:before="120"/>
              <w:rPr>
                <w:rFonts w:ascii="Arial" w:hAnsi="Arial" w:cs="Arial"/>
                <w:sz w:val="20"/>
              </w:rPr>
            </w:pPr>
          </w:p>
        </w:tc>
        <w:tc>
          <w:tcPr>
            <w:tcW w:w="684" w:type="dxa"/>
            <w:tcBorders>
              <w:top w:val="single" w:sz="4" w:space="0" w:color="auto"/>
              <w:left w:val="single" w:sz="4" w:space="0" w:color="auto"/>
              <w:bottom w:val="nil"/>
              <w:right w:val="nil"/>
            </w:tcBorders>
            <w:shd w:val="clear" w:color="auto" w:fill="FFFFFF"/>
          </w:tcPr>
          <w:p w14:paraId="6F4CDA25" w14:textId="77777777" w:rsidR="00FC2852" w:rsidRPr="00995019" w:rsidRDefault="00FC2852" w:rsidP="00F11849">
            <w:pPr>
              <w:spacing w:before="120"/>
              <w:rPr>
                <w:rFonts w:ascii="Arial" w:hAnsi="Arial" w:cs="Arial"/>
                <w:sz w:val="20"/>
              </w:rPr>
            </w:pPr>
          </w:p>
        </w:tc>
        <w:tc>
          <w:tcPr>
            <w:tcW w:w="1083" w:type="dxa"/>
            <w:tcBorders>
              <w:top w:val="single" w:sz="4" w:space="0" w:color="auto"/>
              <w:left w:val="single" w:sz="4" w:space="0" w:color="auto"/>
              <w:bottom w:val="nil"/>
              <w:right w:val="nil"/>
            </w:tcBorders>
            <w:shd w:val="clear" w:color="auto" w:fill="FFFFFF"/>
          </w:tcPr>
          <w:p w14:paraId="7259A178" w14:textId="77777777" w:rsidR="00FC2852" w:rsidRPr="00995019" w:rsidRDefault="00FC2852" w:rsidP="00F11849">
            <w:pPr>
              <w:spacing w:before="120"/>
              <w:rPr>
                <w:rFonts w:ascii="Arial" w:hAnsi="Arial" w:cs="Arial"/>
                <w:sz w:val="20"/>
              </w:rPr>
            </w:pPr>
          </w:p>
        </w:tc>
        <w:tc>
          <w:tcPr>
            <w:tcW w:w="1710" w:type="dxa"/>
            <w:tcBorders>
              <w:top w:val="single" w:sz="4" w:space="0" w:color="auto"/>
              <w:left w:val="single" w:sz="4" w:space="0" w:color="auto"/>
              <w:bottom w:val="nil"/>
              <w:right w:val="nil"/>
            </w:tcBorders>
            <w:shd w:val="clear" w:color="auto" w:fill="FFFFFF"/>
          </w:tcPr>
          <w:p w14:paraId="73946550" w14:textId="77777777" w:rsidR="00FC2852" w:rsidRPr="00995019" w:rsidRDefault="00FC2852" w:rsidP="00F11849">
            <w:pPr>
              <w:spacing w:before="120"/>
              <w:rPr>
                <w:rFonts w:ascii="Arial" w:hAnsi="Arial" w:cs="Arial"/>
                <w:sz w:val="20"/>
              </w:rPr>
            </w:pPr>
          </w:p>
        </w:tc>
        <w:tc>
          <w:tcPr>
            <w:tcW w:w="1204" w:type="dxa"/>
            <w:tcBorders>
              <w:top w:val="single" w:sz="4" w:space="0" w:color="auto"/>
              <w:left w:val="single" w:sz="4" w:space="0" w:color="auto"/>
              <w:bottom w:val="nil"/>
              <w:right w:val="nil"/>
            </w:tcBorders>
            <w:shd w:val="clear" w:color="auto" w:fill="FFFFFF"/>
          </w:tcPr>
          <w:p w14:paraId="1EFF9D7C" w14:textId="77777777" w:rsidR="00FC2852" w:rsidRPr="00995019" w:rsidRDefault="00FC2852" w:rsidP="00F11849">
            <w:pPr>
              <w:spacing w:before="120"/>
              <w:rPr>
                <w:rFonts w:ascii="Arial" w:hAnsi="Arial" w:cs="Arial"/>
                <w:sz w:val="20"/>
              </w:rPr>
            </w:pPr>
          </w:p>
        </w:tc>
        <w:tc>
          <w:tcPr>
            <w:tcW w:w="2444" w:type="dxa"/>
            <w:tcBorders>
              <w:top w:val="single" w:sz="4" w:space="0" w:color="auto"/>
              <w:left w:val="single" w:sz="4" w:space="0" w:color="auto"/>
              <w:bottom w:val="nil"/>
              <w:right w:val="single" w:sz="4" w:space="0" w:color="auto"/>
            </w:tcBorders>
            <w:shd w:val="clear" w:color="auto" w:fill="FFFFFF"/>
          </w:tcPr>
          <w:p w14:paraId="4F49556B" w14:textId="77777777" w:rsidR="00FC2852" w:rsidRPr="00995019" w:rsidRDefault="00FC2852" w:rsidP="00F11849">
            <w:pPr>
              <w:spacing w:before="120"/>
              <w:rPr>
                <w:rFonts w:ascii="Arial" w:hAnsi="Arial" w:cs="Arial"/>
                <w:sz w:val="20"/>
              </w:rPr>
            </w:pPr>
          </w:p>
        </w:tc>
      </w:tr>
      <w:tr w:rsidR="00FC2852" w:rsidRPr="00995019" w14:paraId="313A3BE7" w14:textId="77777777" w:rsidTr="00F11849">
        <w:tblPrEx>
          <w:tblCellMar>
            <w:top w:w="0" w:type="dxa"/>
            <w:bottom w:w="0" w:type="dxa"/>
          </w:tblCellMar>
        </w:tblPrEx>
        <w:trPr>
          <w:trHeight w:val="20"/>
        </w:trPr>
        <w:tc>
          <w:tcPr>
            <w:tcW w:w="542" w:type="dxa"/>
            <w:tcBorders>
              <w:top w:val="single" w:sz="4" w:space="0" w:color="auto"/>
              <w:left w:val="single" w:sz="4" w:space="0" w:color="auto"/>
              <w:bottom w:val="nil"/>
              <w:right w:val="nil"/>
            </w:tcBorders>
            <w:shd w:val="clear" w:color="auto" w:fill="FFFFFF"/>
          </w:tcPr>
          <w:p w14:paraId="0EDCFF67" w14:textId="77777777" w:rsidR="00FC2852" w:rsidRPr="00995019" w:rsidRDefault="00FC2852" w:rsidP="00F11849">
            <w:pPr>
              <w:spacing w:before="120"/>
              <w:rPr>
                <w:rFonts w:ascii="Arial" w:hAnsi="Arial" w:cs="Arial"/>
                <w:sz w:val="20"/>
              </w:rPr>
            </w:pPr>
          </w:p>
        </w:tc>
        <w:tc>
          <w:tcPr>
            <w:tcW w:w="684" w:type="dxa"/>
            <w:tcBorders>
              <w:top w:val="single" w:sz="4" w:space="0" w:color="auto"/>
              <w:left w:val="single" w:sz="4" w:space="0" w:color="auto"/>
              <w:bottom w:val="nil"/>
              <w:right w:val="nil"/>
            </w:tcBorders>
            <w:shd w:val="clear" w:color="auto" w:fill="FFFFFF"/>
          </w:tcPr>
          <w:p w14:paraId="4F3ECDC3" w14:textId="77777777" w:rsidR="00FC2852" w:rsidRPr="00995019" w:rsidRDefault="00FC2852" w:rsidP="00F11849">
            <w:pPr>
              <w:spacing w:before="120"/>
              <w:rPr>
                <w:rFonts w:ascii="Arial" w:hAnsi="Arial" w:cs="Arial"/>
                <w:sz w:val="20"/>
              </w:rPr>
            </w:pPr>
          </w:p>
        </w:tc>
        <w:tc>
          <w:tcPr>
            <w:tcW w:w="684" w:type="dxa"/>
            <w:tcBorders>
              <w:top w:val="single" w:sz="4" w:space="0" w:color="auto"/>
              <w:left w:val="single" w:sz="4" w:space="0" w:color="auto"/>
              <w:bottom w:val="nil"/>
              <w:right w:val="nil"/>
            </w:tcBorders>
            <w:shd w:val="clear" w:color="auto" w:fill="FFFFFF"/>
          </w:tcPr>
          <w:p w14:paraId="37688649" w14:textId="77777777" w:rsidR="00FC2852" w:rsidRPr="00995019" w:rsidRDefault="00FC2852" w:rsidP="00F11849">
            <w:pPr>
              <w:spacing w:before="120"/>
              <w:rPr>
                <w:rFonts w:ascii="Arial" w:hAnsi="Arial" w:cs="Arial"/>
                <w:sz w:val="20"/>
              </w:rPr>
            </w:pPr>
          </w:p>
        </w:tc>
        <w:tc>
          <w:tcPr>
            <w:tcW w:w="1083" w:type="dxa"/>
            <w:tcBorders>
              <w:top w:val="single" w:sz="4" w:space="0" w:color="auto"/>
              <w:left w:val="single" w:sz="4" w:space="0" w:color="auto"/>
              <w:bottom w:val="nil"/>
              <w:right w:val="nil"/>
            </w:tcBorders>
            <w:shd w:val="clear" w:color="auto" w:fill="FFFFFF"/>
          </w:tcPr>
          <w:p w14:paraId="3FF46D32" w14:textId="77777777" w:rsidR="00FC2852" w:rsidRPr="00995019" w:rsidRDefault="00FC2852" w:rsidP="00F11849">
            <w:pPr>
              <w:spacing w:before="120"/>
              <w:rPr>
                <w:rFonts w:ascii="Arial" w:hAnsi="Arial" w:cs="Arial"/>
                <w:sz w:val="20"/>
              </w:rPr>
            </w:pPr>
          </w:p>
        </w:tc>
        <w:tc>
          <w:tcPr>
            <w:tcW w:w="1710" w:type="dxa"/>
            <w:tcBorders>
              <w:top w:val="single" w:sz="4" w:space="0" w:color="auto"/>
              <w:left w:val="single" w:sz="4" w:space="0" w:color="auto"/>
              <w:bottom w:val="nil"/>
              <w:right w:val="nil"/>
            </w:tcBorders>
            <w:shd w:val="clear" w:color="auto" w:fill="FFFFFF"/>
          </w:tcPr>
          <w:p w14:paraId="1F0DE65E" w14:textId="77777777" w:rsidR="00FC2852" w:rsidRPr="00995019" w:rsidRDefault="00FC2852" w:rsidP="00F11849">
            <w:pPr>
              <w:spacing w:before="120"/>
              <w:rPr>
                <w:rFonts w:ascii="Arial" w:hAnsi="Arial" w:cs="Arial"/>
                <w:sz w:val="20"/>
              </w:rPr>
            </w:pPr>
          </w:p>
        </w:tc>
        <w:tc>
          <w:tcPr>
            <w:tcW w:w="1204" w:type="dxa"/>
            <w:tcBorders>
              <w:top w:val="single" w:sz="4" w:space="0" w:color="auto"/>
              <w:left w:val="single" w:sz="4" w:space="0" w:color="auto"/>
              <w:bottom w:val="nil"/>
              <w:right w:val="nil"/>
            </w:tcBorders>
            <w:shd w:val="clear" w:color="auto" w:fill="FFFFFF"/>
          </w:tcPr>
          <w:p w14:paraId="734B5766" w14:textId="77777777" w:rsidR="00FC2852" w:rsidRPr="00995019" w:rsidRDefault="00FC2852" w:rsidP="00F11849">
            <w:pPr>
              <w:spacing w:before="120"/>
              <w:rPr>
                <w:rFonts w:ascii="Arial" w:hAnsi="Arial" w:cs="Arial"/>
                <w:sz w:val="20"/>
              </w:rPr>
            </w:pPr>
          </w:p>
        </w:tc>
        <w:tc>
          <w:tcPr>
            <w:tcW w:w="2444" w:type="dxa"/>
            <w:tcBorders>
              <w:top w:val="single" w:sz="4" w:space="0" w:color="auto"/>
              <w:left w:val="single" w:sz="4" w:space="0" w:color="auto"/>
              <w:bottom w:val="nil"/>
              <w:right w:val="single" w:sz="4" w:space="0" w:color="auto"/>
            </w:tcBorders>
            <w:shd w:val="clear" w:color="auto" w:fill="FFFFFF"/>
          </w:tcPr>
          <w:p w14:paraId="2C64C730" w14:textId="77777777" w:rsidR="00FC2852" w:rsidRPr="00995019" w:rsidRDefault="00FC2852" w:rsidP="00F11849">
            <w:pPr>
              <w:spacing w:before="120"/>
              <w:rPr>
                <w:rFonts w:ascii="Arial" w:hAnsi="Arial" w:cs="Arial"/>
                <w:sz w:val="20"/>
              </w:rPr>
            </w:pPr>
          </w:p>
        </w:tc>
      </w:tr>
      <w:tr w:rsidR="00FC2852" w:rsidRPr="00995019" w14:paraId="3479F63E" w14:textId="77777777" w:rsidTr="00F11849">
        <w:tblPrEx>
          <w:tblCellMar>
            <w:top w:w="0" w:type="dxa"/>
            <w:bottom w:w="0" w:type="dxa"/>
          </w:tblCellMar>
        </w:tblPrEx>
        <w:trPr>
          <w:trHeight w:val="20"/>
        </w:trPr>
        <w:tc>
          <w:tcPr>
            <w:tcW w:w="542" w:type="dxa"/>
            <w:tcBorders>
              <w:top w:val="single" w:sz="4" w:space="0" w:color="auto"/>
              <w:left w:val="single" w:sz="4" w:space="0" w:color="auto"/>
              <w:bottom w:val="nil"/>
              <w:right w:val="nil"/>
            </w:tcBorders>
            <w:shd w:val="clear" w:color="auto" w:fill="FFFFFF"/>
          </w:tcPr>
          <w:p w14:paraId="2218E0FD" w14:textId="77777777" w:rsidR="00FC2852" w:rsidRPr="00995019" w:rsidRDefault="00FC2852" w:rsidP="00F11849">
            <w:pPr>
              <w:spacing w:before="120"/>
              <w:rPr>
                <w:rFonts w:ascii="Arial" w:hAnsi="Arial" w:cs="Arial"/>
                <w:sz w:val="20"/>
              </w:rPr>
            </w:pPr>
          </w:p>
        </w:tc>
        <w:tc>
          <w:tcPr>
            <w:tcW w:w="684" w:type="dxa"/>
            <w:tcBorders>
              <w:top w:val="single" w:sz="4" w:space="0" w:color="auto"/>
              <w:left w:val="single" w:sz="4" w:space="0" w:color="auto"/>
              <w:bottom w:val="nil"/>
              <w:right w:val="nil"/>
            </w:tcBorders>
            <w:shd w:val="clear" w:color="auto" w:fill="FFFFFF"/>
          </w:tcPr>
          <w:p w14:paraId="2F7C1C1C" w14:textId="77777777" w:rsidR="00FC2852" w:rsidRPr="00995019" w:rsidRDefault="00FC2852" w:rsidP="00F11849">
            <w:pPr>
              <w:spacing w:before="120"/>
              <w:rPr>
                <w:rFonts w:ascii="Arial" w:hAnsi="Arial" w:cs="Arial"/>
                <w:sz w:val="20"/>
              </w:rPr>
            </w:pPr>
          </w:p>
        </w:tc>
        <w:tc>
          <w:tcPr>
            <w:tcW w:w="684" w:type="dxa"/>
            <w:tcBorders>
              <w:top w:val="single" w:sz="4" w:space="0" w:color="auto"/>
              <w:left w:val="single" w:sz="4" w:space="0" w:color="auto"/>
              <w:bottom w:val="nil"/>
              <w:right w:val="nil"/>
            </w:tcBorders>
            <w:shd w:val="clear" w:color="auto" w:fill="FFFFFF"/>
          </w:tcPr>
          <w:p w14:paraId="474F1B9D" w14:textId="77777777" w:rsidR="00FC2852" w:rsidRPr="00995019" w:rsidRDefault="00FC2852" w:rsidP="00F11849">
            <w:pPr>
              <w:spacing w:before="120"/>
              <w:rPr>
                <w:rFonts w:ascii="Arial" w:hAnsi="Arial" w:cs="Arial"/>
                <w:sz w:val="20"/>
              </w:rPr>
            </w:pPr>
          </w:p>
        </w:tc>
        <w:tc>
          <w:tcPr>
            <w:tcW w:w="1083" w:type="dxa"/>
            <w:tcBorders>
              <w:top w:val="single" w:sz="4" w:space="0" w:color="auto"/>
              <w:left w:val="single" w:sz="4" w:space="0" w:color="auto"/>
              <w:bottom w:val="nil"/>
              <w:right w:val="nil"/>
            </w:tcBorders>
            <w:shd w:val="clear" w:color="auto" w:fill="FFFFFF"/>
          </w:tcPr>
          <w:p w14:paraId="40E32DC7" w14:textId="77777777" w:rsidR="00FC2852" w:rsidRPr="00995019" w:rsidRDefault="00FC2852" w:rsidP="00F11849">
            <w:pPr>
              <w:spacing w:before="120"/>
              <w:rPr>
                <w:rFonts w:ascii="Arial" w:hAnsi="Arial" w:cs="Arial"/>
                <w:sz w:val="20"/>
              </w:rPr>
            </w:pPr>
          </w:p>
        </w:tc>
        <w:tc>
          <w:tcPr>
            <w:tcW w:w="1710" w:type="dxa"/>
            <w:tcBorders>
              <w:top w:val="single" w:sz="4" w:space="0" w:color="auto"/>
              <w:left w:val="single" w:sz="4" w:space="0" w:color="auto"/>
              <w:bottom w:val="nil"/>
              <w:right w:val="nil"/>
            </w:tcBorders>
            <w:shd w:val="clear" w:color="auto" w:fill="FFFFFF"/>
          </w:tcPr>
          <w:p w14:paraId="665FF9AA" w14:textId="77777777" w:rsidR="00FC2852" w:rsidRPr="00995019" w:rsidRDefault="00FC2852" w:rsidP="00F11849">
            <w:pPr>
              <w:spacing w:before="120"/>
              <w:rPr>
                <w:rFonts w:ascii="Arial" w:hAnsi="Arial" w:cs="Arial"/>
                <w:sz w:val="20"/>
              </w:rPr>
            </w:pPr>
          </w:p>
        </w:tc>
        <w:tc>
          <w:tcPr>
            <w:tcW w:w="1204" w:type="dxa"/>
            <w:tcBorders>
              <w:top w:val="single" w:sz="4" w:space="0" w:color="auto"/>
              <w:left w:val="single" w:sz="4" w:space="0" w:color="auto"/>
              <w:bottom w:val="nil"/>
              <w:right w:val="nil"/>
            </w:tcBorders>
            <w:shd w:val="clear" w:color="auto" w:fill="FFFFFF"/>
          </w:tcPr>
          <w:p w14:paraId="0AF9EED0" w14:textId="77777777" w:rsidR="00FC2852" w:rsidRPr="00995019" w:rsidRDefault="00FC2852" w:rsidP="00F11849">
            <w:pPr>
              <w:spacing w:before="120"/>
              <w:rPr>
                <w:rFonts w:ascii="Arial" w:hAnsi="Arial" w:cs="Arial"/>
                <w:sz w:val="20"/>
              </w:rPr>
            </w:pPr>
          </w:p>
        </w:tc>
        <w:tc>
          <w:tcPr>
            <w:tcW w:w="2444" w:type="dxa"/>
            <w:tcBorders>
              <w:top w:val="single" w:sz="4" w:space="0" w:color="auto"/>
              <w:left w:val="single" w:sz="4" w:space="0" w:color="auto"/>
              <w:bottom w:val="nil"/>
              <w:right w:val="single" w:sz="4" w:space="0" w:color="auto"/>
            </w:tcBorders>
            <w:shd w:val="clear" w:color="auto" w:fill="FFFFFF"/>
          </w:tcPr>
          <w:p w14:paraId="314B654D" w14:textId="77777777" w:rsidR="00FC2852" w:rsidRPr="00995019" w:rsidRDefault="00FC2852" w:rsidP="00F11849">
            <w:pPr>
              <w:spacing w:before="120"/>
              <w:rPr>
                <w:rFonts w:ascii="Arial" w:hAnsi="Arial" w:cs="Arial"/>
                <w:sz w:val="20"/>
              </w:rPr>
            </w:pPr>
          </w:p>
        </w:tc>
      </w:tr>
      <w:tr w:rsidR="00FC2852" w:rsidRPr="00995019" w14:paraId="7D274BF8" w14:textId="77777777" w:rsidTr="00F11849">
        <w:tblPrEx>
          <w:tblCellMar>
            <w:top w:w="0" w:type="dxa"/>
            <w:bottom w:w="0" w:type="dxa"/>
          </w:tblCellMar>
        </w:tblPrEx>
        <w:trPr>
          <w:trHeight w:val="20"/>
        </w:trPr>
        <w:tc>
          <w:tcPr>
            <w:tcW w:w="542" w:type="dxa"/>
            <w:tcBorders>
              <w:top w:val="single" w:sz="4" w:space="0" w:color="auto"/>
              <w:left w:val="single" w:sz="4" w:space="0" w:color="auto"/>
              <w:bottom w:val="nil"/>
              <w:right w:val="nil"/>
            </w:tcBorders>
            <w:shd w:val="clear" w:color="auto" w:fill="FFFFFF"/>
          </w:tcPr>
          <w:p w14:paraId="45E87600" w14:textId="77777777" w:rsidR="00FC2852" w:rsidRPr="00995019" w:rsidRDefault="00FC2852" w:rsidP="00F11849">
            <w:pPr>
              <w:spacing w:before="120"/>
              <w:rPr>
                <w:rFonts w:ascii="Arial" w:hAnsi="Arial" w:cs="Arial"/>
                <w:sz w:val="20"/>
              </w:rPr>
            </w:pPr>
          </w:p>
        </w:tc>
        <w:tc>
          <w:tcPr>
            <w:tcW w:w="684" w:type="dxa"/>
            <w:tcBorders>
              <w:top w:val="single" w:sz="4" w:space="0" w:color="auto"/>
              <w:left w:val="single" w:sz="4" w:space="0" w:color="auto"/>
              <w:bottom w:val="nil"/>
              <w:right w:val="nil"/>
            </w:tcBorders>
            <w:shd w:val="clear" w:color="auto" w:fill="FFFFFF"/>
          </w:tcPr>
          <w:p w14:paraId="0203B0CD" w14:textId="77777777" w:rsidR="00FC2852" w:rsidRPr="00995019" w:rsidRDefault="00FC2852" w:rsidP="00F11849">
            <w:pPr>
              <w:spacing w:before="120"/>
              <w:rPr>
                <w:rFonts w:ascii="Arial" w:hAnsi="Arial" w:cs="Arial"/>
                <w:sz w:val="20"/>
              </w:rPr>
            </w:pPr>
          </w:p>
        </w:tc>
        <w:tc>
          <w:tcPr>
            <w:tcW w:w="684" w:type="dxa"/>
            <w:tcBorders>
              <w:top w:val="single" w:sz="4" w:space="0" w:color="auto"/>
              <w:left w:val="single" w:sz="4" w:space="0" w:color="auto"/>
              <w:bottom w:val="nil"/>
              <w:right w:val="nil"/>
            </w:tcBorders>
            <w:shd w:val="clear" w:color="auto" w:fill="FFFFFF"/>
          </w:tcPr>
          <w:p w14:paraId="62A250EF" w14:textId="77777777" w:rsidR="00FC2852" w:rsidRPr="00995019" w:rsidRDefault="00FC2852" w:rsidP="00F11849">
            <w:pPr>
              <w:spacing w:before="120"/>
              <w:rPr>
                <w:rFonts w:ascii="Arial" w:hAnsi="Arial" w:cs="Arial"/>
                <w:sz w:val="20"/>
              </w:rPr>
            </w:pPr>
          </w:p>
        </w:tc>
        <w:tc>
          <w:tcPr>
            <w:tcW w:w="1083" w:type="dxa"/>
            <w:tcBorders>
              <w:top w:val="single" w:sz="4" w:space="0" w:color="auto"/>
              <w:left w:val="single" w:sz="4" w:space="0" w:color="auto"/>
              <w:bottom w:val="nil"/>
              <w:right w:val="nil"/>
            </w:tcBorders>
            <w:shd w:val="clear" w:color="auto" w:fill="FFFFFF"/>
          </w:tcPr>
          <w:p w14:paraId="0807BDF7" w14:textId="77777777" w:rsidR="00FC2852" w:rsidRPr="00995019" w:rsidRDefault="00FC2852" w:rsidP="00F11849">
            <w:pPr>
              <w:spacing w:before="120"/>
              <w:rPr>
                <w:rFonts w:ascii="Arial" w:hAnsi="Arial" w:cs="Arial"/>
                <w:sz w:val="20"/>
              </w:rPr>
            </w:pPr>
          </w:p>
        </w:tc>
        <w:tc>
          <w:tcPr>
            <w:tcW w:w="1710" w:type="dxa"/>
            <w:tcBorders>
              <w:top w:val="single" w:sz="4" w:space="0" w:color="auto"/>
              <w:left w:val="single" w:sz="4" w:space="0" w:color="auto"/>
              <w:bottom w:val="nil"/>
              <w:right w:val="nil"/>
            </w:tcBorders>
            <w:shd w:val="clear" w:color="auto" w:fill="FFFFFF"/>
          </w:tcPr>
          <w:p w14:paraId="2C0F6EBE" w14:textId="77777777" w:rsidR="00FC2852" w:rsidRPr="00995019" w:rsidRDefault="00FC2852" w:rsidP="00F11849">
            <w:pPr>
              <w:spacing w:before="120"/>
              <w:rPr>
                <w:rFonts w:ascii="Arial" w:hAnsi="Arial" w:cs="Arial"/>
                <w:sz w:val="20"/>
              </w:rPr>
            </w:pPr>
          </w:p>
        </w:tc>
        <w:tc>
          <w:tcPr>
            <w:tcW w:w="1204" w:type="dxa"/>
            <w:tcBorders>
              <w:top w:val="single" w:sz="4" w:space="0" w:color="auto"/>
              <w:left w:val="single" w:sz="4" w:space="0" w:color="auto"/>
              <w:bottom w:val="nil"/>
              <w:right w:val="nil"/>
            </w:tcBorders>
            <w:shd w:val="clear" w:color="auto" w:fill="FFFFFF"/>
          </w:tcPr>
          <w:p w14:paraId="671849D6" w14:textId="77777777" w:rsidR="00FC2852" w:rsidRPr="00995019" w:rsidRDefault="00FC2852" w:rsidP="00F11849">
            <w:pPr>
              <w:spacing w:before="120"/>
              <w:rPr>
                <w:rFonts w:ascii="Arial" w:hAnsi="Arial" w:cs="Arial"/>
                <w:sz w:val="20"/>
              </w:rPr>
            </w:pPr>
          </w:p>
        </w:tc>
        <w:tc>
          <w:tcPr>
            <w:tcW w:w="2444" w:type="dxa"/>
            <w:tcBorders>
              <w:top w:val="single" w:sz="4" w:space="0" w:color="auto"/>
              <w:left w:val="single" w:sz="4" w:space="0" w:color="auto"/>
              <w:bottom w:val="nil"/>
              <w:right w:val="single" w:sz="4" w:space="0" w:color="auto"/>
            </w:tcBorders>
            <w:shd w:val="clear" w:color="auto" w:fill="FFFFFF"/>
          </w:tcPr>
          <w:p w14:paraId="29D57647" w14:textId="77777777" w:rsidR="00FC2852" w:rsidRPr="00995019" w:rsidRDefault="00FC2852" w:rsidP="00F11849">
            <w:pPr>
              <w:spacing w:before="120"/>
              <w:rPr>
                <w:rFonts w:ascii="Arial" w:hAnsi="Arial" w:cs="Arial"/>
                <w:sz w:val="20"/>
              </w:rPr>
            </w:pPr>
          </w:p>
        </w:tc>
      </w:tr>
      <w:tr w:rsidR="00FC2852" w:rsidRPr="00995019" w14:paraId="6CFD49A8" w14:textId="77777777" w:rsidTr="00F11849">
        <w:tblPrEx>
          <w:tblCellMar>
            <w:top w:w="0" w:type="dxa"/>
            <w:bottom w:w="0" w:type="dxa"/>
          </w:tblCellMar>
        </w:tblPrEx>
        <w:trPr>
          <w:trHeight w:val="20"/>
        </w:trPr>
        <w:tc>
          <w:tcPr>
            <w:tcW w:w="542" w:type="dxa"/>
            <w:tcBorders>
              <w:top w:val="single" w:sz="4" w:space="0" w:color="auto"/>
              <w:left w:val="single" w:sz="4" w:space="0" w:color="auto"/>
              <w:bottom w:val="nil"/>
              <w:right w:val="nil"/>
            </w:tcBorders>
            <w:shd w:val="clear" w:color="auto" w:fill="FFFFFF"/>
          </w:tcPr>
          <w:p w14:paraId="679A628D" w14:textId="77777777" w:rsidR="00FC2852" w:rsidRPr="00995019" w:rsidRDefault="00FC2852" w:rsidP="00F11849">
            <w:pPr>
              <w:spacing w:before="120"/>
              <w:rPr>
                <w:rFonts w:ascii="Arial" w:hAnsi="Arial" w:cs="Arial"/>
                <w:sz w:val="20"/>
              </w:rPr>
            </w:pPr>
          </w:p>
        </w:tc>
        <w:tc>
          <w:tcPr>
            <w:tcW w:w="684" w:type="dxa"/>
            <w:tcBorders>
              <w:top w:val="single" w:sz="4" w:space="0" w:color="auto"/>
              <w:left w:val="single" w:sz="4" w:space="0" w:color="auto"/>
              <w:bottom w:val="nil"/>
              <w:right w:val="nil"/>
            </w:tcBorders>
            <w:shd w:val="clear" w:color="auto" w:fill="FFFFFF"/>
          </w:tcPr>
          <w:p w14:paraId="28C3A5FF" w14:textId="77777777" w:rsidR="00FC2852" w:rsidRPr="00995019" w:rsidRDefault="00FC2852" w:rsidP="00F11849">
            <w:pPr>
              <w:spacing w:before="120"/>
              <w:rPr>
                <w:rFonts w:ascii="Arial" w:hAnsi="Arial" w:cs="Arial"/>
                <w:sz w:val="20"/>
              </w:rPr>
            </w:pPr>
          </w:p>
        </w:tc>
        <w:tc>
          <w:tcPr>
            <w:tcW w:w="684" w:type="dxa"/>
            <w:tcBorders>
              <w:top w:val="single" w:sz="4" w:space="0" w:color="auto"/>
              <w:left w:val="single" w:sz="4" w:space="0" w:color="auto"/>
              <w:bottom w:val="nil"/>
              <w:right w:val="nil"/>
            </w:tcBorders>
            <w:shd w:val="clear" w:color="auto" w:fill="FFFFFF"/>
          </w:tcPr>
          <w:p w14:paraId="74C3FB41" w14:textId="77777777" w:rsidR="00FC2852" w:rsidRPr="00995019" w:rsidRDefault="00FC2852" w:rsidP="00F11849">
            <w:pPr>
              <w:spacing w:before="120"/>
              <w:rPr>
                <w:rFonts w:ascii="Arial" w:hAnsi="Arial" w:cs="Arial"/>
                <w:sz w:val="20"/>
              </w:rPr>
            </w:pPr>
          </w:p>
        </w:tc>
        <w:tc>
          <w:tcPr>
            <w:tcW w:w="1083" w:type="dxa"/>
            <w:tcBorders>
              <w:top w:val="single" w:sz="4" w:space="0" w:color="auto"/>
              <w:left w:val="single" w:sz="4" w:space="0" w:color="auto"/>
              <w:bottom w:val="nil"/>
              <w:right w:val="nil"/>
            </w:tcBorders>
            <w:shd w:val="clear" w:color="auto" w:fill="FFFFFF"/>
          </w:tcPr>
          <w:p w14:paraId="1D8AE1BB" w14:textId="77777777" w:rsidR="00FC2852" w:rsidRPr="00995019" w:rsidRDefault="00FC2852" w:rsidP="00F11849">
            <w:pPr>
              <w:spacing w:before="120"/>
              <w:rPr>
                <w:rFonts w:ascii="Arial" w:hAnsi="Arial" w:cs="Arial"/>
                <w:sz w:val="20"/>
              </w:rPr>
            </w:pPr>
          </w:p>
        </w:tc>
        <w:tc>
          <w:tcPr>
            <w:tcW w:w="1710" w:type="dxa"/>
            <w:tcBorders>
              <w:top w:val="single" w:sz="4" w:space="0" w:color="auto"/>
              <w:left w:val="single" w:sz="4" w:space="0" w:color="auto"/>
              <w:bottom w:val="nil"/>
              <w:right w:val="nil"/>
            </w:tcBorders>
            <w:shd w:val="clear" w:color="auto" w:fill="FFFFFF"/>
          </w:tcPr>
          <w:p w14:paraId="740272CF" w14:textId="77777777" w:rsidR="00FC2852" w:rsidRPr="00995019" w:rsidRDefault="00FC2852" w:rsidP="00F11849">
            <w:pPr>
              <w:spacing w:before="120"/>
              <w:rPr>
                <w:rFonts w:ascii="Arial" w:hAnsi="Arial" w:cs="Arial"/>
                <w:sz w:val="20"/>
              </w:rPr>
            </w:pPr>
          </w:p>
        </w:tc>
        <w:tc>
          <w:tcPr>
            <w:tcW w:w="1204" w:type="dxa"/>
            <w:tcBorders>
              <w:top w:val="single" w:sz="4" w:space="0" w:color="auto"/>
              <w:left w:val="single" w:sz="4" w:space="0" w:color="auto"/>
              <w:bottom w:val="nil"/>
              <w:right w:val="nil"/>
            </w:tcBorders>
            <w:shd w:val="clear" w:color="auto" w:fill="FFFFFF"/>
          </w:tcPr>
          <w:p w14:paraId="1CFB7207" w14:textId="77777777" w:rsidR="00FC2852" w:rsidRPr="00995019" w:rsidRDefault="00FC2852" w:rsidP="00F11849">
            <w:pPr>
              <w:spacing w:before="120"/>
              <w:rPr>
                <w:rFonts w:ascii="Arial" w:hAnsi="Arial" w:cs="Arial"/>
                <w:sz w:val="20"/>
              </w:rPr>
            </w:pPr>
          </w:p>
        </w:tc>
        <w:tc>
          <w:tcPr>
            <w:tcW w:w="2444" w:type="dxa"/>
            <w:tcBorders>
              <w:top w:val="single" w:sz="4" w:space="0" w:color="auto"/>
              <w:left w:val="single" w:sz="4" w:space="0" w:color="auto"/>
              <w:bottom w:val="nil"/>
              <w:right w:val="single" w:sz="4" w:space="0" w:color="auto"/>
            </w:tcBorders>
            <w:shd w:val="clear" w:color="auto" w:fill="FFFFFF"/>
          </w:tcPr>
          <w:p w14:paraId="75522FB6" w14:textId="77777777" w:rsidR="00FC2852" w:rsidRPr="00995019" w:rsidRDefault="00FC2852" w:rsidP="00F11849">
            <w:pPr>
              <w:spacing w:before="120"/>
              <w:rPr>
                <w:rFonts w:ascii="Arial" w:hAnsi="Arial" w:cs="Arial"/>
                <w:sz w:val="20"/>
              </w:rPr>
            </w:pPr>
          </w:p>
        </w:tc>
      </w:tr>
      <w:tr w:rsidR="00FC2852" w:rsidRPr="00995019" w14:paraId="659B9F3F" w14:textId="77777777" w:rsidTr="00F11849">
        <w:tblPrEx>
          <w:tblCellMar>
            <w:top w:w="0" w:type="dxa"/>
            <w:bottom w:w="0" w:type="dxa"/>
          </w:tblCellMar>
        </w:tblPrEx>
        <w:trPr>
          <w:trHeight w:val="20"/>
        </w:trPr>
        <w:tc>
          <w:tcPr>
            <w:tcW w:w="542" w:type="dxa"/>
            <w:tcBorders>
              <w:top w:val="single" w:sz="4" w:space="0" w:color="auto"/>
              <w:left w:val="single" w:sz="4" w:space="0" w:color="auto"/>
              <w:bottom w:val="nil"/>
              <w:right w:val="nil"/>
            </w:tcBorders>
            <w:shd w:val="clear" w:color="auto" w:fill="FFFFFF"/>
          </w:tcPr>
          <w:p w14:paraId="4BFFABA4" w14:textId="77777777" w:rsidR="00FC2852" w:rsidRPr="00995019" w:rsidRDefault="00FC2852" w:rsidP="00F11849">
            <w:pPr>
              <w:spacing w:before="120"/>
              <w:rPr>
                <w:rFonts w:ascii="Arial" w:hAnsi="Arial" w:cs="Arial"/>
                <w:sz w:val="20"/>
              </w:rPr>
            </w:pPr>
          </w:p>
        </w:tc>
        <w:tc>
          <w:tcPr>
            <w:tcW w:w="684" w:type="dxa"/>
            <w:tcBorders>
              <w:top w:val="single" w:sz="4" w:space="0" w:color="auto"/>
              <w:left w:val="single" w:sz="4" w:space="0" w:color="auto"/>
              <w:bottom w:val="nil"/>
              <w:right w:val="nil"/>
            </w:tcBorders>
            <w:shd w:val="clear" w:color="auto" w:fill="FFFFFF"/>
          </w:tcPr>
          <w:p w14:paraId="2A6884ED" w14:textId="77777777" w:rsidR="00FC2852" w:rsidRPr="00995019" w:rsidRDefault="00FC2852" w:rsidP="00F11849">
            <w:pPr>
              <w:spacing w:before="120"/>
              <w:rPr>
                <w:rFonts w:ascii="Arial" w:hAnsi="Arial" w:cs="Arial"/>
                <w:sz w:val="20"/>
              </w:rPr>
            </w:pPr>
          </w:p>
        </w:tc>
        <w:tc>
          <w:tcPr>
            <w:tcW w:w="684" w:type="dxa"/>
            <w:tcBorders>
              <w:top w:val="single" w:sz="4" w:space="0" w:color="auto"/>
              <w:left w:val="single" w:sz="4" w:space="0" w:color="auto"/>
              <w:bottom w:val="nil"/>
              <w:right w:val="nil"/>
            </w:tcBorders>
            <w:shd w:val="clear" w:color="auto" w:fill="FFFFFF"/>
          </w:tcPr>
          <w:p w14:paraId="06C0437B" w14:textId="77777777" w:rsidR="00FC2852" w:rsidRPr="00995019" w:rsidRDefault="00FC2852" w:rsidP="00F11849">
            <w:pPr>
              <w:spacing w:before="120"/>
              <w:rPr>
                <w:rFonts w:ascii="Arial" w:hAnsi="Arial" w:cs="Arial"/>
                <w:sz w:val="20"/>
              </w:rPr>
            </w:pPr>
          </w:p>
        </w:tc>
        <w:tc>
          <w:tcPr>
            <w:tcW w:w="1083" w:type="dxa"/>
            <w:tcBorders>
              <w:top w:val="single" w:sz="4" w:space="0" w:color="auto"/>
              <w:left w:val="single" w:sz="4" w:space="0" w:color="auto"/>
              <w:bottom w:val="nil"/>
              <w:right w:val="nil"/>
            </w:tcBorders>
            <w:shd w:val="clear" w:color="auto" w:fill="FFFFFF"/>
          </w:tcPr>
          <w:p w14:paraId="18E96ED2" w14:textId="77777777" w:rsidR="00FC2852" w:rsidRPr="00995019" w:rsidRDefault="00FC2852" w:rsidP="00F11849">
            <w:pPr>
              <w:spacing w:before="120"/>
              <w:rPr>
                <w:rFonts w:ascii="Arial" w:hAnsi="Arial" w:cs="Arial"/>
                <w:sz w:val="20"/>
              </w:rPr>
            </w:pPr>
          </w:p>
        </w:tc>
        <w:tc>
          <w:tcPr>
            <w:tcW w:w="1710" w:type="dxa"/>
            <w:tcBorders>
              <w:top w:val="single" w:sz="4" w:space="0" w:color="auto"/>
              <w:left w:val="single" w:sz="4" w:space="0" w:color="auto"/>
              <w:bottom w:val="nil"/>
              <w:right w:val="nil"/>
            </w:tcBorders>
            <w:shd w:val="clear" w:color="auto" w:fill="FFFFFF"/>
          </w:tcPr>
          <w:p w14:paraId="4E4D3D6A" w14:textId="77777777" w:rsidR="00FC2852" w:rsidRPr="00995019" w:rsidRDefault="00FC2852" w:rsidP="00F11849">
            <w:pPr>
              <w:spacing w:before="120"/>
              <w:rPr>
                <w:rFonts w:ascii="Arial" w:hAnsi="Arial" w:cs="Arial"/>
                <w:sz w:val="20"/>
              </w:rPr>
            </w:pPr>
          </w:p>
        </w:tc>
        <w:tc>
          <w:tcPr>
            <w:tcW w:w="1204" w:type="dxa"/>
            <w:tcBorders>
              <w:top w:val="single" w:sz="4" w:space="0" w:color="auto"/>
              <w:left w:val="single" w:sz="4" w:space="0" w:color="auto"/>
              <w:bottom w:val="nil"/>
              <w:right w:val="nil"/>
            </w:tcBorders>
            <w:shd w:val="clear" w:color="auto" w:fill="FFFFFF"/>
          </w:tcPr>
          <w:p w14:paraId="0439DE28" w14:textId="77777777" w:rsidR="00FC2852" w:rsidRPr="00995019" w:rsidRDefault="00FC2852" w:rsidP="00F11849">
            <w:pPr>
              <w:spacing w:before="120"/>
              <w:rPr>
                <w:rFonts w:ascii="Arial" w:hAnsi="Arial" w:cs="Arial"/>
                <w:sz w:val="20"/>
              </w:rPr>
            </w:pPr>
          </w:p>
        </w:tc>
        <w:tc>
          <w:tcPr>
            <w:tcW w:w="2444" w:type="dxa"/>
            <w:tcBorders>
              <w:top w:val="single" w:sz="4" w:space="0" w:color="auto"/>
              <w:left w:val="single" w:sz="4" w:space="0" w:color="auto"/>
              <w:bottom w:val="nil"/>
              <w:right w:val="single" w:sz="4" w:space="0" w:color="auto"/>
            </w:tcBorders>
            <w:shd w:val="clear" w:color="auto" w:fill="FFFFFF"/>
          </w:tcPr>
          <w:p w14:paraId="3B0C656B" w14:textId="77777777" w:rsidR="00FC2852" w:rsidRPr="00995019" w:rsidRDefault="00FC2852" w:rsidP="00F11849">
            <w:pPr>
              <w:spacing w:before="120"/>
              <w:rPr>
                <w:rFonts w:ascii="Arial" w:hAnsi="Arial" w:cs="Arial"/>
                <w:sz w:val="20"/>
              </w:rPr>
            </w:pPr>
          </w:p>
        </w:tc>
      </w:tr>
      <w:tr w:rsidR="00FC2852" w:rsidRPr="00995019" w14:paraId="25AC76C1" w14:textId="77777777" w:rsidTr="00F11849">
        <w:tblPrEx>
          <w:tblCellMar>
            <w:top w:w="0" w:type="dxa"/>
            <w:bottom w:w="0" w:type="dxa"/>
          </w:tblCellMar>
        </w:tblPrEx>
        <w:trPr>
          <w:trHeight w:val="20"/>
        </w:trPr>
        <w:tc>
          <w:tcPr>
            <w:tcW w:w="542" w:type="dxa"/>
            <w:tcBorders>
              <w:top w:val="single" w:sz="4" w:space="0" w:color="auto"/>
              <w:left w:val="single" w:sz="4" w:space="0" w:color="auto"/>
              <w:bottom w:val="nil"/>
              <w:right w:val="nil"/>
            </w:tcBorders>
            <w:shd w:val="clear" w:color="auto" w:fill="FFFFFF"/>
          </w:tcPr>
          <w:p w14:paraId="1E392AE0" w14:textId="77777777" w:rsidR="00FC2852" w:rsidRPr="00995019" w:rsidRDefault="00FC2852" w:rsidP="00F11849">
            <w:pPr>
              <w:spacing w:before="120"/>
              <w:rPr>
                <w:rFonts w:ascii="Arial" w:hAnsi="Arial" w:cs="Arial"/>
                <w:sz w:val="20"/>
              </w:rPr>
            </w:pPr>
          </w:p>
        </w:tc>
        <w:tc>
          <w:tcPr>
            <w:tcW w:w="684" w:type="dxa"/>
            <w:tcBorders>
              <w:top w:val="single" w:sz="4" w:space="0" w:color="auto"/>
              <w:left w:val="single" w:sz="4" w:space="0" w:color="auto"/>
              <w:bottom w:val="nil"/>
              <w:right w:val="nil"/>
            </w:tcBorders>
            <w:shd w:val="clear" w:color="auto" w:fill="FFFFFF"/>
          </w:tcPr>
          <w:p w14:paraId="122E97F0" w14:textId="77777777" w:rsidR="00FC2852" w:rsidRPr="00995019" w:rsidRDefault="00FC2852" w:rsidP="00F11849">
            <w:pPr>
              <w:spacing w:before="120"/>
              <w:rPr>
                <w:rFonts w:ascii="Arial" w:hAnsi="Arial" w:cs="Arial"/>
                <w:sz w:val="20"/>
              </w:rPr>
            </w:pPr>
          </w:p>
        </w:tc>
        <w:tc>
          <w:tcPr>
            <w:tcW w:w="684" w:type="dxa"/>
            <w:tcBorders>
              <w:top w:val="single" w:sz="4" w:space="0" w:color="auto"/>
              <w:left w:val="single" w:sz="4" w:space="0" w:color="auto"/>
              <w:bottom w:val="nil"/>
              <w:right w:val="nil"/>
            </w:tcBorders>
            <w:shd w:val="clear" w:color="auto" w:fill="FFFFFF"/>
          </w:tcPr>
          <w:p w14:paraId="20878D62" w14:textId="77777777" w:rsidR="00FC2852" w:rsidRPr="00995019" w:rsidRDefault="00FC2852" w:rsidP="00F11849">
            <w:pPr>
              <w:spacing w:before="120"/>
              <w:rPr>
                <w:rFonts w:ascii="Arial" w:hAnsi="Arial" w:cs="Arial"/>
                <w:sz w:val="20"/>
              </w:rPr>
            </w:pPr>
          </w:p>
        </w:tc>
        <w:tc>
          <w:tcPr>
            <w:tcW w:w="1083" w:type="dxa"/>
            <w:tcBorders>
              <w:top w:val="single" w:sz="4" w:space="0" w:color="auto"/>
              <w:left w:val="single" w:sz="4" w:space="0" w:color="auto"/>
              <w:bottom w:val="nil"/>
              <w:right w:val="nil"/>
            </w:tcBorders>
            <w:shd w:val="clear" w:color="auto" w:fill="FFFFFF"/>
          </w:tcPr>
          <w:p w14:paraId="0B47AF1D" w14:textId="77777777" w:rsidR="00FC2852" w:rsidRPr="00995019" w:rsidRDefault="00FC2852" w:rsidP="00F11849">
            <w:pPr>
              <w:spacing w:before="120"/>
              <w:rPr>
                <w:rFonts w:ascii="Arial" w:hAnsi="Arial" w:cs="Arial"/>
                <w:sz w:val="20"/>
              </w:rPr>
            </w:pPr>
          </w:p>
        </w:tc>
        <w:tc>
          <w:tcPr>
            <w:tcW w:w="1710" w:type="dxa"/>
            <w:tcBorders>
              <w:top w:val="single" w:sz="4" w:space="0" w:color="auto"/>
              <w:left w:val="single" w:sz="4" w:space="0" w:color="auto"/>
              <w:bottom w:val="nil"/>
              <w:right w:val="nil"/>
            </w:tcBorders>
            <w:shd w:val="clear" w:color="auto" w:fill="FFFFFF"/>
          </w:tcPr>
          <w:p w14:paraId="58159C16" w14:textId="77777777" w:rsidR="00FC2852" w:rsidRPr="00995019" w:rsidRDefault="00FC2852" w:rsidP="00F11849">
            <w:pPr>
              <w:spacing w:before="120"/>
              <w:rPr>
                <w:rFonts w:ascii="Arial" w:hAnsi="Arial" w:cs="Arial"/>
                <w:sz w:val="20"/>
              </w:rPr>
            </w:pPr>
          </w:p>
        </w:tc>
        <w:tc>
          <w:tcPr>
            <w:tcW w:w="1204" w:type="dxa"/>
            <w:tcBorders>
              <w:top w:val="single" w:sz="4" w:space="0" w:color="auto"/>
              <w:left w:val="single" w:sz="4" w:space="0" w:color="auto"/>
              <w:bottom w:val="nil"/>
              <w:right w:val="nil"/>
            </w:tcBorders>
            <w:shd w:val="clear" w:color="auto" w:fill="FFFFFF"/>
          </w:tcPr>
          <w:p w14:paraId="5011ECCE" w14:textId="77777777" w:rsidR="00FC2852" w:rsidRPr="00995019" w:rsidRDefault="00FC2852" w:rsidP="00F11849">
            <w:pPr>
              <w:spacing w:before="120"/>
              <w:rPr>
                <w:rFonts w:ascii="Arial" w:hAnsi="Arial" w:cs="Arial"/>
                <w:sz w:val="20"/>
              </w:rPr>
            </w:pPr>
          </w:p>
        </w:tc>
        <w:tc>
          <w:tcPr>
            <w:tcW w:w="2444" w:type="dxa"/>
            <w:tcBorders>
              <w:top w:val="single" w:sz="4" w:space="0" w:color="auto"/>
              <w:left w:val="single" w:sz="4" w:space="0" w:color="auto"/>
              <w:bottom w:val="nil"/>
              <w:right w:val="single" w:sz="4" w:space="0" w:color="auto"/>
            </w:tcBorders>
            <w:shd w:val="clear" w:color="auto" w:fill="FFFFFF"/>
          </w:tcPr>
          <w:p w14:paraId="5AB67B7E" w14:textId="77777777" w:rsidR="00FC2852" w:rsidRPr="00995019" w:rsidRDefault="00FC2852" w:rsidP="00F11849">
            <w:pPr>
              <w:spacing w:before="120"/>
              <w:rPr>
                <w:rFonts w:ascii="Arial" w:hAnsi="Arial" w:cs="Arial"/>
                <w:sz w:val="20"/>
              </w:rPr>
            </w:pPr>
          </w:p>
        </w:tc>
      </w:tr>
      <w:tr w:rsidR="00FC2852" w:rsidRPr="00995019" w14:paraId="17CCBFE1" w14:textId="77777777" w:rsidTr="00F11849">
        <w:tblPrEx>
          <w:tblCellMar>
            <w:top w:w="0" w:type="dxa"/>
            <w:bottom w:w="0" w:type="dxa"/>
          </w:tblCellMar>
        </w:tblPrEx>
        <w:trPr>
          <w:trHeight w:val="20"/>
        </w:trPr>
        <w:tc>
          <w:tcPr>
            <w:tcW w:w="542" w:type="dxa"/>
            <w:tcBorders>
              <w:top w:val="single" w:sz="4" w:space="0" w:color="auto"/>
              <w:left w:val="single" w:sz="4" w:space="0" w:color="auto"/>
              <w:bottom w:val="nil"/>
              <w:right w:val="nil"/>
            </w:tcBorders>
            <w:shd w:val="clear" w:color="auto" w:fill="FFFFFF"/>
          </w:tcPr>
          <w:p w14:paraId="645485C1" w14:textId="77777777" w:rsidR="00FC2852" w:rsidRPr="00995019" w:rsidRDefault="00FC2852" w:rsidP="00F11849">
            <w:pPr>
              <w:spacing w:before="120"/>
              <w:rPr>
                <w:rFonts w:ascii="Arial" w:hAnsi="Arial" w:cs="Arial"/>
                <w:sz w:val="20"/>
              </w:rPr>
            </w:pPr>
          </w:p>
        </w:tc>
        <w:tc>
          <w:tcPr>
            <w:tcW w:w="684" w:type="dxa"/>
            <w:tcBorders>
              <w:top w:val="single" w:sz="4" w:space="0" w:color="auto"/>
              <w:left w:val="single" w:sz="4" w:space="0" w:color="auto"/>
              <w:bottom w:val="nil"/>
              <w:right w:val="nil"/>
            </w:tcBorders>
            <w:shd w:val="clear" w:color="auto" w:fill="FFFFFF"/>
          </w:tcPr>
          <w:p w14:paraId="199C2D6F" w14:textId="77777777" w:rsidR="00FC2852" w:rsidRPr="00995019" w:rsidRDefault="00FC2852" w:rsidP="00F11849">
            <w:pPr>
              <w:spacing w:before="120"/>
              <w:rPr>
                <w:rFonts w:ascii="Arial" w:hAnsi="Arial" w:cs="Arial"/>
                <w:sz w:val="20"/>
              </w:rPr>
            </w:pPr>
          </w:p>
        </w:tc>
        <w:tc>
          <w:tcPr>
            <w:tcW w:w="684" w:type="dxa"/>
            <w:tcBorders>
              <w:top w:val="single" w:sz="4" w:space="0" w:color="auto"/>
              <w:left w:val="single" w:sz="4" w:space="0" w:color="auto"/>
              <w:bottom w:val="nil"/>
              <w:right w:val="nil"/>
            </w:tcBorders>
            <w:shd w:val="clear" w:color="auto" w:fill="FFFFFF"/>
          </w:tcPr>
          <w:p w14:paraId="1787B984" w14:textId="77777777" w:rsidR="00FC2852" w:rsidRPr="00995019" w:rsidRDefault="00FC2852" w:rsidP="00F11849">
            <w:pPr>
              <w:spacing w:before="120"/>
              <w:rPr>
                <w:rFonts w:ascii="Arial" w:hAnsi="Arial" w:cs="Arial"/>
                <w:sz w:val="20"/>
              </w:rPr>
            </w:pPr>
          </w:p>
        </w:tc>
        <w:tc>
          <w:tcPr>
            <w:tcW w:w="1083" w:type="dxa"/>
            <w:tcBorders>
              <w:top w:val="single" w:sz="4" w:space="0" w:color="auto"/>
              <w:left w:val="single" w:sz="4" w:space="0" w:color="auto"/>
              <w:bottom w:val="nil"/>
              <w:right w:val="nil"/>
            </w:tcBorders>
            <w:shd w:val="clear" w:color="auto" w:fill="FFFFFF"/>
          </w:tcPr>
          <w:p w14:paraId="4CE4CDA7" w14:textId="77777777" w:rsidR="00FC2852" w:rsidRPr="00995019" w:rsidRDefault="00FC2852" w:rsidP="00F11849">
            <w:pPr>
              <w:spacing w:before="120"/>
              <w:rPr>
                <w:rFonts w:ascii="Arial" w:hAnsi="Arial" w:cs="Arial"/>
                <w:sz w:val="20"/>
              </w:rPr>
            </w:pPr>
          </w:p>
        </w:tc>
        <w:tc>
          <w:tcPr>
            <w:tcW w:w="1710" w:type="dxa"/>
            <w:tcBorders>
              <w:top w:val="single" w:sz="4" w:space="0" w:color="auto"/>
              <w:left w:val="single" w:sz="4" w:space="0" w:color="auto"/>
              <w:bottom w:val="nil"/>
              <w:right w:val="nil"/>
            </w:tcBorders>
            <w:shd w:val="clear" w:color="auto" w:fill="FFFFFF"/>
          </w:tcPr>
          <w:p w14:paraId="00B24B33" w14:textId="77777777" w:rsidR="00FC2852" w:rsidRPr="00995019" w:rsidRDefault="00FC2852" w:rsidP="00F11849">
            <w:pPr>
              <w:spacing w:before="120"/>
              <w:rPr>
                <w:rFonts w:ascii="Arial" w:hAnsi="Arial" w:cs="Arial"/>
                <w:sz w:val="20"/>
              </w:rPr>
            </w:pPr>
          </w:p>
        </w:tc>
        <w:tc>
          <w:tcPr>
            <w:tcW w:w="1204" w:type="dxa"/>
            <w:tcBorders>
              <w:top w:val="single" w:sz="4" w:space="0" w:color="auto"/>
              <w:left w:val="single" w:sz="4" w:space="0" w:color="auto"/>
              <w:bottom w:val="nil"/>
              <w:right w:val="nil"/>
            </w:tcBorders>
            <w:shd w:val="clear" w:color="auto" w:fill="FFFFFF"/>
          </w:tcPr>
          <w:p w14:paraId="52FB9A99" w14:textId="77777777" w:rsidR="00FC2852" w:rsidRPr="00995019" w:rsidRDefault="00FC2852" w:rsidP="00F11849">
            <w:pPr>
              <w:spacing w:before="120"/>
              <w:rPr>
                <w:rFonts w:ascii="Arial" w:hAnsi="Arial" w:cs="Arial"/>
                <w:sz w:val="20"/>
              </w:rPr>
            </w:pPr>
          </w:p>
        </w:tc>
        <w:tc>
          <w:tcPr>
            <w:tcW w:w="2444" w:type="dxa"/>
            <w:tcBorders>
              <w:top w:val="single" w:sz="4" w:space="0" w:color="auto"/>
              <w:left w:val="single" w:sz="4" w:space="0" w:color="auto"/>
              <w:bottom w:val="nil"/>
              <w:right w:val="single" w:sz="4" w:space="0" w:color="auto"/>
            </w:tcBorders>
            <w:shd w:val="clear" w:color="auto" w:fill="FFFFFF"/>
          </w:tcPr>
          <w:p w14:paraId="1966CCD5" w14:textId="77777777" w:rsidR="00FC2852" w:rsidRPr="00995019" w:rsidRDefault="00FC2852" w:rsidP="00F11849">
            <w:pPr>
              <w:spacing w:before="120"/>
              <w:rPr>
                <w:rFonts w:ascii="Arial" w:hAnsi="Arial" w:cs="Arial"/>
                <w:sz w:val="20"/>
              </w:rPr>
            </w:pPr>
          </w:p>
        </w:tc>
      </w:tr>
      <w:tr w:rsidR="00FC2852" w:rsidRPr="00995019" w14:paraId="6D2E9E7F" w14:textId="77777777" w:rsidTr="00F11849">
        <w:tblPrEx>
          <w:tblCellMar>
            <w:top w:w="0" w:type="dxa"/>
            <w:bottom w:w="0" w:type="dxa"/>
          </w:tblCellMar>
        </w:tblPrEx>
        <w:trPr>
          <w:trHeight w:val="20"/>
        </w:trPr>
        <w:tc>
          <w:tcPr>
            <w:tcW w:w="542" w:type="dxa"/>
            <w:tcBorders>
              <w:top w:val="single" w:sz="4" w:space="0" w:color="auto"/>
              <w:left w:val="single" w:sz="4" w:space="0" w:color="auto"/>
              <w:bottom w:val="nil"/>
              <w:right w:val="nil"/>
            </w:tcBorders>
            <w:shd w:val="clear" w:color="auto" w:fill="FFFFFF"/>
          </w:tcPr>
          <w:p w14:paraId="24E9CC91" w14:textId="77777777" w:rsidR="00FC2852" w:rsidRPr="00995019" w:rsidRDefault="00FC2852" w:rsidP="00F11849">
            <w:pPr>
              <w:spacing w:before="120"/>
              <w:rPr>
                <w:rFonts w:ascii="Arial" w:hAnsi="Arial" w:cs="Arial"/>
                <w:sz w:val="20"/>
              </w:rPr>
            </w:pPr>
          </w:p>
        </w:tc>
        <w:tc>
          <w:tcPr>
            <w:tcW w:w="684" w:type="dxa"/>
            <w:tcBorders>
              <w:top w:val="single" w:sz="4" w:space="0" w:color="auto"/>
              <w:left w:val="single" w:sz="4" w:space="0" w:color="auto"/>
              <w:bottom w:val="nil"/>
              <w:right w:val="nil"/>
            </w:tcBorders>
            <w:shd w:val="clear" w:color="auto" w:fill="FFFFFF"/>
          </w:tcPr>
          <w:p w14:paraId="3859A880" w14:textId="77777777" w:rsidR="00FC2852" w:rsidRPr="00995019" w:rsidRDefault="00FC2852" w:rsidP="00F11849">
            <w:pPr>
              <w:spacing w:before="120"/>
              <w:rPr>
                <w:rFonts w:ascii="Arial" w:hAnsi="Arial" w:cs="Arial"/>
                <w:sz w:val="20"/>
              </w:rPr>
            </w:pPr>
          </w:p>
        </w:tc>
        <w:tc>
          <w:tcPr>
            <w:tcW w:w="684" w:type="dxa"/>
            <w:tcBorders>
              <w:top w:val="single" w:sz="4" w:space="0" w:color="auto"/>
              <w:left w:val="single" w:sz="4" w:space="0" w:color="auto"/>
              <w:bottom w:val="nil"/>
              <w:right w:val="nil"/>
            </w:tcBorders>
            <w:shd w:val="clear" w:color="auto" w:fill="FFFFFF"/>
          </w:tcPr>
          <w:p w14:paraId="62A1F776" w14:textId="77777777" w:rsidR="00FC2852" w:rsidRPr="00995019" w:rsidRDefault="00FC2852" w:rsidP="00F11849">
            <w:pPr>
              <w:spacing w:before="120"/>
              <w:rPr>
                <w:rFonts w:ascii="Arial" w:hAnsi="Arial" w:cs="Arial"/>
                <w:sz w:val="20"/>
              </w:rPr>
            </w:pPr>
          </w:p>
        </w:tc>
        <w:tc>
          <w:tcPr>
            <w:tcW w:w="1083" w:type="dxa"/>
            <w:tcBorders>
              <w:top w:val="single" w:sz="4" w:space="0" w:color="auto"/>
              <w:left w:val="single" w:sz="4" w:space="0" w:color="auto"/>
              <w:bottom w:val="nil"/>
              <w:right w:val="nil"/>
            </w:tcBorders>
            <w:shd w:val="clear" w:color="auto" w:fill="FFFFFF"/>
          </w:tcPr>
          <w:p w14:paraId="7A9F5636" w14:textId="77777777" w:rsidR="00FC2852" w:rsidRPr="00995019" w:rsidRDefault="00FC2852" w:rsidP="00F11849">
            <w:pPr>
              <w:spacing w:before="120"/>
              <w:rPr>
                <w:rFonts w:ascii="Arial" w:hAnsi="Arial" w:cs="Arial"/>
                <w:sz w:val="20"/>
              </w:rPr>
            </w:pPr>
          </w:p>
        </w:tc>
        <w:tc>
          <w:tcPr>
            <w:tcW w:w="1710" w:type="dxa"/>
            <w:tcBorders>
              <w:top w:val="single" w:sz="4" w:space="0" w:color="auto"/>
              <w:left w:val="single" w:sz="4" w:space="0" w:color="auto"/>
              <w:bottom w:val="nil"/>
              <w:right w:val="nil"/>
            </w:tcBorders>
            <w:shd w:val="clear" w:color="auto" w:fill="FFFFFF"/>
          </w:tcPr>
          <w:p w14:paraId="4DBB487B" w14:textId="77777777" w:rsidR="00FC2852" w:rsidRPr="00995019" w:rsidRDefault="00FC2852" w:rsidP="00F11849">
            <w:pPr>
              <w:spacing w:before="120"/>
              <w:rPr>
                <w:rFonts w:ascii="Arial" w:hAnsi="Arial" w:cs="Arial"/>
                <w:sz w:val="20"/>
              </w:rPr>
            </w:pPr>
          </w:p>
        </w:tc>
        <w:tc>
          <w:tcPr>
            <w:tcW w:w="1204" w:type="dxa"/>
            <w:tcBorders>
              <w:top w:val="single" w:sz="4" w:space="0" w:color="auto"/>
              <w:left w:val="single" w:sz="4" w:space="0" w:color="auto"/>
              <w:bottom w:val="nil"/>
              <w:right w:val="nil"/>
            </w:tcBorders>
            <w:shd w:val="clear" w:color="auto" w:fill="FFFFFF"/>
          </w:tcPr>
          <w:p w14:paraId="24D8820F" w14:textId="77777777" w:rsidR="00FC2852" w:rsidRPr="00995019" w:rsidRDefault="00FC2852" w:rsidP="00F11849">
            <w:pPr>
              <w:spacing w:before="120"/>
              <w:rPr>
                <w:rFonts w:ascii="Arial" w:hAnsi="Arial" w:cs="Arial"/>
                <w:sz w:val="20"/>
              </w:rPr>
            </w:pPr>
          </w:p>
        </w:tc>
        <w:tc>
          <w:tcPr>
            <w:tcW w:w="2444" w:type="dxa"/>
            <w:tcBorders>
              <w:top w:val="single" w:sz="4" w:space="0" w:color="auto"/>
              <w:left w:val="single" w:sz="4" w:space="0" w:color="auto"/>
              <w:bottom w:val="nil"/>
              <w:right w:val="single" w:sz="4" w:space="0" w:color="auto"/>
            </w:tcBorders>
            <w:shd w:val="clear" w:color="auto" w:fill="FFFFFF"/>
          </w:tcPr>
          <w:p w14:paraId="21023817" w14:textId="77777777" w:rsidR="00FC2852" w:rsidRPr="00995019" w:rsidRDefault="00FC2852" w:rsidP="00F11849">
            <w:pPr>
              <w:spacing w:before="120"/>
              <w:rPr>
                <w:rFonts w:ascii="Arial" w:hAnsi="Arial" w:cs="Arial"/>
                <w:sz w:val="20"/>
              </w:rPr>
            </w:pPr>
          </w:p>
        </w:tc>
      </w:tr>
      <w:tr w:rsidR="00FC2852" w:rsidRPr="00995019" w14:paraId="50E17F8B" w14:textId="77777777" w:rsidTr="00F11849">
        <w:tblPrEx>
          <w:tblCellMar>
            <w:top w:w="0" w:type="dxa"/>
            <w:bottom w:w="0" w:type="dxa"/>
          </w:tblCellMar>
        </w:tblPrEx>
        <w:trPr>
          <w:trHeight w:val="20"/>
        </w:trPr>
        <w:tc>
          <w:tcPr>
            <w:tcW w:w="542" w:type="dxa"/>
            <w:tcBorders>
              <w:top w:val="single" w:sz="4" w:space="0" w:color="auto"/>
              <w:left w:val="single" w:sz="4" w:space="0" w:color="auto"/>
              <w:bottom w:val="nil"/>
              <w:right w:val="nil"/>
            </w:tcBorders>
            <w:shd w:val="clear" w:color="auto" w:fill="FFFFFF"/>
          </w:tcPr>
          <w:p w14:paraId="30836DAA" w14:textId="77777777" w:rsidR="00FC2852" w:rsidRPr="00995019" w:rsidRDefault="00FC2852" w:rsidP="00F11849">
            <w:pPr>
              <w:spacing w:before="120"/>
              <w:rPr>
                <w:rFonts w:ascii="Arial" w:hAnsi="Arial" w:cs="Arial"/>
                <w:sz w:val="20"/>
              </w:rPr>
            </w:pPr>
          </w:p>
        </w:tc>
        <w:tc>
          <w:tcPr>
            <w:tcW w:w="684" w:type="dxa"/>
            <w:tcBorders>
              <w:top w:val="single" w:sz="4" w:space="0" w:color="auto"/>
              <w:left w:val="single" w:sz="4" w:space="0" w:color="auto"/>
              <w:bottom w:val="nil"/>
              <w:right w:val="nil"/>
            </w:tcBorders>
            <w:shd w:val="clear" w:color="auto" w:fill="FFFFFF"/>
          </w:tcPr>
          <w:p w14:paraId="3D12F297" w14:textId="77777777" w:rsidR="00FC2852" w:rsidRPr="00995019" w:rsidRDefault="00FC2852" w:rsidP="00F11849">
            <w:pPr>
              <w:spacing w:before="120"/>
              <w:rPr>
                <w:rFonts w:ascii="Arial" w:hAnsi="Arial" w:cs="Arial"/>
                <w:sz w:val="20"/>
              </w:rPr>
            </w:pPr>
          </w:p>
        </w:tc>
        <w:tc>
          <w:tcPr>
            <w:tcW w:w="684" w:type="dxa"/>
            <w:tcBorders>
              <w:top w:val="single" w:sz="4" w:space="0" w:color="auto"/>
              <w:left w:val="single" w:sz="4" w:space="0" w:color="auto"/>
              <w:bottom w:val="nil"/>
              <w:right w:val="nil"/>
            </w:tcBorders>
            <w:shd w:val="clear" w:color="auto" w:fill="FFFFFF"/>
          </w:tcPr>
          <w:p w14:paraId="1AF170E9" w14:textId="77777777" w:rsidR="00FC2852" w:rsidRPr="00995019" w:rsidRDefault="00FC2852" w:rsidP="00F11849">
            <w:pPr>
              <w:spacing w:before="120"/>
              <w:rPr>
                <w:rFonts w:ascii="Arial" w:hAnsi="Arial" w:cs="Arial"/>
                <w:sz w:val="20"/>
              </w:rPr>
            </w:pPr>
          </w:p>
        </w:tc>
        <w:tc>
          <w:tcPr>
            <w:tcW w:w="1083" w:type="dxa"/>
            <w:tcBorders>
              <w:top w:val="single" w:sz="4" w:space="0" w:color="auto"/>
              <w:left w:val="single" w:sz="4" w:space="0" w:color="auto"/>
              <w:bottom w:val="nil"/>
              <w:right w:val="nil"/>
            </w:tcBorders>
            <w:shd w:val="clear" w:color="auto" w:fill="FFFFFF"/>
          </w:tcPr>
          <w:p w14:paraId="3B855D42" w14:textId="77777777" w:rsidR="00FC2852" w:rsidRPr="00995019" w:rsidRDefault="00FC2852" w:rsidP="00F11849">
            <w:pPr>
              <w:spacing w:before="120"/>
              <w:rPr>
                <w:rFonts w:ascii="Arial" w:hAnsi="Arial" w:cs="Arial"/>
                <w:sz w:val="20"/>
              </w:rPr>
            </w:pPr>
          </w:p>
        </w:tc>
        <w:tc>
          <w:tcPr>
            <w:tcW w:w="1710" w:type="dxa"/>
            <w:tcBorders>
              <w:top w:val="single" w:sz="4" w:space="0" w:color="auto"/>
              <w:left w:val="single" w:sz="4" w:space="0" w:color="auto"/>
              <w:bottom w:val="nil"/>
              <w:right w:val="nil"/>
            </w:tcBorders>
            <w:shd w:val="clear" w:color="auto" w:fill="FFFFFF"/>
          </w:tcPr>
          <w:p w14:paraId="065772D0" w14:textId="77777777" w:rsidR="00FC2852" w:rsidRPr="00995019" w:rsidRDefault="00FC2852" w:rsidP="00F11849">
            <w:pPr>
              <w:spacing w:before="120"/>
              <w:rPr>
                <w:rFonts w:ascii="Arial" w:hAnsi="Arial" w:cs="Arial"/>
                <w:sz w:val="20"/>
              </w:rPr>
            </w:pPr>
          </w:p>
        </w:tc>
        <w:tc>
          <w:tcPr>
            <w:tcW w:w="1204" w:type="dxa"/>
            <w:tcBorders>
              <w:top w:val="single" w:sz="4" w:space="0" w:color="auto"/>
              <w:left w:val="single" w:sz="4" w:space="0" w:color="auto"/>
              <w:bottom w:val="nil"/>
              <w:right w:val="nil"/>
            </w:tcBorders>
            <w:shd w:val="clear" w:color="auto" w:fill="FFFFFF"/>
          </w:tcPr>
          <w:p w14:paraId="63DC5420" w14:textId="77777777" w:rsidR="00FC2852" w:rsidRPr="00995019" w:rsidRDefault="00FC2852" w:rsidP="00F11849">
            <w:pPr>
              <w:spacing w:before="120"/>
              <w:rPr>
                <w:rFonts w:ascii="Arial" w:hAnsi="Arial" w:cs="Arial"/>
                <w:sz w:val="20"/>
              </w:rPr>
            </w:pPr>
          </w:p>
        </w:tc>
        <w:tc>
          <w:tcPr>
            <w:tcW w:w="2444" w:type="dxa"/>
            <w:tcBorders>
              <w:top w:val="single" w:sz="4" w:space="0" w:color="auto"/>
              <w:left w:val="single" w:sz="4" w:space="0" w:color="auto"/>
              <w:bottom w:val="nil"/>
              <w:right w:val="single" w:sz="4" w:space="0" w:color="auto"/>
            </w:tcBorders>
            <w:shd w:val="clear" w:color="auto" w:fill="FFFFFF"/>
          </w:tcPr>
          <w:p w14:paraId="1694432B" w14:textId="77777777" w:rsidR="00FC2852" w:rsidRPr="00995019" w:rsidRDefault="00FC2852" w:rsidP="00F11849">
            <w:pPr>
              <w:spacing w:before="120"/>
              <w:rPr>
                <w:rFonts w:ascii="Arial" w:hAnsi="Arial" w:cs="Arial"/>
                <w:sz w:val="20"/>
              </w:rPr>
            </w:pPr>
          </w:p>
        </w:tc>
      </w:tr>
      <w:tr w:rsidR="00FC2852" w:rsidRPr="00995019" w14:paraId="4FA0BF84" w14:textId="77777777" w:rsidTr="00F11849">
        <w:tblPrEx>
          <w:tblCellMar>
            <w:top w:w="0" w:type="dxa"/>
            <w:bottom w:w="0" w:type="dxa"/>
          </w:tblCellMar>
        </w:tblPrEx>
        <w:trPr>
          <w:trHeight w:val="20"/>
        </w:trPr>
        <w:tc>
          <w:tcPr>
            <w:tcW w:w="542" w:type="dxa"/>
            <w:tcBorders>
              <w:top w:val="single" w:sz="4" w:space="0" w:color="auto"/>
              <w:left w:val="single" w:sz="4" w:space="0" w:color="auto"/>
              <w:bottom w:val="nil"/>
              <w:right w:val="nil"/>
            </w:tcBorders>
            <w:shd w:val="clear" w:color="auto" w:fill="FFFFFF"/>
          </w:tcPr>
          <w:p w14:paraId="75E6D6CD" w14:textId="77777777" w:rsidR="00FC2852" w:rsidRPr="00995019" w:rsidRDefault="00FC2852" w:rsidP="00F11849">
            <w:pPr>
              <w:spacing w:before="120"/>
              <w:rPr>
                <w:rFonts w:ascii="Arial" w:hAnsi="Arial" w:cs="Arial"/>
                <w:sz w:val="20"/>
              </w:rPr>
            </w:pPr>
          </w:p>
        </w:tc>
        <w:tc>
          <w:tcPr>
            <w:tcW w:w="684" w:type="dxa"/>
            <w:tcBorders>
              <w:top w:val="single" w:sz="4" w:space="0" w:color="auto"/>
              <w:left w:val="single" w:sz="4" w:space="0" w:color="auto"/>
              <w:bottom w:val="nil"/>
              <w:right w:val="nil"/>
            </w:tcBorders>
            <w:shd w:val="clear" w:color="auto" w:fill="FFFFFF"/>
          </w:tcPr>
          <w:p w14:paraId="33CB7879" w14:textId="77777777" w:rsidR="00FC2852" w:rsidRPr="00995019" w:rsidRDefault="00FC2852" w:rsidP="00F11849">
            <w:pPr>
              <w:spacing w:before="120"/>
              <w:rPr>
                <w:rFonts w:ascii="Arial" w:hAnsi="Arial" w:cs="Arial"/>
                <w:sz w:val="20"/>
              </w:rPr>
            </w:pPr>
          </w:p>
        </w:tc>
        <w:tc>
          <w:tcPr>
            <w:tcW w:w="684" w:type="dxa"/>
            <w:tcBorders>
              <w:top w:val="single" w:sz="4" w:space="0" w:color="auto"/>
              <w:left w:val="single" w:sz="4" w:space="0" w:color="auto"/>
              <w:bottom w:val="nil"/>
              <w:right w:val="nil"/>
            </w:tcBorders>
            <w:shd w:val="clear" w:color="auto" w:fill="FFFFFF"/>
          </w:tcPr>
          <w:p w14:paraId="1FD9997E" w14:textId="77777777" w:rsidR="00FC2852" w:rsidRPr="00995019" w:rsidRDefault="00FC2852" w:rsidP="00F11849">
            <w:pPr>
              <w:spacing w:before="120"/>
              <w:rPr>
                <w:rFonts w:ascii="Arial" w:hAnsi="Arial" w:cs="Arial"/>
                <w:sz w:val="20"/>
              </w:rPr>
            </w:pPr>
          </w:p>
        </w:tc>
        <w:tc>
          <w:tcPr>
            <w:tcW w:w="1083" w:type="dxa"/>
            <w:tcBorders>
              <w:top w:val="single" w:sz="4" w:space="0" w:color="auto"/>
              <w:left w:val="single" w:sz="4" w:space="0" w:color="auto"/>
              <w:bottom w:val="nil"/>
              <w:right w:val="nil"/>
            </w:tcBorders>
            <w:shd w:val="clear" w:color="auto" w:fill="FFFFFF"/>
          </w:tcPr>
          <w:p w14:paraId="79E240F3" w14:textId="77777777" w:rsidR="00FC2852" w:rsidRPr="00995019" w:rsidRDefault="00FC2852" w:rsidP="00F11849">
            <w:pPr>
              <w:spacing w:before="120"/>
              <w:rPr>
                <w:rFonts w:ascii="Arial" w:hAnsi="Arial" w:cs="Arial"/>
                <w:sz w:val="20"/>
              </w:rPr>
            </w:pPr>
          </w:p>
        </w:tc>
        <w:tc>
          <w:tcPr>
            <w:tcW w:w="1710" w:type="dxa"/>
            <w:tcBorders>
              <w:top w:val="single" w:sz="4" w:space="0" w:color="auto"/>
              <w:left w:val="single" w:sz="4" w:space="0" w:color="auto"/>
              <w:bottom w:val="nil"/>
              <w:right w:val="nil"/>
            </w:tcBorders>
            <w:shd w:val="clear" w:color="auto" w:fill="FFFFFF"/>
          </w:tcPr>
          <w:p w14:paraId="77E2A3BC" w14:textId="77777777" w:rsidR="00FC2852" w:rsidRPr="00995019" w:rsidRDefault="00FC2852" w:rsidP="00F11849">
            <w:pPr>
              <w:spacing w:before="120"/>
              <w:rPr>
                <w:rFonts w:ascii="Arial" w:hAnsi="Arial" w:cs="Arial"/>
                <w:sz w:val="20"/>
              </w:rPr>
            </w:pPr>
          </w:p>
        </w:tc>
        <w:tc>
          <w:tcPr>
            <w:tcW w:w="1204" w:type="dxa"/>
            <w:tcBorders>
              <w:top w:val="single" w:sz="4" w:space="0" w:color="auto"/>
              <w:left w:val="single" w:sz="4" w:space="0" w:color="auto"/>
              <w:bottom w:val="nil"/>
              <w:right w:val="nil"/>
            </w:tcBorders>
            <w:shd w:val="clear" w:color="auto" w:fill="FFFFFF"/>
          </w:tcPr>
          <w:p w14:paraId="4CB04E12" w14:textId="77777777" w:rsidR="00FC2852" w:rsidRPr="00995019" w:rsidRDefault="00FC2852" w:rsidP="00F11849">
            <w:pPr>
              <w:spacing w:before="120"/>
              <w:rPr>
                <w:rFonts w:ascii="Arial" w:hAnsi="Arial" w:cs="Arial"/>
                <w:sz w:val="20"/>
              </w:rPr>
            </w:pPr>
          </w:p>
        </w:tc>
        <w:tc>
          <w:tcPr>
            <w:tcW w:w="2444" w:type="dxa"/>
            <w:tcBorders>
              <w:top w:val="single" w:sz="4" w:space="0" w:color="auto"/>
              <w:left w:val="single" w:sz="4" w:space="0" w:color="auto"/>
              <w:bottom w:val="nil"/>
              <w:right w:val="single" w:sz="4" w:space="0" w:color="auto"/>
            </w:tcBorders>
            <w:shd w:val="clear" w:color="auto" w:fill="FFFFFF"/>
          </w:tcPr>
          <w:p w14:paraId="22AFDC3C" w14:textId="77777777" w:rsidR="00FC2852" w:rsidRPr="00995019" w:rsidRDefault="00FC2852" w:rsidP="00F11849">
            <w:pPr>
              <w:spacing w:before="120"/>
              <w:rPr>
                <w:rFonts w:ascii="Arial" w:hAnsi="Arial" w:cs="Arial"/>
                <w:sz w:val="20"/>
              </w:rPr>
            </w:pPr>
          </w:p>
        </w:tc>
      </w:tr>
      <w:tr w:rsidR="00FC2852" w:rsidRPr="00995019" w14:paraId="3290AE4C" w14:textId="77777777" w:rsidTr="00F11849">
        <w:tblPrEx>
          <w:tblCellMar>
            <w:top w:w="0" w:type="dxa"/>
            <w:bottom w:w="0" w:type="dxa"/>
          </w:tblCellMar>
        </w:tblPrEx>
        <w:trPr>
          <w:trHeight w:val="20"/>
        </w:trPr>
        <w:tc>
          <w:tcPr>
            <w:tcW w:w="542" w:type="dxa"/>
            <w:tcBorders>
              <w:top w:val="single" w:sz="4" w:space="0" w:color="auto"/>
              <w:left w:val="single" w:sz="4" w:space="0" w:color="auto"/>
              <w:bottom w:val="nil"/>
              <w:right w:val="nil"/>
            </w:tcBorders>
            <w:shd w:val="clear" w:color="auto" w:fill="FFFFFF"/>
          </w:tcPr>
          <w:p w14:paraId="64DFFCFF" w14:textId="77777777" w:rsidR="00FC2852" w:rsidRPr="00995019" w:rsidRDefault="00FC2852" w:rsidP="00F11849">
            <w:pPr>
              <w:spacing w:before="120"/>
              <w:rPr>
                <w:rFonts w:ascii="Arial" w:hAnsi="Arial" w:cs="Arial"/>
                <w:sz w:val="20"/>
              </w:rPr>
            </w:pPr>
          </w:p>
        </w:tc>
        <w:tc>
          <w:tcPr>
            <w:tcW w:w="684" w:type="dxa"/>
            <w:tcBorders>
              <w:top w:val="single" w:sz="4" w:space="0" w:color="auto"/>
              <w:left w:val="single" w:sz="4" w:space="0" w:color="auto"/>
              <w:bottom w:val="nil"/>
              <w:right w:val="nil"/>
            </w:tcBorders>
            <w:shd w:val="clear" w:color="auto" w:fill="FFFFFF"/>
          </w:tcPr>
          <w:p w14:paraId="7FF9BEDD" w14:textId="77777777" w:rsidR="00FC2852" w:rsidRPr="00995019" w:rsidRDefault="00FC2852" w:rsidP="00F11849">
            <w:pPr>
              <w:spacing w:before="120"/>
              <w:rPr>
                <w:rFonts w:ascii="Arial" w:hAnsi="Arial" w:cs="Arial"/>
                <w:sz w:val="20"/>
              </w:rPr>
            </w:pPr>
          </w:p>
        </w:tc>
        <w:tc>
          <w:tcPr>
            <w:tcW w:w="684" w:type="dxa"/>
            <w:tcBorders>
              <w:top w:val="single" w:sz="4" w:space="0" w:color="auto"/>
              <w:left w:val="single" w:sz="4" w:space="0" w:color="auto"/>
              <w:bottom w:val="nil"/>
              <w:right w:val="nil"/>
            </w:tcBorders>
            <w:shd w:val="clear" w:color="auto" w:fill="FFFFFF"/>
          </w:tcPr>
          <w:p w14:paraId="2B1C2AA2" w14:textId="77777777" w:rsidR="00FC2852" w:rsidRPr="00995019" w:rsidRDefault="00FC2852" w:rsidP="00F11849">
            <w:pPr>
              <w:spacing w:before="120"/>
              <w:rPr>
                <w:rFonts w:ascii="Arial" w:hAnsi="Arial" w:cs="Arial"/>
                <w:sz w:val="20"/>
              </w:rPr>
            </w:pPr>
          </w:p>
        </w:tc>
        <w:tc>
          <w:tcPr>
            <w:tcW w:w="1083" w:type="dxa"/>
            <w:tcBorders>
              <w:top w:val="single" w:sz="4" w:space="0" w:color="auto"/>
              <w:left w:val="single" w:sz="4" w:space="0" w:color="auto"/>
              <w:bottom w:val="nil"/>
              <w:right w:val="nil"/>
            </w:tcBorders>
            <w:shd w:val="clear" w:color="auto" w:fill="FFFFFF"/>
          </w:tcPr>
          <w:p w14:paraId="729C568D" w14:textId="77777777" w:rsidR="00FC2852" w:rsidRPr="00995019" w:rsidRDefault="00FC2852" w:rsidP="00F11849">
            <w:pPr>
              <w:spacing w:before="120"/>
              <w:rPr>
                <w:rFonts w:ascii="Arial" w:hAnsi="Arial" w:cs="Arial"/>
                <w:sz w:val="20"/>
              </w:rPr>
            </w:pPr>
          </w:p>
        </w:tc>
        <w:tc>
          <w:tcPr>
            <w:tcW w:w="1710" w:type="dxa"/>
            <w:tcBorders>
              <w:top w:val="single" w:sz="4" w:space="0" w:color="auto"/>
              <w:left w:val="single" w:sz="4" w:space="0" w:color="auto"/>
              <w:bottom w:val="nil"/>
              <w:right w:val="nil"/>
            </w:tcBorders>
            <w:shd w:val="clear" w:color="auto" w:fill="FFFFFF"/>
          </w:tcPr>
          <w:p w14:paraId="72B146EC" w14:textId="77777777" w:rsidR="00FC2852" w:rsidRPr="00995019" w:rsidRDefault="00FC2852" w:rsidP="00F11849">
            <w:pPr>
              <w:spacing w:before="120"/>
              <w:rPr>
                <w:rFonts w:ascii="Arial" w:hAnsi="Arial" w:cs="Arial"/>
                <w:sz w:val="20"/>
              </w:rPr>
            </w:pPr>
          </w:p>
        </w:tc>
        <w:tc>
          <w:tcPr>
            <w:tcW w:w="1204" w:type="dxa"/>
            <w:tcBorders>
              <w:top w:val="single" w:sz="4" w:space="0" w:color="auto"/>
              <w:left w:val="single" w:sz="4" w:space="0" w:color="auto"/>
              <w:bottom w:val="nil"/>
              <w:right w:val="nil"/>
            </w:tcBorders>
            <w:shd w:val="clear" w:color="auto" w:fill="FFFFFF"/>
          </w:tcPr>
          <w:p w14:paraId="15FAB490" w14:textId="77777777" w:rsidR="00FC2852" w:rsidRPr="00995019" w:rsidRDefault="00FC2852" w:rsidP="00F11849">
            <w:pPr>
              <w:spacing w:before="120"/>
              <w:rPr>
                <w:rFonts w:ascii="Arial" w:hAnsi="Arial" w:cs="Arial"/>
                <w:sz w:val="20"/>
              </w:rPr>
            </w:pPr>
          </w:p>
        </w:tc>
        <w:tc>
          <w:tcPr>
            <w:tcW w:w="2444" w:type="dxa"/>
            <w:tcBorders>
              <w:top w:val="single" w:sz="4" w:space="0" w:color="auto"/>
              <w:left w:val="single" w:sz="4" w:space="0" w:color="auto"/>
              <w:bottom w:val="nil"/>
              <w:right w:val="single" w:sz="4" w:space="0" w:color="auto"/>
            </w:tcBorders>
            <w:shd w:val="clear" w:color="auto" w:fill="FFFFFF"/>
          </w:tcPr>
          <w:p w14:paraId="4DEDB049" w14:textId="77777777" w:rsidR="00FC2852" w:rsidRPr="00995019" w:rsidRDefault="00FC2852" w:rsidP="00F11849">
            <w:pPr>
              <w:spacing w:before="120"/>
              <w:rPr>
                <w:rFonts w:ascii="Arial" w:hAnsi="Arial" w:cs="Arial"/>
                <w:sz w:val="20"/>
              </w:rPr>
            </w:pPr>
          </w:p>
        </w:tc>
      </w:tr>
      <w:tr w:rsidR="00FC2852" w:rsidRPr="00995019" w14:paraId="73DD12E8" w14:textId="77777777" w:rsidTr="00F11849">
        <w:tblPrEx>
          <w:tblCellMar>
            <w:top w:w="0" w:type="dxa"/>
            <w:bottom w:w="0" w:type="dxa"/>
          </w:tblCellMar>
        </w:tblPrEx>
        <w:trPr>
          <w:trHeight w:val="20"/>
        </w:trPr>
        <w:tc>
          <w:tcPr>
            <w:tcW w:w="542" w:type="dxa"/>
            <w:tcBorders>
              <w:top w:val="single" w:sz="4" w:space="0" w:color="auto"/>
              <w:left w:val="single" w:sz="4" w:space="0" w:color="auto"/>
              <w:bottom w:val="nil"/>
              <w:right w:val="nil"/>
            </w:tcBorders>
            <w:shd w:val="clear" w:color="auto" w:fill="FFFFFF"/>
          </w:tcPr>
          <w:p w14:paraId="737B61EA" w14:textId="77777777" w:rsidR="00FC2852" w:rsidRPr="00995019" w:rsidRDefault="00FC2852" w:rsidP="00F11849">
            <w:pPr>
              <w:spacing w:before="120"/>
              <w:rPr>
                <w:rFonts w:ascii="Arial" w:hAnsi="Arial" w:cs="Arial"/>
                <w:sz w:val="20"/>
              </w:rPr>
            </w:pPr>
          </w:p>
        </w:tc>
        <w:tc>
          <w:tcPr>
            <w:tcW w:w="684" w:type="dxa"/>
            <w:tcBorders>
              <w:top w:val="single" w:sz="4" w:space="0" w:color="auto"/>
              <w:left w:val="single" w:sz="4" w:space="0" w:color="auto"/>
              <w:bottom w:val="nil"/>
              <w:right w:val="nil"/>
            </w:tcBorders>
            <w:shd w:val="clear" w:color="auto" w:fill="FFFFFF"/>
          </w:tcPr>
          <w:p w14:paraId="5F6832B6" w14:textId="77777777" w:rsidR="00FC2852" w:rsidRPr="00995019" w:rsidRDefault="00FC2852" w:rsidP="00F11849">
            <w:pPr>
              <w:spacing w:before="120"/>
              <w:rPr>
                <w:rFonts w:ascii="Arial" w:hAnsi="Arial" w:cs="Arial"/>
                <w:sz w:val="20"/>
              </w:rPr>
            </w:pPr>
          </w:p>
        </w:tc>
        <w:tc>
          <w:tcPr>
            <w:tcW w:w="684" w:type="dxa"/>
            <w:tcBorders>
              <w:top w:val="single" w:sz="4" w:space="0" w:color="auto"/>
              <w:left w:val="single" w:sz="4" w:space="0" w:color="auto"/>
              <w:bottom w:val="nil"/>
              <w:right w:val="nil"/>
            </w:tcBorders>
            <w:shd w:val="clear" w:color="auto" w:fill="FFFFFF"/>
          </w:tcPr>
          <w:p w14:paraId="3B6E4EC1" w14:textId="77777777" w:rsidR="00FC2852" w:rsidRPr="00995019" w:rsidRDefault="00FC2852" w:rsidP="00F11849">
            <w:pPr>
              <w:spacing w:before="120"/>
              <w:rPr>
                <w:rFonts w:ascii="Arial" w:hAnsi="Arial" w:cs="Arial"/>
                <w:sz w:val="20"/>
              </w:rPr>
            </w:pPr>
          </w:p>
        </w:tc>
        <w:tc>
          <w:tcPr>
            <w:tcW w:w="1083" w:type="dxa"/>
            <w:tcBorders>
              <w:top w:val="single" w:sz="4" w:space="0" w:color="auto"/>
              <w:left w:val="single" w:sz="4" w:space="0" w:color="auto"/>
              <w:bottom w:val="nil"/>
              <w:right w:val="nil"/>
            </w:tcBorders>
            <w:shd w:val="clear" w:color="auto" w:fill="FFFFFF"/>
          </w:tcPr>
          <w:p w14:paraId="11D00567" w14:textId="77777777" w:rsidR="00FC2852" w:rsidRPr="00995019" w:rsidRDefault="00FC2852" w:rsidP="00F11849">
            <w:pPr>
              <w:spacing w:before="120"/>
              <w:rPr>
                <w:rFonts w:ascii="Arial" w:hAnsi="Arial" w:cs="Arial"/>
                <w:sz w:val="20"/>
              </w:rPr>
            </w:pPr>
          </w:p>
        </w:tc>
        <w:tc>
          <w:tcPr>
            <w:tcW w:w="1710" w:type="dxa"/>
            <w:tcBorders>
              <w:top w:val="single" w:sz="4" w:space="0" w:color="auto"/>
              <w:left w:val="single" w:sz="4" w:space="0" w:color="auto"/>
              <w:bottom w:val="nil"/>
              <w:right w:val="nil"/>
            </w:tcBorders>
            <w:shd w:val="clear" w:color="auto" w:fill="FFFFFF"/>
          </w:tcPr>
          <w:p w14:paraId="746BF83D" w14:textId="77777777" w:rsidR="00FC2852" w:rsidRPr="00995019" w:rsidRDefault="00FC2852" w:rsidP="00F11849">
            <w:pPr>
              <w:spacing w:before="120"/>
              <w:rPr>
                <w:rFonts w:ascii="Arial" w:hAnsi="Arial" w:cs="Arial"/>
                <w:sz w:val="20"/>
              </w:rPr>
            </w:pPr>
          </w:p>
        </w:tc>
        <w:tc>
          <w:tcPr>
            <w:tcW w:w="1204" w:type="dxa"/>
            <w:tcBorders>
              <w:top w:val="single" w:sz="4" w:space="0" w:color="auto"/>
              <w:left w:val="single" w:sz="4" w:space="0" w:color="auto"/>
              <w:bottom w:val="nil"/>
              <w:right w:val="nil"/>
            </w:tcBorders>
            <w:shd w:val="clear" w:color="auto" w:fill="FFFFFF"/>
          </w:tcPr>
          <w:p w14:paraId="6D1F225C" w14:textId="77777777" w:rsidR="00FC2852" w:rsidRPr="00995019" w:rsidRDefault="00FC2852" w:rsidP="00F11849">
            <w:pPr>
              <w:spacing w:before="120"/>
              <w:rPr>
                <w:rFonts w:ascii="Arial" w:hAnsi="Arial" w:cs="Arial"/>
                <w:sz w:val="20"/>
              </w:rPr>
            </w:pPr>
          </w:p>
        </w:tc>
        <w:tc>
          <w:tcPr>
            <w:tcW w:w="2444" w:type="dxa"/>
            <w:tcBorders>
              <w:top w:val="single" w:sz="4" w:space="0" w:color="auto"/>
              <w:left w:val="single" w:sz="4" w:space="0" w:color="auto"/>
              <w:bottom w:val="nil"/>
              <w:right w:val="single" w:sz="4" w:space="0" w:color="auto"/>
            </w:tcBorders>
            <w:shd w:val="clear" w:color="auto" w:fill="FFFFFF"/>
          </w:tcPr>
          <w:p w14:paraId="5E761A55" w14:textId="77777777" w:rsidR="00FC2852" w:rsidRPr="00995019" w:rsidRDefault="00FC2852" w:rsidP="00F11849">
            <w:pPr>
              <w:spacing w:before="120"/>
              <w:rPr>
                <w:rFonts w:ascii="Arial" w:hAnsi="Arial" w:cs="Arial"/>
                <w:sz w:val="20"/>
              </w:rPr>
            </w:pPr>
          </w:p>
        </w:tc>
      </w:tr>
      <w:tr w:rsidR="00FC2852" w:rsidRPr="00995019" w14:paraId="75C65B3C" w14:textId="77777777" w:rsidTr="00F11849">
        <w:tblPrEx>
          <w:tblCellMar>
            <w:top w:w="0" w:type="dxa"/>
            <w:bottom w:w="0" w:type="dxa"/>
          </w:tblCellMar>
        </w:tblPrEx>
        <w:trPr>
          <w:trHeight w:val="20"/>
        </w:trPr>
        <w:tc>
          <w:tcPr>
            <w:tcW w:w="542" w:type="dxa"/>
            <w:tcBorders>
              <w:top w:val="single" w:sz="4" w:space="0" w:color="auto"/>
              <w:left w:val="single" w:sz="4" w:space="0" w:color="auto"/>
              <w:bottom w:val="single" w:sz="4" w:space="0" w:color="auto"/>
              <w:right w:val="nil"/>
            </w:tcBorders>
            <w:shd w:val="clear" w:color="auto" w:fill="FFFFFF"/>
          </w:tcPr>
          <w:p w14:paraId="032B3AEE" w14:textId="77777777" w:rsidR="00FC2852" w:rsidRPr="00995019" w:rsidRDefault="00FC2852" w:rsidP="00F11849">
            <w:pPr>
              <w:spacing w:before="120"/>
              <w:rPr>
                <w:rFonts w:ascii="Arial" w:hAnsi="Arial" w:cs="Arial"/>
                <w:sz w:val="20"/>
              </w:rPr>
            </w:pPr>
          </w:p>
        </w:tc>
        <w:tc>
          <w:tcPr>
            <w:tcW w:w="684" w:type="dxa"/>
            <w:tcBorders>
              <w:top w:val="single" w:sz="4" w:space="0" w:color="auto"/>
              <w:left w:val="single" w:sz="4" w:space="0" w:color="auto"/>
              <w:bottom w:val="single" w:sz="4" w:space="0" w:color="auto"/>
              <w:right w:val="nil"/>
            </w:tcBorders>
            <w:shd w:val="clear" w:color="auto" w:fill="FFFFFF"/>
          </w:tcPr>
          <w:p w14:paraId="2C807EA0" w14:textId="77777777" w:rsidR="00FC2852" w:rsidRPr="00995019" w:rsidRDefault="00FC2852" w:rsidP="00F11849">
            <w:pPr>
              <w:spacing w:before="120"/>
              <w:rPr>
                <w:rFonts w:ascii="Arial" w:hAnsi="Arial" w:cs="Arial"/>
                <w:sz w:val="20"/>
              </w:rPr>
            </w:pPr>
          </w:p>
        </w:tc>
        <w:tc>
          <w:tcPr>
            <w:tcW w:w="684" w:type="dxa"/>
            <w:tcBorders>
              <w:top w:val="single" w:sz="4" w:space="0" w:color="auto"/>
              <w:left w:val="single" w:sz="4" w:space="0" w:color="auto"/>
              <w:bottom w:val="single" w:sz="4" w:space="0" w:color="auto"/>
              <w:right w:val="nil"/>
            </w:tcBorders>
            <w:shd w:val="clear" w:color="auto" w:fill="FFFFFF"/>
          </w:tcPr>
          <w:p w14:paraId="58868283" w14:textId="77777777" w:rsidR="00FC2852" w:rsidRPr="00995019" w:rsidRDefault="00FC2852" w:rsidP="00F11849">
            <w:pPr>
              <w:spacing w:before="120"/>
              <w:rPr>
                <w:rFonts w:ascii="Arial" w:hAnsi="Arial" w:cs="Arial"/>
                <w:sz w:val="20"/>
              </w:rPr>
            </w:pPr>
          </w:p>
        </w:tc>
        <w:tc>
          <w:tcPr>
            <w:tcW w:w="1083" w:type="dxa"/>
            <w:tcBorders>
              <w:top w:val="single" w:sz="4" w:space="0" w:color="auto"/>
              <w:left w:val="single" w:sz="4" w:space="0" w:color="auto"/>
              <w:bottom w:val="single" w:sz="4" w:space="0" w:color="auto"/>
              <w:right w:val="nil"/>
            </w:tcBorders>
            <w:shd w:val="clear" w:color="auto" w:fill="FFFFFF"/>
          </w:tcPr>
          <w:p w14:paraId="3B49C9E3" w14:textId="77777777" w:rsidR="00FC2852" w:rsidRPr="00995019" w:rsidRDefault="00FC2852" w:rsidP="00F11849">
            <w:pPr>
              <w:spacing w:before="120"/>
              <w:rPr>
                <w:rFonts w:ascii="Arial" w:hAnsi="Arial" w:cs="Arial"/>
                <w:sz w:val="20"/>
              </w:rPr>
            </w:pPr>
          </w:p>
        </w:tc>
        <w:tc>
          <w:tcPr>
            <w:tcW w:w="1710" w:type="dxa"/>
            <w:tcBorders>
              <w:top w:val="single" w:sz="4" w:space="0" w:color="auto"/>
              <w:left w:val="single" w:sz="4" w:space="0" w:color="auto"/>
              <w:bottom w:val="single" w:sz="4" w:space="0" w:color="auto"/>
              <w:right w:val="nil"/>
            </w:tcBorders>
            <w:shd w:val="clear" w:color="auto" w:fill="FFFFFF"/>
          </w:tcPr>
          <w:p w14:paraId="18D2CB54" w14:textId="77777777" w:rsidR="00FC2852" w:rsidRPr="00995019" w:rsidRDefault="00FC2852" w:rsidP="00F11849">
            <w:pPr>
              <w:spacing w:before="120"/>
              <w:rPr>
                <w:rFonts w:ascii="Arial" w:hAnsi="Arial" w:cs="Arial"/>
                <w:sz w:val="20"/>
              </w:rPr>
            </w:pPr>
          </w:p>
        </w:tc>
        <w:tc>
          <w:tcPr>
            <w:tcW w:w="1204" w:type="dxa"/>
            <w:tcBorders>
              <w:top w:val="single" w:sz="4" w:space="0" w:color="auto"/>
              <w:left w:val="single" w:sz="4" w:space="0" w:color="auto"/>
              <w:bottom w:val="single" w:sz="4" w:space="0" w:color="auto"/>
              <w:right w:val="nil"/>
            </w:tcBorders>
            <w:shd w:val="clear" w:color="auto" w:fill="FFFFFF"/>
          </w:tcPr>
          <w:p w14:paraId="69CF2264" w14:textId="77777777" w:rsidR="00FC2852" w:rsidRPr="00995019" w:rsidRDefault="00FC2852" w:rsidP="00F11849">
            <w:pPr>
              <w:spacing w:before="120"/>
              <w:rPr>
                <w:rFonts w:ascii="Arial" w:hAnsi="Arial" w:cs="Arial"/>
                <w:sz w:val="20"/>
              </w:rPr>
            </w:pPr>
          </w:p>
        </w:tc>
        <w:tc>
          <w:tcPr>
            <w:tcW w:w="2444" w:type="dxa"/>
            <w:tcBorders>
              <w:top w:val="single" w:sz="4" w:space="0" w:color="auto"/>
              <w:left w:val="single" w:sz="4" w:space="0" w:color="auto"/>
              <w:bottom w:val="single" w:sz="4" w:space="0" w:color="auto"/>
              <w:right w:val="single" w:sz="4" w:space="0" w:color="auto"/>
            </w:tcBorders>
            <w:shd w:val="clear" w:color="auto" w:fill="FFFFFF"/>
          </w:tcPr>
          <w:p w14:paraId="4A673E1A" w14:textId="77777777" w:rsidR="00FC2852" w:rsidRPr="00995019" w:rsidRDefault="00FC2852" w:rsidP="00F11849">
            <w:pPr>
              <w:spacing w:before="120"/>
              <w:rPr>
                <w:rFonts w:ascii="Arial" w:hAnsi="Arial" w:cs="Arial"/>
                <w:sz w:val="20"/>
              </w:rPr>
            </w:pPr>
          </w:p>
        </w:tc>
      </w:tr>
    </w:tbl>
    <w:p w14:paraId="55A70D4C" w14:textId="77777777" w:rsidR="00FC2852" w:rsidRPr="00995019" w:rsidRDefault="00FC2852" w:rsidP="00FC2852">
      <w:pPr>
        <w:spacing w:before="120"/>
        <w:rPr>
          <w:rFonts w:ascii="Arial" w:hAnsi="Arial" w:cs="Arial"/>
          <w:i/>
          <w:sz w:val="20"/>
        </w:rPr>
      </w:pPr>
      <w:r w:rsidRPr="00995019">
        <w:rPr>
          <w:rFonts w:ascii="Arial" w:hAnsi="Arial" w:cs="Arial"/>
          <w:b/>
          <w:sz w:val="20"/>
        </w:rPr>
        <w:t>Ghi chú:</w:t>
      </w:r>
      <w:r w:rsidRPr="00995019">
        <w:rPr>
          <w:rFonts w:ascii="Arial" w:hAnsi="Arial" w:cs="Arial"/>
          <w:sz w:val="20"/>
        </w:rPr>
        <w:t xml:space="preserve"> </w:t>
      </w:r>
      <w:r w:rsidRPr="00995019">
        <w:rPr>
          <w:rFonts w:ascii="Arial" w:hAnsi="Arial" w:cs="Arial"/>
          <w:i/>
          <w:sz w:val="20"/>
        </w:rPr>
        <w:t>Mẫu này lập cho toàn bộ diện tích đất của tổ chức và lập theo thứ tự từng tờ bản đồ, từng thửa đất;</w:t>
      </w:r>
    </w:p>
    <w:p w14:paraId="04B60A3C" w14:textId="77777777" w:rsidR="00FC2852" w:rsidRPr="00995019" w:rsidRDefault="00FC2852" w:rsidP="00FC2852">
      <w:pPr>
        <w:spacing w:before="120"/>
        <w:rPr>
          <w:rFonts w:ascii="Arial" w:hAnsi="Arial" w:cs="Arial"/>
          <w:i/>
          <w:sz w:val="20"/>
        </w:rPr>
      </w:pPr>
      <w:r w:rsidRPr="00995019">
        <w:rPr>
          <w:rFonts w:ascii="Arial" w:hAnsi="Arial" w:cs="Arial"/>
          <w:i/>
          <w:sz w:val="20"/>
        </w:rPr>
        <w:t xml:space="preserve">Cột 5: ghi tên người đang sử dụng do thuê, mượn đất, lấn chiếm đất, được phân làm nhà ở; </w:t>
      </w:r>
    </w:p>
    <w:p w14:paraId="56B3494E" w14:textId="77777777" w:rsidR="00FC2852" w:rsidRPr="00995019" w:rsidRDefault="00FC2852" w:rsidP="00FC2852">
      <w:pPr>
        <w:spacing w:before="120"/>
        <w:rPr>
          <w:rFonts w:ascii="Arial" w:hAnsi="Arial" w:cs="Arial"/>
          <w:i/>
          <w:sz w:val="20"/>
        </w:rPr>
      </w:pPr>
      <w:r w:rsidRPr="00995019">
        <w:rPr>
          <w:rFonts w:ascii="Arial" w:hAnsi="Arial" w:cs="Arial"/>
          <w:i/>
          <w:sz w:val="20"/>
        </w:rPr>
        <w:t>Cột 6: ghi rõ hình thức “Thuê đất” hoặc “Mượn đất, lấn chiếm đất, được phân làm nhà ở,...”.</w:t>
      </w:r>
    </w:p>
    <w:p w14:paraId="3710274E" w14:textId="77777777" w:rsidR="00FC2852" w:rsidRPr="00995019" w:rsidRDefault="00FC2852" w:rsidP="00FC2852">
      <w:pPr>
        <w:spacing w:before="120"/>
        <w:rPr>
          <w:rFonts w:ascii="Arial" w:hAnsi="Arial" w:cs="Arial"/>
          <w:sz w:val="20"/>
        </w:rPr>
      </w:pPr>
      <w:r w:rsidRPr="00995019">
        <w:rPr>
          <w:rFonts w:ascii="Arial" w:hAnsi="Arial" w:cs="Arial"/>
          <w:i/>
          <w:sz w:val="20"/>
        </w:rPr>
        <w:t>Cội 8: đối với công trình xây dựng thì ghi diện tích xây dựng; đối với cây rừng và cây lâu năm thì ghi diện tích có cây và loại cây chủ yếu</w:t>
      </w:r>
    </w:p>
    <w:p w14:paraId="01C09961" w14:textId="77777777" w:rsidR="00FC2852" w:rsidRPr="00995019" w:rsidRDefault="00FC2852" w:rsidP="00FC2852">
      <w:pPr>
        <w:spacing w:before="120"/>
        <w:rPr>
          <w:rFonts w:ascii="Arial" w:hAnsi="Arial" w:cs="Arial"/>
          <w:sz w:val="20"/>
        </w:rPr>
      </w:pPr>
    </w:p>
    <w:tbl>
      <w:tblPr>
        <w:tblW w:w="0" w:type="auto"/>
        <w:tblLook w:val="01E0" w:firstRow="1" w:lastRow="1" w:firstColumn="1" w:lastColumn="1" w:noHBand="0" w:noVBand="0"/>
      </w:tblPr>
      <w:tblGrid>
        <w:gridCol w:w="4428"/>
        <w:gridCol w:w="4428"/>
      </w:tblGrid>
      <w:tr w:rsidR="00FC2852" w:rsidRPr="00995019" w14:paraId="14FAC942" w14:textId="77777777" w:rsidTr="00F11849">
        <w:tc>
          <w:tcPr>
            <w:tcW w:w="4428" w:type="dxa"/>
          </w:tcPr>
          <w:p w14:paraId="54C8E100" w14:textId="77777777" w:rsidR="00FC2852" w:rsidRPr="00995019" w:rsidRDefault="00FC2852" w:rsidP="00F11849">
            <w:pPr>
              <w:spacing w:before="120"/>
              <w:jc w:val="center"/>
              <w:rPr>
                <w:rFonts w:ascii="Arial" w:hAnsi="Arial" w:cs="Arial"/>
                <w:i/>
                <w:sz w:val="20"/>
              </w:rPr>
            </w:pPr>
            <w:r w:rsidRPr="00995019">
              <w:rPr>
                <w:rFonts w:ascii="Arial" w:hAnsi="Arial" w:cs="Arial"/>
                <w:b/>
                <w:sz w:val="20"/>
              </w:rPr>
              <w:t>Người lập</w:t>
            </w:r>
            <w:r w:rsidRPr="00995019">
              <w:rPr>
                <w:rFonts w:ascii="Arial" w:hAnsi="Arial" w:cs="Arial"/>
                <w:b/>
                <w:sz w:val="20"/>
              </w:rPr>
              <w:br/>
            </w:r>
            <w:r w:rsidRPr="00995019">
              <w:rPr>
                <w:rFonts w:ascii="Arial" w:hAnsi="Arial" w:cs="Arial"/>
                <w:i/>
                <w:sz w:val="20"/>
              </w:rPr>
              <w:t>(Ký, ghi rõ họ tên)</w:t>
            </w:r>
          </w:p>
        </w:tc>
        <w:tc>
          <w:tcPr>
            <w:tcW w:w="4428" w:type="dxa"/>
          </w:tcPr>
          <w:p w14:paraId="396C90C6" w14:textId="77777777" w:rsidR="00FC2852" w:rsidRPr="00995019" w:rsidRDefault="00FC2852" w:rsidP="00F11849">
            <w:pPr>
              <w:spacing w:before="120"/>
              <w:jc w:val="center"/>
              <w:rPr>
                <w:rFonts w:ascii="Arial" w:hAnsi="Arial" w:cs="Arial"/>
                <w:i/>
                <w:sz w:val="20"/>
              </w:rPr>
            </w:pPr>
            <w:r w:rsidRPr="00995019">
              <w:rPr>
                <w:rFonts w:ascii="Arial" w:hAnsi="Arial" w:cs="Arial"/>
                <w:b/>
                <w:sz w:val="20"/>
              </w:rPr>
              <w:t>Đại diện của tổ chức sử dụng đất</w:t>
            </w:r>
            <w:r w:rsidRPr="00995019">
              <w:rPr>
                <w:rFonts w:ascii="Arial" w:hAnsi="Arial" w:cs="Arial"/>
                <w:b/>
                <w:sz w:val="20"/>
              </w:rPr>
              <w:br/>
            </w:r>
            <w:r w:rsidRPr="00995019">
              <w:rPr>
                <w:rFonts w:ascii="Arial" w:hAnsi="Arial" w:cs="Arial"/>
                <w:i/>
                <w:sz w:val="20"/>
              </w:rPr>
              <w:t>(Ký, ghi rõ họ tên và đóng dấu nếu có)</w:t>
            </w:r>
          </w:p>
        </w:tc>
      </w:tr>
    </w:tbl>
    <w:p w14:paraId="7407ADD5" w14:textId="77777777" w:rsidR="00FC2852" w:rsidRPr="00995019" w:rsidRDefault="00FC2852" w:rsidP="00FC2852">
      <w:pPr>
        <w:spacing w:before="120"/>
        <w:jc w:val="right"/>
        <w:rPr>
          <w:rFonts w:ascii="Arial" w:hAnsi="Arial" w:cs="Arial"/>
          <w:b/>
          <w:sz w:val="16"/>
          <w:szCs w:val="20"/>
        </w:rPr>
      </w:pPr>
      <w:bookmarkStart w:id="30" w:name="loai_pl9"/>
      <w:r w:rsidRPr="00995019">
        <w:rPr>
          <w:rFonts w:ascii="Arial" w:hAnsi="Arial" w:cs="Arial"/>
          <w:b/>
          <w:sz w:val="16"/>
          <w:szCs w:val="20"/>
        </w:rPr>
        <w:t>Mẫu số 09/ĐK</w:t>
      </w:r>
    </w:p>
    <w:tbl>
      <w:tblPr>
        <w:tblW w:w="0" w:type="auto"/>
        <w:tblLook w:val="01E0" w:firstRow="1" w:lastRow="1" w:firstColumn="1" w:lastColumn="1" w:noHBand="0" w:noVBand="0"/>
      </w:tblPr>
      <w:tblGrid>
        <w:gridCol w:w="4668"/>
        <w:gridCol w:w="730"/>
        <w:gridCol w:w="3086"/>
        <w:gridCol w:w="41"/>
      </w:tblGrid>
      <w:tr w:rsidR="00FC2852" w:rsidRPr="00995019" w14:paraId="262F73A8" w14:textId="77777777" w:rsidTr="00F11849">
        <w:trPr>
          <w:gridAfter w:val="1"/>
          <w:wAfter w:w="41" w:type="dxa"/>
        </w:trPr>
        <w:tc>
          <w:tcPr>
            <w:tcW w:w="5398" w:type="dxa"/>
            <w:gridSpan w:val="2"/>
          </w:tcPr>
          <w:bookmarkEnd w:id="30"/>
          <w:p w14:paraId="65A4C1CF" w14:textId="77777777" w:rsidR="00FC2852" w:rsidRPr="00995019" w:rsidRDefault="00FC2852" w:rsidP="00F11849">
            <w:pPr>
              <w:spacing w:before="120"/>
              <w:jc w:val="center"/>
              <w:rPr>
                <w:rFonts w:ascii="Arial" w:hAnsi="Arial" w:cs="Arial"/>
                <w:b/>
                <w:sz w:val="16"/>
                <w:szCs w:val="20"/>
              </w:rPr>
            </w:pPr>
            <w:r w:rsidRPr="00995019">
              <w:rPr>
                <w:rFonts w:ascii="Arial" w:hAnsi="Arial" w:cs="Arial"/>
                <w:b/>
                <w:sz w:val="16"/>
                <w:szCs w:val="20"/>
              </w:rPr>
              <w:t>CỘNG HÒA XÃ HỘI CHỦ NGHĨA VIỆT NAM</w:t>
            </w:r>
            <w:r w:rsidRPr="00995019">
              <w:rPr>
                <w:rFonts w:ascii="Arial" w:hAnsi="Arial" w:cs="Arial"/>
                <w:b/>
                <w:sz w:val="16"/>
                <w:szCs w:val="20"/>
              </w:rPr>
              <w:br/>
              <w:t xml:space="preserve">Độc lập - Tự do - Hạnh phúc </w:t>
            </w:r>
            <w:r w:rsidRPr="00995019">
              <w:rPr>
                <w:rFonts w:ascii="Arial" w:hAnsi="Arial" w:cs="Arial"/>
                <w:b/>
                <w:sz w:val="16"/>
                <w:szCs w:val="20"/>
              </w:rPr>
              <w:br/>
              <w:t>---------------</w:t>
            </w:r>
          </w:p>
          <w:p w14:paraId="7CABFEBB" w14:textId="77777777" w:rsidR="00FC2852" w:rsidRPr="00995019" w:rsidRDefault="00FC2852" w:rsidP="00F11849">
            <w:pPr>
              <w:spacing w:before="120"/>
              <w:jc w:val="center"/>
              <w:rPr>
                <w:rFonts w:ascii="Arial" w:hAnsi="Arial" w:cs="Arial"/>
                <w:sz w:val="16"/>
                <w:szCs w:val="20"/>
              </w:rPr>
            </w:pPr>
          </w:p>
          <w:p w14:paraId="6D5858A6" w14:textId="77777777" w:rsidR="00FC2852" w:rsidRPr="00995019" w:rsidRDefault="00FC2852" w:rsidP="00F11849">
            <w:pPr>
              <w:spacing w:before="120"/>
              <w:jc w:val="center"/>
              <w:rPr>
                <w:rFonts w:ascii="Arial" w:hAnsi="Arial" w:cs="Arial"/>
                <w:b/>
                <w:sz w:val="16"/>
                <w:szCs w:val="20"/>
              </w:rPr>
            </w:pPr>
            <w:bookmarkStart w:id="31" w:name="loai_pl9_name"/>
            <w:r w:rsidRPr="00995019">
              <w:rPr>
                <w:rFonts w:ascii="Arial" w:hAnsi="Arial" w:cs="Arial"/>
                <w:b/>
                <w:sz w:val="16"/>
                <w:szCs w:val="20"/>
              </w:rPr>
              <w:t>ĐƠN ĐĂNG KÝ BIẾN ĐỘNG ĐẤT ĐAI, TÀI SẢN GẮN LIỀN VỚI ĐẤT</w:t>
            </w:r>
          </w:p>
          <w:bookmarkEnd w:id="31"/>
          <w:p w14:paraId="714DB6F0" w14:textId="77777777" w:rsidR="00FC2852" w:rsidRPr="00995019" w:rsidRDefault="00FC2852" w:rsidP="00F11849">
            <w:pPr>
              <w:spacing w:before="120"/>
              <w:jc w:val="center"/>
              <w:rPr>
                <w:rFonts w:ascii="Arial" w:hAnsi="Arial" w:cs="Arial"/>
                <w:sz w:val="16"/>
                <w:szCs w:val="20"/>
              </w:rPr>
            </w:pPr>
            <w:r w:rsidRPr="00995019">
              <w:rPr>
                <w:rFonts w:ascii="Arial" w:hAnsi="Arial" w:cs="Arial"/>
                <w:b/>
                <w:sz w:val="16"/>
                <w:szCs w:val="20"/>
              </w:rPr>
              <w:t>Kính gửi:</w:t>
            </w:r>
            <w:r w:rsidRPr="00995019">
              <w:rPr>
                <w:rFonts w:ascii="Arial" w:hAnsi="Arial" w:cs="Arial"/>
                <w:sz w:val="16"/>
                <w:szCs w:val="20"/>
              </w:rPr>
              <w:t xml:space="preserve"> ………………………………………………</w:t>
            </w:r>
          </w:p>
        </w:tc>
        <w:tc>
          <w:tcPr>
            <w:tcW w:w="308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0"/>
            </w:tblGrid>
            <w:tr w:rsidR="00FC2852" w:rsidRPr="00995019" w14:paraId="6EC0EED7" w14:textId="77777777" w:rsidTr="00F11849">
              <w:tc>
                <w:tcPr>
                  <w:tcW w:w="2860" w:type="dxa"/>
                </w:tcPr>
                <w:p w14:paraId="4D6FFEE9" w14:textId="77777777" w:rsidR="00FC2852" w:rsidRPr="00995019" w:rsidRDefault="00FC2852" w:rsidP="00F11849">
                  <w:pPr>
                    <w:spacing w:before="120"/>
                    <w:jc w:val="center"/>
                    <w:rPr>
                      <w:rFonts w:ascii="Arial" w:hAnsi="Arial" w:cs="Arial"/>
                      <w:b/>
                      <w:sz w:val="16"/>
                      <w:szCs w:val="20"/>
                    </w:rPr>
                  </w:pPr>
                  <w:r w:rsidRPr="00995019">
                    <w:rPr>
                      <w:rFonts w:ascii="Arial" w:hAnsi="Arial" w:cs="Arial"/>
                      <w:b/>
                      <w:sz w:val="16"/>
                      <w:szCs w:val="20"/>
                    </w:rPr>
                    <w:t>PHẦN GHI CỦA NGƯỜI NHẬN HỒ SƠ</w:t>
                  </w:r>
                </w:p>
                <w:p w14:paraId="5C9315DF" w14:textId="77777777" w:rsidR="00FC2852" w:rsidRPr="00995019" w:rsidRDefault="00FC2852" w:rsidP="00F11849">
                  <w:pPr>
                    <w:spacing w:before="120"/>
                    <w:rPr>
                      <w:rFonts w:ascii="Arial" w:hAnsi="Arial" w:cs="Arial"/>
                      <w:sz w:val="16"/>
                      <w:szCs w:val="20"/>
                    </w:rPr>
                  </w:pPr>
                  <w:r w:rsidRPr="00995019">
                    <w:rPr>
                      <w:rFonts w:ascii="Arial" w:hAnsi="Arial" w:cs="Arial"/>
                      <w:sz w:val="16"/>
                      <w:szCs w:val="20"/>
                    </w:rPr>
                    <w:t>Đã kiểm tra nội dung đơn đầy đủ, rõ ràng, thống nhất với giấy tờ xuất trình.</w:t>
                  </w:r>
                </w:p>
                <w:p w14:paraId="11BAF510" w14:textId="77777777" w:rsidR="00FC2852" w:rsidRPr="00995019" w:rsidRDefault="00FC2852" w:rsidP="00F11849">
                  <w:pPr>
                    <w:spacing w:before="120"/>
                    <w:jc w:val="center"/>
                    <w:rPr>
                      <w:rFonts w:ascii="Arial" w:hAnsi="Arial" w:cs="Arial"/>
                      <w:sz w:val="16"/>
                      <w:szCs w:val="20"/>
                    </w:rPr>
                  </w:pPr>
                  <w:r w:rsidRPr="00995019">
                    <w:rPr>
                      <w:rFonts w:ascii="Arial" w:hAnsi="Arial" w:cs="Arial"/>
                      <w:sz w:val="16"/>
                      <w:szCs w:val="20"/>
                    </w:rPr>
                    <w:t>Vào sổ tiếp nhận hồ sơ số: ….. Quyển …..</w:t>
                  </w:r>
                </w:p>
                <w:p w14:paraId="4C58339D" w14:textId="77777777" w:rsidR="00FC2852" w:rsidRPr="00995019" w:rsidRDefault="00FC2852" w:rsidP="00F11849">
                  <w:pPr>
                    <w:spacing w:before="120"/>
                    <w:jc w:val="center"/>
                    <w:rPr>
                      <w:rFonts w:ascii="Arial" w:hAnsi="Arial" w:cs="Arial"/>
                      <w:i/>
                      <w:sz w:val="16"/>
                      <w:szCs w:val="20"/>
                    </w:rPr>
                  </w:pPr>
                  <w:r w:rsidRPr="00995019">
                    <w:rPr>
                      <w:rFonts w:ascii="Arial" w:hAnsi="Arial" w:cs="Arial"/>
                      <w:i/>
                      <w:sz w:val="16"/>
                      <w:szCs w:val="20"/>
                    </w:rPr>
                    <w:t>Ngày …../…../……..</w:t>
                  </w:r>
                  <w:r w:rsidRPr="00995019">
                    <w:rPr>
                      <w:rFonts w:ascii="Arial" w:hAnsi="Arial" w:cs="Arial"/>
                      <w:i/>
                      <w:sz w:val="16"/>
                      <w:szCs w:val="20"/>
                    </w:rPr>
                    <w:br/>
                  </w:r>
                  <w:r w:rsidRPr="00995019">
                    <w:rPr>
                      <w:rFonts w:ascii="Arial" w:hAnsi="Arial" w:cs="Arial"/>
                      <w:b/>
                      <w:sz w:val="16"/>
                      <w:szCs w:val="20"/>
                    </w:rPr>
                    <w:t>Người nhận hồ sơ</w:t>
                  </w:r>
                  <w:r w:rsidRPr="00995019">
                    <w:rPr>
                      <w:rFonts w:ascii="Arial" w:hAnsi="Arial" w:cs="Arial"/>
                      <w:b/>
                      <w:sz w:val="16"/>
                      <w:szCs w:val="20"/>
                    </w:rPr>
                    <w:br/>
                  </w:r>
                  <w:r w:rsidRPr="00995019">
                    <w:rPr>
                      <w:rFonts w:ascii="Arial" w:hAnsi="Arial" w:cs="Arial"/>
                      <w:i/>
                      <w:sz w:val="16"/>
                      <w:szCs w:val="20"/>
                    </w:rPr>
                    <w:t>(Ký và ghi rõ họ, tên)</w:t>
                  </w:r>
                </w:p>
              </w:tc>
            </w:tr>
          </w:tbl>
          <w:p w14:paraId="7A97A204" w14:textId="77777777" w:rsidR="00FC2852" w:rsidRPr="00995019" w:rsidRDefault="00FC2852" w:rsidP="00F11849">
            <w:pPr>
              <w:spacing w:before="120"/>
              <w:jc w:val="center"/>
              <w:rPr>
                <w:rFonts w:ascii="Arial" w:hAnsi="Arial" w:cs="Arial"/>
                <w:b/>
                <w:sz w:val="16"/>
                <w:szCs w:val="20"/>
              </w:rPr>
            </w:pPr>
          </w:p>
        </w:tc>
      </w:tr>
      <w:tr w:rsidR="00FC2852" w:rsidRPr="00995019" w14:paraId="493427C6" w14:textId="77777777" w:rsidTr="00F118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25" w:type="dxa"/>
            <w:gridSpan w:val="4"/>
          </w:tcPr>
          <w:p w14:paraId="0574C5C8" w14:textId="77777777" w:rsidR="00FC2852" w:rsidRPr="00995019" w:rsidRDefault="00FC2852" w:rsidP="00F11849">
            <w:pPr>
              <w:spacing w:before="120"/>
              <w:rPr>
                <w:rFonts w:ascii="Arial" w:hAnsi="Arial" w:cs="Arial"/>
                <w:b/>
                <w:sz w:val="16"/>
                <w:szCs w:val="20"/>
              </w:rPr>
            </w:pPr>
            <w:r w:rsidRPr="00995019">
              <w:rPr>
                <w:rFonts w:ascii="Arial" w:hAnsi="Arial" w:cs="Arial"/>
                <w:b/>
                <w:sz w:val="16"/>
                <w:szCs w:val="20"/>
              </w:rPr>
              <w:t>I. PHẦN KÊ KHAI CỦA NGƯỜI ĐĂNG KÝ</w:t>
            </w:r>
          </w:p>
          <w:p w14:paraId="6BD443A6" w14:textId="77777777" w:rsidR="00FC2852" w:rsidRPr="00995019" w:rsidRDefault="00FC2852" w:rsidP="00F11849">
            <w:pPr>
              <w:spacing w:before="120"/>
              <w:rPr>
                <w:rFonts w:ascii="Arial" w:hAnsi="Arial" w:cs="Arial"/>
                <w:i/>
                <w:sz w:val="16"/>
                <w:szCs w:val="20"/>
              </w:rPr>
            </w:pPr>
            <w:r w:rsidRPr="00995019">
              <w:rPr>
                <w:rFonts w:ascii="Arial" w:hAnsi="Arial" w:cs="Arial"/>
                <w:i/>
                <w:sz w:val="16"/>
                <w:szCs w:val="20"/>
              </w:rPr>
              <w:t>(Xem kỹ hướng dẫn viết đơn trước khi kê khai; không tẩy xóa, sửa chữa trên đơn)</w:t>
            </w:r>
          </w:p>
        </w:tc>
      </w:tr>
      <w:tr w:rsidR="00FC2852" w:rsidRPr="00995019" w14:paraId="5A90C55F" w14:textId="77777777" w:rsidTr="00F118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25" w:type="dxa"/>
            <w:gridSpan w:val="4"/>
          </w:tcPr>
          <w:p w14:paraId="70E6A321" w14:textId="77777777" w:rsidR="00FC2852" w:rsidRPr="00995019" w:rsidRDefault="00FC2852" w:rsidP="00F11849">
            <w:pPr>
              <w:spacing w:before="120"/>
              <w:rPr>
                <w:rFonts w:ascii="Arial" w:hAnsi="Arial" w:cs="Arial"/>
                <w:b/>
                <w:sz w:val="16"/>
                <w:szCs w:val="20"/>
              </w:rPr>
            </w:pPr>
            <w:r w:rsidRPr="00995019">
              <w:rPr>
                <w:rFonts w:ascii="Arial" w:hAnsi="Arial" w:cs="Arial"/>
                <w:b/>
                <w:sz w:val="16"/>
                <w:szCs w:val="20"/>
              </w:rPr>
              <w:lastRenderedPageBreak/>
              <w:t>1. Người sử dụng đất, chủ sở hữu tài sản gắn liền với đất, người quản lý đất</w:t>
            </w:r>
          </w:p>
          <w:p w14:paraId="5B0D1EC6" w14:textId="77777777" w:rsidR="00FC2852" w:rsidRPr="00995019" w:rsidRDefault="00FC2852" w:rsidP="00F11849">
            <w:pPr>
              <w:spacing w:before="120"/>
              <w:rPr>
                <w:rFonts w:ascii="Arial" w:hAnsi="Arial" w:cs="Arial"/>
                <w:sz w:val="16"/>
                <w:szCs w:val="20"/>
              </w:rPr>
            </w:pPr>
            <w:r w:rsidRPr="00995019">
              <w:rPr>
                <w:rFonts w:ascii="Arial" w:hAnsi="Arial" w:cs="Arial"/>
                <w:sz w:val="16"/>
                <w:szCs w:val="20"/>
              </w:rPr>
              <w:t xml:space="preserve">1.1. Tên </w:t>
            </w:r>
            <w:r w:rsidRPr="00995019">
              <w:rPr>
                <w:rFonts w:ascii="Arial" w:hAnsi="Arial" w:cs="Arial"/>
                <w:i/>
                <w:sz w:val="16"/>
                <w:szCs w:val="20"/>
              </w:rPr>
              <w:t xml:space="preserve">(viết chữ in hoa): </w:t>
            </w:r>
            <w:r w:rsidRPr="00995019">
              <w:rPr>
                <w:rFonts w:ascii="Arial" w:hAnsi="Arial" w:cs="Arial"/>
                <w:sz w:val="16"/>
                <w:szCs w:val="20"/>
              </w:rPr>
              <w:t>……………………………………………………………………………</w:t>
            </w:r>
          </w:p>
          <w:p w14:paraId="21628073" w14:textId="77777777" w:rsidR="00FC2852" w:rsidRPr="00995019" w:rsidRDefault="00FC2852" w:rsidP="00F11849">
            <w:pPr>
              <w:spacing w:before="120"/>
              <w:rPr>
                <w:rFonts w:ascii="Arial" w:hAnsi="Arial" w:cs="Arial"/>
                <w:sz w:val="16"/>
                <w:szCs w:val="20"/>
              </w:rPr>
            </w:pPr>
            <w:r w:rsidRPr="00995019">
              <w:rPr>
                <w:rFonts w:ascii="Arial" w:hAnsi="Arial" w:cs="Arial"/>
                <w:sz w:val="16"/>
                <w:szCs w:val="20"/>
              </w:rPr>
              <w:t>……………………………………………………………………………………………………………</w:t>
            </w:r>
          </w:p>
          <w:p w14:paraId="5AE6928B" w14:textId="77777777" w:rsidR="00FC2852" w:rsidRPr="00995019" w:rsidRDefault="00FC2852" w:rsidP="00F11849">
            <w:pPr>
              <w:spacing w:before="120"/>
              <w:rPr>
                <w:rFonts w:ascii="Arial" w:hAnsi="Arial" w:cs="Arial"/>
                <w:sz w:val="16"/>
                <w:szCs w:val="20"/>
              </w:rPr>
            </w:pPr>
            <w:r w:rsidRPr="00995019">
              <w:rPr>
                <w:rFonts w:ascii="Arial" w:hAnsi="Arial" w:cs="Arial"/>
                <w:sz w:val="16"/>
                <w:szCs w:val="20"/>
              </w:rPr>
              <w:t>1.2. Địa chỉ</w:t>
            </w:r>
            <w:r w:rsidRPr="00995019">
              <w:rPr>
                <w:rFonts w:ascii="Arial" w:hAnsi="Arial" w:cs="Arial"/>
                <w:sz w:val="16"/>
                <w:szCs w:val="20"/>
                <w:vertAlign w:val="superscript"/>
              </w:rPr>
              <w:t>(1)</w:t>
            </w:r>
            <w:r w:rsidRPr="00995019">
              <w:rPr>
                <w:rFonts w:ascii="Arial" w:hAnsi="Arial" w:cs="Arial"/>
                <w:sz w:val="16"/>
                <w:szCs w:val="20"/>
              </w:rPr>
              <w:t>: …………………………………………………………………………………………..</w:t>
            </w:r>
          </w:p>
        </w:tc>
      </w:tr>
      <w:tr w:rsidR="00FC2852" w:rsidRPr="00995019" w14:paraId="11BAA910" w14:textId="77777777" w:rsidTr="00F118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25" w:type="dxa"/>
            <w:gridSpan w:val="4"/>
          </w:tcPr>
          <w:p w14:paraId="7EF0B668" w14:textId="77777777" w:rsidR="00FC2852" w:rsidRPr="00995019" w:rsidRDefault="00FC2852" w:rsidP="00F11849">
            <w:pPr>
              <w:spacing w:before="120"/>
              <w:rPr>
                <w:rFonts w:ascii="Arial" w:hAnsi="Arial" w:cs="Arial"/>
                <w:b/>
                <w:sz w:val="16"/>
                <w:szCs w:val="20"/>
              </w:rPr>
            </w:pPr>
            <w:r w:rsidRPr="00995019">
              <w:rPr>
                <w:rFonts w:ascii="Arial" w:hAnsi="Arial" w:cs="Arial"/>
                <w:b/>
                <w:sz w:val="16"/>
                <w:szCs w:val="20"/>
              </w:rPr>
              <w:t>2. Giấy chứng nhận đã cấp</w:t>
            </w:r>
          </w:p>
          <w:p w14:paraId="7392BF5F" w14:textId="77777777" w:rsidR="00FC2852" w:rsidRPr="00995019" w:rsidRDefault="00FC2852" w:rsidP="00F11849">
            <w:pPr>
              <w:spacing w:before="120"/>
              <w:rPr>
                <w:rFonts w:ascii="Arial" w:hAnsi="Arial" w:cs="Arial"/>
                <w:sz w:val="16"/>
                <w:szCs w:val="20"/>
              </w:rPr>
            </w:pPr>
            <w:r w:rsidRPr="00995019">
              <w:rPr>
                <w:rFonts w:ascii="Arial" w:hAnsi="Arial" w:cs="Arial"/>
                <w:sz w:val="16"/>
                <w:szCs w:val="20"/>
              </w:rPr>
              <w:t>2.1. Số vào sổ cấp GCN: …………………………; 2.2. Số phát hành GCN: …………………….;</w:t>
            </w:r>
          </w:p>
          <w:p w14:paraId="5FC488A2" w14:textId="77777777" w:rsidR="00FC2852" w:rsidRPr="00995019" w:rsidRDefault="00FC2852" w:rsidP="00F11849">
            <w:pPr>
              <w:spacing w:before="120"/>
              <w:rPr>
                <w:rFonts w:ascii="Arial" w:hAnsi="Arial" w:cs="Arial"/>
                <w:sz w:val="16"/>
                <w:szCs w:val="20"/>
              </w:rPr>
            </w:pPr>
            <w:r w:rsidRPr="00995019">
              <w:rPr>
                <w:rFonts w:ascii="Arial" w:hAnsi="Arial" w:cs="Arial"/>
                <w:sz w:val="16"/>
                <w:szCs w:val="20"/>
              </w:rPr>
              <w:t>2.3. Ngày cấp GCN …/…/…… …….;</w:t>
            </w:r>
          </w:p>
        </w:tc>
      </w:tr>
      <w:tr w:rsidR="00FC2852" w:rsidRPr="00995019" w14:paraId="00163D9E" w14:textId="77777777" w:rsidTr="00F118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25" w:type="dxa"/>
            <w:gridSpan w:val="4"/>
          </w:tcPr>
          <w:p w14:paraId="40F4881B" w14:textId="77777777" w:rsidR="00FC2852" w:rsidRPr="00995019" w:rsidRDefault="00FC2852" w:rsidP="00F11849">
            <w:pPr>
              <w:spacing w:before="120"/>
              <w:rPr>
                <w:rFonts w:ascii="Arial" w:hAnsi="Arial" w:cs="Arial"/>
                <w:sz w:val="16"/>
                <w:szCs w:val="20"/>
              </w:rPr>
            </w:pPr>
            <w:r w:rsidRPr="00995019">
              <w:rPr>
                <w:rFonts w:ascii="Arial" w:hAnsi="Arial" w:cs="Arial"/>
                <w:b/>
                <w:sz w:val="16"/>
                <w:szCs w:val="20"/>
              </w:rPr>
              <w:t xml:space="preserve">3. Nội dung biến động về: </w:t>
            </w:r>
            <w:r w:rsidRPr="00995019">
              <w:rPr>
                <w:rFonts w:ascii="Arial" w:hAnsi="Arial" w:cs="Arial"/>
                <w:sz w:val="16"/>
                <w:szCs w:val="20"/>
              </w:rPr>
              <w:t>…………………………………………………………………………..</w:t>
            </w:r>
          </w:p>
        </w:tc>
      </w:tr>
      <w:tr w:rsidR="00FC2852" w:rsidRPr="00995019" w14:paraId="4020C5EC" w14:textId="77777777" w:rsidTr="00F118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8" w:type="dxa"/>
          </w:tcPr>
          <w:p w14:paraId="704686A6" w14:textId="77777777" w:rsidR="00FC2852" w:rsidRPr="00995019" w:rsidRDefault="00FC2852" w:rsidP="00F11849">
            <w:pPr>
              <w:spacing w:before="120"/>
              <w:rPr>
                <w:rFonts w:ascii="Arial" w:hAnsi="Arial" w:cs="Arial"/>
                <w:sz w:val="16"/>
                <w:szCs w:val="20"/>
              </w:rPr>
            </w:pPr>
            <w:r w:rsidRPr="00995019">
              <w:rPr>
                <w:rFonts w:ascii="Arial" w:hAnsi="Arial" w:cs="Arial"/>
                <w:sz w:val="16"/>
                <w:szCs w:val="20"/>
              </w:rPr>
              <w:t>3.1. Nội dung trên GCN trước khi biến động:</w:t>
            </w:r>
          </w:p>
          <w:p w14:paraId="5CA88D9C" w14:textId="77777777" w:rsidR="00FC2852" w:rsidRPr="00995019" w:rsidRDefault="00FC2852" w:rsidP="00F11849">
            <w:pPr>
              <w:spacing w:before="120"/>
              <w:rPr>
                <w:rFonts w:ascii="Arial" w:hAnsi="Arial" w:cs="Arial"/>
                <w:sz w:val="16"/>
                <w:szCs w:val="20"/>
              </w:rPr>
            </w:pPr>
            <w:r w:rsidRPr="00995019">
              <w:rPr>
                <w:rFonts w:ascii="Arial" w:hAnsi="Arial" w:cs="Arial"/>
                <w:sz w:val="16"/>
                <w:szCs w:val="20"/>
              </w:rPr>
              <w:t>- ……………………………………………………;</w:t>
            </w:r>
          </w:p>
          <w:p w14:paraId="494D7229" w14:textId="77777777" w:rsidR="00FC2852" w:rsidRPr="00995019" w:rsidRDefault="00FC2852" w:rsidP="00F11849">
            <w:pPr>
              <w:spacing w:before="120"/>
              <w:rPr>
                <w:rFonts w:ascii="Arial" w:hAnsi="Arial" w:cs="Arial"/>
                <w:sz w:val="16"/>
                <w:szCs w:val="20"/>
              </w:rPr>
            </w:pPr>
            <w:r w:rsidRPr="00995019">
              <w:rPr>
                <w:rFonts w:ascii="Arial" w:hAnsi="Arial" w:cs="Arial"/>
                <w:sz w:val="16"/>
                <w:szCs w:val="20"/>
              </w:rPr>
              <w:t>……………………………………………………..;</w:t>
            </w:r>
          </w:p>
          <w:p w14:paraId="3B217C97" w14:textId="77777777" w:rsidR="00FC2852" w:rsidRPr="00995019" w:rsidRDefault="00FC2852" w:rsidP="00F11849">
            <w:pPr>
              <w:spacing w:before="120"/>
              <w:rPr>
                <w:rFonts w:ascii="Arial" w:hAnsi="Arial" w:cs="Arial"/>
                <w:sz w:val="16"/>
                <w:szCs w:val="20"/>
              </w:rPr>
            </w:pPr>
            <w:r w:rsidRPr="00995019">
              <w:rPr>
                <w:rFonts w:ascii="Arial" w:hAnsi="Arial" w:cs="Arial"/>
                <w:sz w:val="16"/>
                <w:szCs w:val="20"/>
              </w:rPr>
              <w:t>……………………………………………………..;</w:t>
            </w:r>
          </w:p>
          <w:p w14:paraId="0EB583B3" w14:textId="77777777" w:rsidR="00FC2852" w:rsidRPr="00995019" w:rsidRDefault="00FC2852" w:rsidP="00F11849">
            <w:pPr>
              <w:spacing w:before="120"/>
              <w:rPr>
                <w:rFonts w:ascii="Arial" w:hAnsi="Arial" w:cs="Arial"/>
                <w:sz w:val="16"/>
                <w:szCs w:val="20"/>
              </w:rPr>
            </w:pPr>
            <w:r w:rsidRPr="00995019">
              <w:rPr>
                <w:rFonts w:ascii="Arial" w:hAnsi="Arial" w:cs="Arial"/>
                <w:sz w:val="16"/>
                <w:szCs w:val="20"/>
              </w:rPr>
              <w:t>……………………………………………………..;</w:t>
            </w:r>
          </w:p>
          <w:p w14:paraId="648A3182" w14:textId="77777777" w:rsidR="00FC2852" w:rsidRPr="00995019" w:rsidRDefault="00FC2852" w:rsidP="00F11849">
            <w:pPr>
              <w:spacing w:before="120"/>
              <w:rPr>
                <w:rFonts w:ascii="Arial" w:hAnsi="Arial" w:cs="Arial"/>
                <w:sz w:val="16"/>
                <w:szCs w:val="20"/>
              </w:rPr>
            </w:pPr>
            <w:r w:rsidRPr="00995019">
              <w:rPr>
                <w:rFonts w:ascii="Arial" w:hAnsi="Arial" w:cs="Arial"/>
                <w:sz w:val="16"/>
                <w:szCs w:val="20"/>
              </w:rPr>
              <w:t>……………………………………………………..;</w:t>
            </w:r>
          </w:p>
          <w:p w14:paraId="249A2D02" w14:textId="77777777" w:rsidR="00FC2852" w:rsidRPr="00995019" w:rsidRDefault="00FC2852" w:rsidP="00F11849">
            <w:pPr>
              <w:spacing w:before="120"/>
              <w:rPr>
                <w:rFonts w:ascii="Arial" w:hAnsi="Arial" w:cs="Arial"/>
                <w:sz w:val="16"/>
                <w:szCs w:val="20"/>
              </w:rPr>
            </w:pPr>
            <w:r w:rsidRPr="00995019">
              <w:rPr>
                <w:rFonts w:ascii="Arial" w:hAnsi="Arial" w:cs="Arial"/>
                <w:sz w:val="16"/>
                <w:szCs w:val="20"/>
              </w:rPr>
              <w:t>……………………………………………………..;</w:t>
            </w:r>
          </w:p>
        </w:tc>
        <w:tc>
          <w:tcPr>
            <w:tcW w:w="3857" w:type="dxa"/>
            <w:gridSpan w:val="3"/>
          </w:tcPr>
          <w:p w14:paraId="49BD64F7" w14:textId="77777777" w:rsidR="00FC2852" w:rsidRPr="00995019" w:rsidRDefault="00FC2852" w:rsidP="00F11849">
            <w:pPr>
              <w:spacing w:before="120"/>
              <w:rPr>
                <w:rFonts w:ascii="Arial" w:hAnsi="Arial" w:cs="Arial"/>
                <w:sz w:val="16"/>
                <w:szCs w:val="20"/>
              </w:rPr>
            </w:pPr>
            <w:r w:rsidRPr="00995019">
              <w:rPr>
                <w:rFonts w:ascii="Arial" w:hAnsi="Arial" w:cs="Arial"/>
                <w:sz w:val="16"/>
                <w:szCs w:val="20"/>
              </w:rPr>
              <w:t>3.2. Nội dung sau khi biến động:</w:t>
            </w:r>
          </w:p>
          <w:p w14:paraId="01D73D43" w14:textId="77777777" w:rsidR="00FC2852" w:rsidRPr="00995019" w:rsidRDefault="00FC2852" w:rsidP="00F11849">
            <w:pPr>
              <w:spacing w:before="120"/>
              <w:rPr>
                <w:rFonts w:ascii="Arial" w:hAnsi="Arial" w:cs="Arial"/>
                <w:sz w:val="16"/>
                <w:szCs w:val="20"/>
              </w:rPr>
            </w:pPr>
            <w:r w:rsidRPr="00995019">
              <w:rPr>
                <w:rFonts w:ascii="Arial" w:hAnsi="Arial" w:cs="Arial"/>
                <w:sz w:val="16"/>
                <w:szCs w:val="20"/>
              </w:rPr>
              <w:t>- …………………………………………;</w:t>
            </w:r>
          </w:p>
          <w:p w14:paraId="3955EB89" w14:textId="77777777" w:rsidR="00FC2852" w:rsidRPr="00995019" w:rsidRDefault="00FC2852" w:rsidP="00F11849">
            <w:pPr>
              <w:spacing w:before="120"/>
              <w:rPr>
                <w:rFonts w:ascii="Arial" w:hAnsi="Arial" w:cs="Arial"/>
                <w:sz w:val="16"/>
                <w:szCs w:val="20"/>
              </w:rPr>
            </w:pPr>
            <w:r w:rsidRPr="00995019">
              <w:rPr>
                <w:rFonts w:ascii="Arial" w:hAnsi="Arial" w:cs="Arial"/>
                <w:sz w:val="16"/>
                <w:szCs w:val="20"/>
              </w:rPr>
              <w:t>…………………………………..………;</w:t>
            </w:r>
          </w:p>
          <w:p w14:paraId="3039C974" w14:textId="77777777" w:rsidR="00FC2852" w:rsidRPr="00995019" w:rsidRDefault="00FC2852" w:rsidP="00F11849">
            <w:pPr>
              <w:spacing w:before="120"/>
              <w:rPr>
                <w:rFonts w:ascii="Arial" w:hAnsi="Arial" w:cs="Arial"/>
                <w:sz w:val="16"/>
                <w:szCs w:val="20"/>
              </w:rPr>
            </w:pPr>
            <w:r w:rsidRPr="00995019">
              <w:rPr>
                <w:rFonts w:ascii="Arial" w:hAnsi="Arial" w:cs="Arial"/>
                <w:sz w:val="16"/>
                <w:szCs w:val="20"/>
              </w:rPr>
              <w:t>………..…………………………………;</w:t>
            </w:r>
          </w:p>
          <w:p w14:paraId="33F23A16" w14:textId="77777777" w:rsidR="00FC2852" w:rsidRPr="00995019" w:rsidRDefault="00FC2852" w:rsidP="00F11849">
            <w:pPr>
              <w:spacing w:before="120"/>
              <w:rPr>
                <w:rFonts w:ascii="Arial" w:hAnsi="Arial" w:cs="Arial"/>
                <w:sz w:val="16"/>
                <w:szCs w:val="20"/>
              </w:rPr>
            </w:pPr>
            <w:r w:rsidRPr="00995019">
              <w:rPr>
                <w:rFonts w:ascii="Arial" w:hAnsi="Arial" w:cs="Arial"/>
                <w:sz w:val="16"/>
                <w:szCs w:val="20"/>
              </w:rPr>
              <w:t>…………………………………………..;</w:t>
            </w:r>
          </w:p>
          <w:p w14:paraId="6EAB3AC0" w14:textId="77777777" w:rsidR="00FC2852" w:rsidRPr="00995019" w:rsidRDefault="00FC2852" w:rsidP="00F11849">
            <w:pPr>
              <w:spacing w:before="120"/>
              <w:rPr>
                <w:rFonts w:ascii="Arial" w:hAnsi="Arial" w:cs="Arial"/>
                <w:sz w:val="16"/>
                <w:szCs w:val="20"/>
              </w:rPr>
            </w:pPr>
            <w:r w:rsidRPr="00995019">
              <w:rPr>
                <w:rFonts w:ascii="Arial" w:hAnsi="Arial" w:cs="Arial"/>
                <w:sz w:val="16"/>
                <w:szCs w:val="20"/>
              </w:rPr>
              <w:t>…………………………………………..;</w:t>
            </w:r>
          </w:p>
          <w:p w14:paraId="39F9D302" w14:textId="77777777" w:rsidR="00FC2852" w:rsidRPr="00995019" w:rsidRDefault="00FC2852" w:rsidP="00F11849">
            <w:pPr>
              <w:spacing w:before="120"/>
              <w:rPr>
                <w:rFonts w:ascii="Arial" w:hAnsi="Arial" w:cs="Arial"/>
                <w:sz w:val="16"/>
                <w:szCs w:val="20"/>
              </w:rPr>
            </w:pPr>
            <w:r w:rsidRPr="00995019">
              <w:rPr>
                <w:rFonts w:ascii="Arial" w:hAnsi="Arial" w:cs="Arial"/>
                <w:sz w:val="16"/>
                <w:szCs w:val="20"/>
              </w:rPr>
              <w:t>…………………………………………..;</w:t>
            </w:r>
          </w:p>
        </w:tc>
      </w:tr>
      <w:tr w:rsidR="00FC2852" w:rsidRPr="00995019" w14:paraId="1C5BA971" w14:textId="77777777" w:rsidTr="00F118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25" w:type="dxa"/>
            <w:gridSpan w:val="4"/>
          </w:tcPr>
          <w:p w14:paraId="4455D28A" w14:textId="77777777" w:rsidR="00FC2852" w:rsidRPr="00995019" w:rsidRDefault="00FC2852" w:rsidP="00F11849">
            <w:pPr>
              <w:spacing w:before="120"/>
              <w:rPr>
                <w:rFonts w:ascii="Arial" w:hAnsi="Arial" w:cs="Arial"/>
                <w:b/>
                <w:sz w:val="16"/>
                <w:szCs w:val="20"/>
              </w:rPr>
            </w:pPr>
            <w:r w:rsidRPr="00995019">
              <w:rPr>
                <w:rFonts w:ascii="Arial" w:hAnsi="Arial" w:cs="Arial"/>
                <w:b/>
                <w:sz w:val="16"/>
                <w:szCs w:val="20"/>
              </w:rPr>
              <w:t>4. Lý do biến động</w:t>
            </w:r>
          </w:p>
          <w:p w14:paraId="2B7ACFE0" w14:textId="77777777" w:rsidR="00FC2852" w:rsidRPr="00995019" w:rsidRDefault="00FC2852" w:rsidP="00F11849">
            <w:pPr>
              <w:spacing w:before="120"/>
              <w:rPr>
                <w:rFonts w:ascii="Arial" w:hAnsi="Arial" w:cs="Arial"/>
                <w:sz w:val="16"/>
                <w:szCs w:val="20"/>
              </w:rPr>
            </w:pPr>
            <w:r w:rsidRPr="00995019">
              <w:rPr>
                <w:rFonts w:ascii="Arial" w:hAnsi="Arial" w:cs="Arial"/>
                <w:sz w:val="16"/>
                <w:szCs w:val="20"/>
              </w:rPr>
              <w:t>……………………………………………………………………………………………………………</w:t>
            </w:r>
          </w:p>
          <w:p w14:paraId="218592C1" w14:textId="77777777" w:rsidR="00FC2852" w:rsidRPr="00995019" w:rsidRDefault="00FC2852" w:rsidP="00F11849">
            <w:pPr>
              <w:spacing w:before="120"/>
              <w:rPr>
                <w:rFonts w:ascii="Arial" w:hAnsi="Arial" w:cs="Arial"/>
                <w:sz w:val="16"/>
                <w:szCs w:val="20"/>
              </w:rPr>
            </w:pPr>
            <w:r w:rsidRPr="00995019">
              <w:rPr>
                <w:rFonts w:ascii="Arial" w:hAnsi="Arial" w:cs="Arial"/>
                <w:sz w:val="16"/>
                <w:szCs w:val="20"/>
              </w:rPr>
              <w:t>……………………………………………………………………………………………………………</w:t>
            </w:r>
          </w:p>
        </w:tc>
      </w:tr>
      <w:tr w:rsidR="00FC2852" w:rsidRPr="00995019" w14:paraId="799853FB" w14:textId="77777777" w:rsidTr="00F118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25" w:type="dxa"/>
            <w:gridSpan w:val="4"/>
          </w:tcPr>
          <w:p w14:paraId="038017CA" w14:textId="77777777" w:rsidR="00FC2852" w:rsidRPr="00995019" w:rsidRDefault="00FC2852" w:rsidP="00F11849">
            <w:pPr>
              <w:spacing w:before="120"/>
              <w:rPr>
                <w:rFonts w:ascii="Arial" w:hAnsi="Arial" w:cs="Arial"/>
                <w:b/>
                <w:sz w:val="16"/>
                <w:szCs w:val="20"/>
              </w:rPr>
            </w:pPr>
            <w:r w:rsidRPr="00995019">
              <w:rPr>
                <w:rFonts w:ascii="Arial" w:hAnsi="Arial" w:cs="Arial"/>
                <w:b/>
                <w:sz w:val="16"/>
                <w:szCs w:val="20"/>
              </w:rPr>
              <w:t>5. Tình hình thực hiện nghĩa vụ tài chính về đất đai đối với thửa đất đăng ký biến động</w:t>
            </w:r>
          </w:p>
          <w:p w14:paraId="641D5BA6" w14:textId="77777777" w:rsidR="00FC2852" w:rsidRPr="00995019" w:rsidRDefault="00FC2852" w:rsidP="00F11849">
            <w:pPr>
              <w:spacing w:before="120"/>
              <w:rPr>
                <w:rFonts w:ascii="Arial" w:hAnsi="Arial" w:cs="Arial"/>
                <w:sz w:val="16"/>
                <w:szCs w:val="20"/>
              </w:rPr>
            </w:pPr>
            <w:r w:rsidRPr="00995019">
              <w:rPr>
                <w:rFonts w:ascii="Arial" w:hAnsi="Arial" w:cs="Arial"/>
                <w:sz w:val="16"/>
                <w:szCs w:val="20"/>
              </w:rPr>
              <w:t>……………………………………………………………………………………………………………</w:t>
            </w:r>
          </w:p>
          <w:p w14:paraId="5551E325" w14:textId="77777777" w:rsidR="00FC2852" w:rsidRPr="00995019" w:rsidRDefault="00FC2852" w:rsidP="00F11849">
            <w:pPr>
              <w:spacing w:before="120"/>
              <w:rPr>
                <w:rFonts w:ascii="Arial" w:hAnsi="Arial" w:cs="Arial"/>
                <w:sz w:val="16"/>
                <w:szCs w:val="20"/>
              </w:rPr>
            </w:pPr>
            <w:r w:rsidRPr="00995019">
              <w:rPr>
                <w:rFonts w:ascii="Arial" w:hAnsi="Arial" w:cs="Arial"/>
                <w:sz w:val="16"/>
                <w:szCs w:val="20"/>
              </w:rPr>
              <w:t>……………………………………………………………………………………………………………</w:t>
            </w:r>
          </w:p>
          <w:p w14:paraId="4183D53D" w14:textId="77777777" w:rsidR="00FC2852" w:rsidRPr="00995019" w:rsidRDefault="00FC2852" w:rsidP="00F11849">
            <w:pPr>
              <w:spacing w:before="120"/>
              <w:rPr>
                <w:rFonts w:ascii="Arial" w:hAnsi="Arial" w:cs="Arial"/>
                <w:sz w:val="16"/>
                <w:szCs w:val="20"/>
              </w:rPr>
            </w:pPr>
            <w:r w:rsidRPr="00995019">
              <w:rPr>
                <w:rFonts w:ascii="Arial" w:hAnsi="Arial" w:cs="Arial"/>
                <w:sz w:val="16"/>
                <w:szCs w:val="20"/>
              </w:rPr>
              <w:t>……………………………………………………………………………………………………………</w:t>
            </w:r>
          </w:p>
        </w:tc>
      </w:tr>
      <w:tr w:rsidR="00FC2852" w:rsidRPr="00995019" w14:paraId="0D9ACFEA" w14:textId="77777777" w:rsidTr="00F118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25" w:type="dxa"/>
            <w:gridSpan w:val="4"/>
          </w:tcPr>
          <w:p w14:paraId="63DAC7AE" w14:textId="77777777" w:rsidR="00FC2852" w:rsidRPr="00995019" w:rsidRDefault="00FC2852" w:rsidP="00F11849">
            <w:pPr>
              <w:spacing w:before="120"/>
              <w:rPr>
                <w:rFonts w:ascii="Arial" w:hAnsi="Arial" w:cs="Arial"/>
                <w:b/>
                <w:sz w:val="16"/>
                <w:szCs w:val="20"/>
              </w:rPr>
            </w:pPr>
            <w:r w:rsidRPr="00995019">
              <w:rPr>
                <w:rFonts w:ascii="Arial" w:hAnsi="Arial" w:cs="Arial"/>
                <w:b/>
                <w:sz w:val="16"/>
                <w:szCs w:val="20"/>
              </w:rPr>
              <w:t>6. Giấy tờ liên quan đến nội dung thay đổi nộp kèm theo đơn này gồm có:</w:t>
            </w:r>
          </w:p>
          <w:p w14:paraId="5B2B5605" w14:textId="77777777" w:rsidR="00FC2852" w:rsidRPr="00995019" w:rsidRDefault="00FC2852" w:rsidP="00F11849">
            <w:pPr>
              <w:spacing w:before="120"/>
              <w:rPr>
                <w:rFonts w:ascii="Arial" w:hAnsi="Arial" w:cs="Arial"/>
                <w:sz w:val="16"/>
                <w:szCs w:val="20"/>
              </w:rPr>
            </w:pPr>
            <w:r w:rsidRPr="00995019">
              <w:rPr>
                <w:rFonts w:ascii="Arial" w:hAnsi="Arial" w:cs="Arial"/>
                <w:sz w:val="16"/>
                <w:szCs w:val="20"/>
              </w:rPr>
              <w:t>- Giấy chứng nhận đã cấp:</w:t>
            </w:r>
          </w:p>
          <w:p w14:paraId="288FE8AA" w14:textId="77777777" w:rsidR="00FC2852" w:rsidRPr="00995019" w:rsidRDefault="00FC2852" w:rsidP="00F11849">
            <w:pPr>
              <w:spacing w:before="120"/>
              <w:rPr>
                <w:rFonts w:ascii="Arial" w:hAnsi="Arial" w:cs="Arial"/>
                <w:sz w:val="16"/>
                <w:szCs w:val="20"/>
              </w:rPr>
            </w:pPr>
            <w:r w:rsidRPr="00995019">
              <w:rPr>
                <w:rFonts w:ascii="Arial" w:hAnsi="Arial" w:cs="Arial"/>
                <w:sz w:val="16"/>
                <w:szCs w:val="20"/>
              </w:rPr>
              <w:t>……………………………………………………………………………………………………………</w:t>
            </w:r>
          </w:p>
          <w:p w14:paraId="33DD9C59" w14:textId="77777777" w:rsidR="00FC2852" w:rsidRPr="00995019" w:rsidRDefault="00FC2852" w:rsidP="00F11849">
            <w:pPr>
              <w:spacing w:before="120"/>
              <w:rPr>
                <w:rFonts w:ascii="Arial" w:hAnsi="Arial" w:cs="Arial"/>
                <w:sz w:val="16"/>
                <w:szCs w:val="20"/>
              </w:rPr>
            </w:pPr>
            <w:r w:rsidRPr="00995019">
              <w:rPr>
                <w:rFonts w:ascii="Arial" w:hAnsi="Arial" w:cs="Arial"/>
                <w:sz w:val="16"/>
                <w:szCs w:val="20"/>
              </w:rPr>
              <w:t>……………………………………………………………………………………………………………</w:t>
            </w:r>
          </w:p>
          <w:p w14:paraId="57C3CCF6" w14:textId="77777777" w:rsidR="00FC2852" w:rsidRPr="00995019" w:rsidRDefault="00FC2852" w:rsidP="00F11849">
            <w:pPr>
              <w:spacing w:before="120"/>
              <w:rPr>
                <w:rFonts w:ascii="Arial" w:hAnsi="Arial" w:cs="Arial"/>
                <w:sz w:val="16"/>
                <w:szCs w:val="20"/>
              </w:rPr>
            </w:pPr>
            <w:r w:rsidRPr="00995019">
              <w:rPr>
                <w:rFonts w:ascii="Arial" w:hAnsi="Arial" w:cs="Arial"/>
                <w:sz w:val="16"/>
                <w:szCs w:val="20"/>
              </w:rPr>
              <w:t>……………………………………………………………………………………………………………</w:t>
            </w:r>
          </w:p>
        </w:tc>
      </w:tr>
    </w:tbl>
    <w:p w14:paraId="0726EF9F" w14:textId="77777777" w:rsidR="00FC2852" w:rsidRPr="00995019" w:rsidRDefault="00FC2852" w:rsidP="00FC2852">
      <w:pPr>
        <w:spacing w:before="120"/>
        <w:rPr>
          <w:rFonts w:ascii="Arial" w:hAnsi="Arial" w:cs="Arial"/>
          <w:sz w:val="20"/>
        </w:rPr>
      </w:pPr>
      <w:r w:rsidRPr="00995019">
        <w:rPr>
          <w:rFonts w:ascii="Arial" w:hAnsi="Arial" w:cs="Arial"/>
          <w:sz w:val="20"/>
        </w:rPr>
        <w:t>Tôi cam đoan nội dung kê khai trên đơn là đúng sự thật, nếu sai tôi hoàn toàn chịu trách nhiệm trước pháp luật.</w:t>
      </w:r>
    </w:p>
    <w:p w14:paraId="7BC34F4B" w14:textId="77777777" w:rsidR="00FC2852" w:rsidRPr="00995019" w:rsidRDefault="00FC2852" w:rsidP="00FC2852">
      <w:pPr>
        <w:spacing w:before="120"/>
        <w:rPr>
          <w:rFonts w:ascii="Arial" w:hAnsi="Arial" w:cs="Arial"/>
          <w:sz w:val="20"/>
        </w:rPr>
      </w:pPr>
    </w:p>
    <w:tbl>
      <w:tblPr>
        <w:tblW w:w="0" w:type="auto"/>
        <w:tblLook w:val="01E0" w:firstRow="1" w:lastRow="1" w:firstColumn="1" w:lastColumn="1" w:noHBand="0" w:noVBand="0"/>
      </w:tblPr>
      <w:tblGrid>
        <w:gridCol w:w="4428"/>
        <w:gridCol w:w="4428"/>
      </w:tblGrid>
      <w:tr w:rsidR="00FC2852" w:rsidRPr="00995019" w14:paraId="3A3EE930" w14:textId="77777777" w:rsidTr="00F11849">
        <w:tc>
          <w:tcPr>
            <w:tcW w:w="4428" w:type="dxa"/>
          </w:tcPr>
          <w:p w14:paraId="0EC5FAB8" w14:textId="77777777" w:rsidR="00FC2852" w:rsidRPr="00995019" w:rsidRDefault="00FC2852" w:rsidP="00F11849">
            <w:pPr>
              <w:spacing w:before="120"/>
              <w:rPr>
                <w:rFonts w:ascii="Arial" w:hAnsi="Arial" w:cs="Arial"/>
                <w:sz w:val="20"/>
              </w:rPr>
            </w:pPr>
          </w:p>
        </w:tc>
        <w:tc>
          <w:tcPr>
            <w:tcW w:w="4428" w:type="dxa"/>
          </w:tcPr>
          <w:p w14:paraId="5C300BBB" w14:textId="77777777" w:rsidR="00FC2852" w:rsidRPr="00995019" w:rsidRDefault="00FC2852" w:rsidP="00F11849">
            <w:pPr>
              <w:spacing w:before="120"/>
              <w:jc w:val="center"/>
              <w:rPr>
                <w:rFonts w:ascii="Arial" w:hAnsi="Arial" w:cs="Arial"/>
                <w:i/>
                <w:sz w:val="20"/>
              </w:rPr>
            </w:pPr>
            <w:r w:rsidRPr="00995019">
              <w:rPr>
                <w:rFonts w:ascii="Arial" w:hAnsi="Arial" w:cs="Arial"/>
                <w:i/>
                <w:sz w:val="20"/>
              </w:rPr>
              <w:t>…………., ngày .... tháng ... năm ……</w:t>
            </w:r>
            <w:r w:rsidRPr="00995019">
              <w:rPr>
                <w:rFonts w:ascii="Arial" w:hAnsi="Arial" w:cs="Arial"/>
                <w:i/>
                <w:sz w:val="20"/>
              </w:rPr>
              <w:br/>
            </w:r>
            <w:r w:rsidRPr="00995019">
              <w:rPr>
                <w:rFonts w:ascii="Arial" w:hAnsi="Arial" w:cs="Arial"/>
                <w:b/>
                <w:sz w:val="20"/>
              </w:rPr>
              <w:t>Người viết đơn</w:t>
            </w:r>
            <w:r w:rsidRPr="00995019">
              <w:rPr>
                <w:rFonts w:ascii="Arial" w:hAnsi="Arial" w:cs="Arial"/>
                <w:b/>
                <w:sz w:val="20"/>
              </w:rPr>
              <w:br/>
            </w:r>
            <w:r w:rsidRPr="00995019">
              <w:rPr>
                <w:rFonts w:ascii="Arial" w:hAnsi="Arial" w:cs="Arial"/>
                <w:i/>
                <w:sz w:val="20"/>
              </w:rPr>
              <w:t>(Ký và ghi rõ họ tên, đóng dấu nếu có)</w:t>
            </w:r>
          </w:p>
        </w:tc>
      </w:tr>
    </w:tbl>
    <w:p w14:paraId="1A84B1A1" w14:textId="77777777" w:rsidR="00FC2852" w:rsidRPr="00995019" w:rsidRDefault="00FC2852" w:rsidP="00FC2852">
      <w:pPr>
        <w:spacing w:before="120"/>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FC2852" w:rsidRPr="00995019" w14:paraId="5E5EC8B6" w14:textId="77777777" w:rsidTr="00F11849">
        <w:tc>
          <w:tcPr>
            <w:tcW w:w="8856" w:type="dxa"/>
            <w:gridSpan w:val="2"/>
          </w:tcPr>
          <w:p w14:paraId="6F9F2322" w14:textId="77777777" w:rsidR="00FC2852" w:rsidRPr="00995019" w:rsidRDefault="00FC2852" w:rsidP="00F11849">
            <w:pPr>
              <w:spacing w:before="120"/>
              <w:jc w:val="center"/>
              <w:rPr>
                <w:rFonts w:ascii="Arial" w:hAnsi="Arial" w:cs="Arial"/>
                <w:sz w:val="16"/>
                <w:szCs w:val="20"/>
              </w:rPr>
            </w:pPr>
            <w:r w:rsidRPr="00995019">
              <w:rPr>
                <w:rFonts w:ascii="Arial" w:hAnsi="Arial" w:cs="Arial"/>
                <w:b/>
                <w:sz w:val="16"/>
                <w:szCs w:val="20"/>
              </w:rPr>
              <w:t>II- XÁC NHẬN CỦA ỦY BAN NHÂN DÂN CẤP XÃ</w:t>
            </w:r>
          </w:p>
          <w:p w14:paraId="4713D1A7" w14:textId="77777777" w:rsidR="00FC2852" w:rsidRPr="00995019" w:rsidRDefault="00FC2852" w:rsidP="00F11849">
            <w:pPr>
              <w:spacing w:before="120"/>
              <w:jc w:val="center"/>
              <w:rPr>
                <w:rFonts w:ascii="Arial" w:hAnsi="Arial" w:cs="Arial"/>
                <w:b/>
                <w:i/>
                <w:sz w:val="16"/>
                <w:szCs w:val="20"/>
                <w:u w:val="single"/>
              </w:rPr>
            </w:pPr>
            <w:r w:rsidRPr="00995019">
              <w:rPr>
                <w:rFonts w:ascii="Arial" w:hAnsi="Arial" w:cs="Arial"/>
                <w:i/>
                <w:sz w:val="16"/>
                <w:szCs w:val="20"/>
              </w:rPr>
              <w:t>(Đối với hộ gia đình, cá nhân đề nghị được tiếp tục sử dụng đất nông nghiệp khi hết hạn sử dụng)</w:t>
            </w:r>
          </w:p>
        </w:tc>
      </w:tr>
      <w:tr w:rsidR="00FC2852" w:rsidRPr="00995019" w14:paraId="49766C16" w14:textId="77777777" w:rsidTr="00F11849">
        <w:tc>
          <w:tcPr>
            <w:tcW w:w="8856" w:type="dxa"/>
            <w:gridSpan w:val="2"/>
          </w:tcPr>
          <w:p w14:paraId="7546CE2C" w14:textId="77777777" w:rsidR="00FC2852" w:rsidRPr="00995019" w:rsidRDefault="00FC2852" w:rsidP="00F11849">
            <w:pPr>
              <w:spacing w:before="120"/>
              <w:rPr>
                <w:rFonts w:ascii="Arial" w:hAnsi="Arial" w:cs="Arial"/>
                <w:sz w:val="16"/>
                <w:szCs w:val="20"/>
              </w:rPr>
            </w:pPr>
            <w:r w:rsidRPr="00995019">
              <w:rPr>
                <w:rFonts w:ascii="Arial" w:hAnsi="Arial" w:cs="Arial"/>
                <w:sz w:val="16"/>
                <w:szCs w:val="20"/>
              </w:rPr>
              <w:lastRenderedPageBreak/>
              <w:t>....................................................................................................................................................</w:t>
            </w:r>
          </w:p>
          <w:p w14:paraId="386068F1" w14:textId="77777777" w:rsidR="00FC2852" w:rsidRPr="00995019" w:rsidRDefault="00FC2852" w:rsidP="00F11849">
            <w:pPr>
              <w:spacing w:before="120"/>
              <w:rPr>
                <w:rFonts w:ascii="Arial" w:hAnsi="Arial" w:cs="Arial"/>
                <w:sz w:val="16"/>
                <w:szCs w:val="20"/>
              </w:rPr>
            </w:pPr>
            <w:r w:rsidRPr="00995019">
              <w:rPr>
                <w:rFonts w:ascii="Arial" w:hAnsi="Arial" w:cs="Arial"/>
                <w:sz w:val="16"/>
                <w:szCs w:val="20"/>
              </w:rPr>
              <w:t>....................................................................................................................................................</w:t>
            </w:r>
          </w:p>
          <w:p w14:paraId="65A6C23C" w14:textId="77777777" w:rsidR="00FC2852" w:rsidRPr="00995019" w:rsidRDefault="00FC2852" w:rsidP="00F11849">
            <w:pPr>
              <w:spacing w:before="120"/>
              <w:rPr>
                <w:rFonts w:ascii="Arial" w:hAnsi="Arial" w:cs="Arial"/>
                <w:sz w:val="16"/>
                <w:szCs w:val="20"/>
              </w:rPr>
            </w:pPr>
            <w:r w:rsidRPr="00995019">
              <w:rPr>
                <w:rFonts w:ascii="Arial" w:hAnsi="Arial" w:cs="Arial"/>
                <w:sz w:val="16"/>
                <w:szCs w:val="20"/>
              </w:rPr>
              <w:t>....................................................................................................................................................</w:t>
            </w:r>
          </w:p>
        </w:tc>
      </w:tr>
      <w:tr w:rsidR="00FC2852" w:rsidRPr="00995019" w14:paraId="2ED7C35D" w14:textId="77777777" w:rsidTr="00F11849">
        <w:tc>
          <w:tcPr>
            <w:tcW w:w="4428" w:type="dxa"/>
          </w:tcPr>
          <w:p w14:paraId="5F1D5E3C" w14:textId="77777777" w:rsidR="00FC2852" w:rsidRPr="00995019" w:rsidRDefault="00FC2852" w:rsidP="00F11849">
            <w:pPr>
              <w:spacing w:before="120"/>
              <w:jc w:val="center"/>
              <w:rPr>
                <w:rFonts w:ascii="Arial" w:hAnsi="Arial" w:cs="Arial"/>
                <w:b/>
                <w:sz w:val="16"/>
                <w:szCs w:val="20"/>
              </w:rPr>
            </w:pPr>
            <w:r w:rsidRPr="00995019">
              <w:rPr>
                <w:rFonts w:ascii="Arial" w:hAnsi="Arial" w:cs="Arial"/>
                <w:i/>
                <w:sz w:val="16"/>
                <w:szCs w:val="20"/>
              </w:rPr>
              <w:t>Ngày …… tháng …… năm ……</w:t>
            </w:r>
            <w:r w:rsidRPr="00995019">
              <w:rPr>
                <w:rFonts w:ascii="Arial" w:hAnsi="Arial" w:cs="Arial"/>
                <w:i/>
                <w:sz w:val="16"/>
                <w:szCs w:val="20"/>
              </w:rPr>
              <w:br/>
            </w:r>
            <w:r w:rsidRPr="00995019">
              <w:rPr>
                <w:rFonts w:ascii="Arial" w:hAnsi="Arial" w:cs="Arial"/>
                <w:b/>
                <w:sz w:val="16"/>
                <w:szCs w:val="20"/>
              </w:rPr>
              <w:t>Công chức địa chính</w:t>
            </w:r>
            <w:r w:rsidRPr="00995019">
              <w:rPr>
                <w:rFonts w:ascii="Arial" w:hAnsi="Arial" w:cs="Arial"/>
                <w:b/>
                <w:sz w:val="16"/>
                <w:szCs w:val="20"/>
              </w:rPr>
              <w:br/>
            </w:r>
            <w:r w:rsidRPr="00995019">
              <w:rPr>
                <w:rFonts w:ascii="Arial" w:hAnsi="Arial" w:cs="Arial"/>
                <w:i/>
                <w:sz w:val="16"/>
                <w:szCs w:val="20"/>
              </w:rPr>
              <w:t>(Ký, ghi rõ họ, tên)</w:t>
            </w:r>
          </w:p>
        </w:tc>
        <w:tc>
          <w:tcPr>
            <w:tcW w:w="4428" w:type="dxa"/>
          </w:tcPr>
          <w:p w14:paraId="04B50043" w14:textId="77777777" w:rsidR="00FC2852" w:rsidRPr="00995019" w:rsidRDefault="00FC2852" w:rsidP="00F11849">
            <w:pPr>
              <w:spacing w:before="120"/>
              <w:jc w:val="center"/>
              <w:rPr>
                <w:rFonts w:ascii="Arial" w:hAnsi="Arial" w:cs="Arial"/>
                <w:b/>
                <w:sz w:val="16"/>
                <w:szCs w:val="20"/>
              </w:rPr>
            </w:pPr>
            <w:r w:rsidRPr="00995019">
              <w:rPr>
                <w:rFonts w:ascii="Arial" w:hAnsi="Arial" w:cs="Arial"/>
                <w:i/>
                <w:sz w:val="16"/>
                <w:szCs w:val="20"/>
              </w:rPr>
              <w:t>Ngày …… tháng …… năm ……</w:t>
            </w:r>
            <w:r w:rsidRPr="00995019">
              <w:rPr>
                <w:rFonts w:ascii="Arial" w:hAnsi="Arial" w:cs="Arial"/>
                <w:b/>
                <w:sz w:val="16"/>
                <w:szCs w:val="20"/>
              </w:rPr>
              <w:br/>
              <w:t>TM. Ủy ban nhân dân</w:t>
            </w:r>
            <w:r w:rsidRPr="00995019">
              <w:rPr>
                <w:rFonts w:ascii="Arial" w:hAnsi="Arial" w:cs="Arial"/>
                <w:b/>
                <w:sz w:val="16"/>
                <w:szCs w:val="20"/>
              </w:rPr>
              <w:br/>
              <w:t>Chủ tịch</w:t>
            </w:r>
            <w:r w:rsidRPr="00995019">
              <w:rPr>
                <w:rFonts w:ascii="Arial" w:hAnsi="Arial" w:cs="Arial"/>
                <w:b/>
                <w:sz w:val="16"/>
                <w:szCs w:val="20"/>
              </w:rPr>
              <w:br/>
            </w:r>
            <w:r w:rsidRPr="00995019">
              <w:rPr>
                <w:rFonts w:ascii="Arial" w:hAnsi="Arial" w:cs="Arial"/>
                <w:i/>
                <w:sz w:val="16"/>
                <w:szCs w:val="20"/>
              </w:rPr>
              <w:t>(Ký tên, đóng dấu)</w:t>
            </w:r>
          </w:p>
        </w:tc>
      </w:tr>
      <w:tr w:rsidR="00FC2852" w:rsidRPr="00995019" w14:paraId="78A57EE1" w14:textId="77777777" w:rsidTr="00F11849">
        <w:tc>
          <w:tcPr>
            <w:tcW w:w="8856" w:type="dxa"/>
            <w:gridSpan w:val="2"/>
          </w:tcPr>
          <w:p w14:paraId="266E8308" w14:textId="77777777" w:rsidR="00FC2852" w:rsidRPr="00995019" w:rsidRDefault="00FC2852" w:rsidP="00F11849">
            <w:pPr>
              <w:spacing w:before="120"/>
              <w:jc w:val="center"/>
              <w:rPr>
                <w:rFonts w:ascii="Arial" w:hAnsi="Arial" w:cs="Arial"/>
                <w:sz w:val="16"/>
                <w:szCs w:val="20"/>
              </w:rPr>
            </w:pPr>
            <w:r w:rsidRPr="00995019">
              <w:rPr>
                <w:rFonts w:ascii="Arial" w:hAnsi="Arial" w:cs="Arial"/>
                <w:b/>
                <w:sz w:val="16"/>
                <w:szCs w:val="20"/>
              </w:rPr>
              <w:t>III- Ý KIẾN CỦA CƠ QUAN ĐĂNG KÝ ĐẤT ĐAI</w:t>
            </w:r>
          </w:p>
        </w:tc>
      </w:tr>
      <w:tr w:rsidR="00FC2852" w:rsidRPr="00995019" w14:paraId="61EAA357" w14:textId="77777777" w:rsidTr="00F11849">
        <w:tc>
          <w:tcPr>
            <w:tcW w:w="8856" w:type="dxa"/>
            <w:gridSpan w:val="2"/>
          </w:tcPr>
          <w:p w14:paraId="000167B1" w14:textId="77777777" w:rsidR="00FC2852" w:rsidRPr="00995019" w:rsidRDefault="00FC2852" w:rsidP="00F11849">
            <w:pPr>
              <w:spacing w:before="120"/>
              <w:rPr>
                <w:rFonts w:ascii="Arial" w:hAnsi="Arial" w:cs="Arial"/>
                <w:sz w:val="16"/>
                <w:szCs w:val="20"/>
              </w:rPr>
            </w:pPr>
            <w:r w:rsidRPr="00995019">
              <w:rPr>
                <w:rFonts w:ascii="Arial" w:hAnsi="Arial" w:cs="Arial"/>
                <w:sz w:val="16"/>
                <w:szCs w:val="20"/>
              </w:rPr>
              <w:t>……………………………………………………………………………………………………………</w:t>
            </w:r>
          </w:p>
          <w:p w14:paraId="50F39EC8" w14:textId="77777777" w:rsidR="00FC2852" w:rsidRPr="00995019" w:rsidRDefault="00FC2852" w:rsidP="00F11849">
            <w:pPr>
              <w:spacing w:before="120"/>
              <w:rPr>
                <w:rFonts w:ascii="Arial" w:hAnsi="Arial" w:cs="Arial"/>
                <w:sz w:val="16"/>
                <w:szCs w:val="20"/>
              </w:rPr>
            </w:pPr>
            <w:r w:rsidRPr="00995019">
              <w:rPr>
                <w:rFonts w:ascii="Arial" w:hAnsi="Arial" w:cs="Arial"/>
                <w:sz w:val="16"/>
                <w:szCs w:val="20"/>
              </w:rPr>
              <w:t>……………………………………………………………………………………………………………</w:t>
            </w:r>
          </w:p>
          <w:p w14:paraId="2D1F4250" w14:textId="77777777" w:rsidR="00FC2852" w:rsidRPr="00995019" w:rsidRDefault="00FC2852" w:rsidP="00F11849">
            <w:pPr>
              <w:spacing w:before="120"/>
              <w:rPr>
                <w:rFonts w:ascii="Arial" w:hAnsi="Arial" w:cs="Arial"/>
                <w:sz w:val="16"/>
                <w:szCs w:val="20"/>
              </w:rPr>
            </w:pPr>
            <w:r w:rsidRPr="00995019">
              <w:rPr>
                <w:rFonts w:ascii="Arial" w:hAnsi="Arial" w:cs="Arial"/>
                <w:sz w:val="16"/>
                <w:szCs w:val="20"/>
              </w:rPr>
              <w:t>……………………………………………………………………………………………………………</w:t>
            </w:r>
          </w:p>
          <w:p w14:paraId="233FCEBB" w14:textId="77777777" w:rsidR="00FC2852" w:rsidRPr="00995019" w:rsidRDefault="00FC2852" w:rsidP="00F11849">
            <w:pPr>
              <w:spacing w:before="120"/>
              <w:rPr>
                <w:rFonts w:ascii="Arial" w:hAnsi="Arial" w:cs="Arial"/>
                <w:sz w:val="16"/>
                <w:szCs w:val="20"/>
              </w:rPr>
            </w:pPr>
            <w:r w:rsidRPr="00995019">
              <w:rPr>
                <w:rFonts w:ascii="Arial" w:hAnsi="Arial" w:cs="Arial"/>
                <w:sz w:val="16"/>
                <w:szCs w:val="20"/>
              </w:rPr>
              <w:t>……………………………………………………………………………………………………………</w:t>
            </w:r>
          </w:p>
        </w:tc>
      </w:tr>
      <w:tr w:rsidR="00FC2852" w:rsidRPr="00995019" w14:paraId="0CA26697" w14:textId="77777777" w:rsidTr="00F11849">
        <w:tc>
          <w:tcPr>
            <w:tcW w:w="4428" w:type="dxa"/>
          </w:tcPr>
          <w:p w14:paraId="01891E6B" w14:textId="77777777" w:rsidR="00FC2852" w:rsidRPr="00995019" w:rsidRDefault="00FC2852" w:rsidP="00F11849">
            <w:pPr>
              <w:spacing w:before="120"/>
              <w:jc w:val="center"/>
              <w:rPr>
                <w:rFonts w:ascii="Arial" w:hAnsi="Arial" w:cs="Arial"/>
                <w:sz w:val="16"/>
                <w:szCs w:val="20"/>
              </w:rPr>
            </w:pPr>
            <w:r w:rsidRPr="00995019">
              <w:rPr>
                <w:rFonts w:ascii="Arial" w:hAnsi="Arial" w:cs="Arial"/>
                <w:i/>
                <w:sz w:val="16"/>
                <w:szCs w:val="20"/>
              </w:rPr>
              <w:t>Ngày …… tháng …… năm ……</w:t>
            </w:r>
            <w:r w:rsidRPr="00995019">
              <w:rPr>
                <w:rFonts w:ascii="Arial" w:hAnsi="Arial" w:cs="Arial"/>
                <w:i/>
                <w:sz w:val="16"/>
                <w:szCs w:val="20"/>
              </w:rPr>
              <w:br/>
            </w:r>
            <w:r w:rsidRPr="00995019">
              <w:rPr>
                <w:rFonts w:ascii="Arial" w:hAnsi="Arial" w:cs="Arial"/>
                <w:b/>
                <w:sz w:val="16"/>
                <w:szCs w:val="20"/>
              </w:rPr>
              <w:t>Người kiểm tra</w:t>
            </w:r>
            <w:r w:rsidRPr="00995019">
              <w:rPr>
                <w:rFonts w:ascii="Arial" w:hAnsi="Arial" w:cs="Arial"/>
                <w:b/>
                <w:sz w:val="16"/>
                <w:szCs w:val="20"/>
              </w:rPr>
              <w:br/>
            </w:r>
            <w:r w:rsidRPr="00995019">
              <w:rPr>
                <w:rFonts w:ascii="Arial" w:hAnsi="Arial" w:cs="Arial"/>
                <w:i/>
                <w:sz w:val="16"/>
                <w:szCs w:val="20"/>
              </w:rPr>
              <w:t>(Ký, ghi rõ họ tên, chức vụ)</w:t>
            </w:r>
          </w:p>
        </w:tc>
        <w:tc>
          <w:tcPr>
            <w:tcW w:w="4428" w:type="dxa"/>
          </w:tcPr>
          <w:p w14:paraId="0460B23C" w14:textId="77777777" w:rsidR="00FC2852" w:rsidRPr="00995019" w:rsidRDefault="00FC2852" w:rsidP="00F11849">
            <w:pPr>
              <w:spacing w:before="120"/>
              <w:jc w:val="center"/>
              <w:rPr>
                <w:rFonts w:ascii="Arial" w:hAnsi="Arial" w:cs="Arial"/>
                <w:i/>
                <w:sz w:val="16"/>
                <w:szCs w:val="20"/>
              </w:rPr>
            </w:pPr>
            <w:r w:rsidRPr="00995019">
              <w:rPr>
                <w:rFonts w:ascii="Arial" w:hAnsi="Arial" w:cs="Arial"/>
                <w:i/>
                <w:sz w:val="16"/>
                <w:szCs w:val="20"/>
              </w:rPr>
              <w:t>Ngày …… tháng …… năm ……</w:t>
            </w:r>
            <w:r w:rsidRPr="00995019">
              <w:rPr>
                <w:rFonts w:ascii="Arial" w:hAnsi="Arial" w:cs="Arial"/>
                <w:i/>
                <w:sz w:val="16"/>
                <w:szCs w:val="20"/>
              </w:rPr>
              <w:br/>
            </w:r>
            <w:r w:rsidRPr="00995019">
              <w:rPr>
                <w:rFonts w:ascii="Arial" w:hAnsi="Arial" w:cs="Arial"/>
                <w:b/>
                <w:sz w:val="16"/>
                <w:szCs w:val="20"/>
              </w:rPr>
              <w:t>Giám đốc</w:t>
            </w:r>
            <w:r w:rsidRPr="00995019">
              <w:rPr>
                <w:rFonts w:ascii="Arial" w:hAnsi="Arial" w:cs="Arial"/>
                <w:b/>
                <w:sz w:val="16"/>
                <w:szCs w:val="20"/>
              </w:rPr>
              <w:br/>
            </w:r>
            <w:r w:rsidRPr="00995019">
              <w:rPr>
                <w:rFonts w:ascii="Arial" w:hAnsi="Arial" w:cs="Arial"/>
                <w:i/>
                <w:sz w:val="16"/>
                <w:szCs w:val="20"/>
              </w:rPr>
              <w:t>(Ký tên, đóng dấu)</w:t>
            </w:r>
          </w:p>
        </w:tc>
      </w:tr>
      <w:tr w:rsidR="00FC2852" w:rsidRPr="00995019" w14:paraId="79B14831" w14:textId="77777777" w:rsidTr="00F11849">
        <w:tc>
          <w:tcPr>
            <w:tcW w:w="8856" w:type="dxa"/>
            <w:gridSpan w:val="2"/>
          </w:tcPr>
          <w:p w14:paraId="4D467612" w14:textId="77777777" w:rsidR="00FC2852" w:rsidRPr="00995019" w:rsidRDefault="00FC2852" w:rsidP="00F11849">
            <w:pPr>
              <w:spacing w:before="120"/>
              <w:jc w:val="center"/>
              <w:rPr>
                <w:rFonts w:ascii="Arial" w:hAnsi="Arial" w:cs="Arial"/>
                <w:b/>
                <w:sz w:val="16"/>
                <w:szCs w:val="20"/>
              </w:rPr>
            </w:pPr>
            <w:r w:rsidRPr="00995019">
              <w:rPr>
                <w:rFonts w:ascii="Arial" w:hAnsi="Arial" w:cs="Arial"/>
                <w:b/>
                <w:sz w:val="16"/>
                <w:szCs w:val="20"/>
              </w:rPr>
              <w:t>IV- Ý KIẾN CỦA CƠ QUAN TÀI NGUYÊN VÀ MÔI TRƯỜNG</w:t>
            </w:r>
          </w:p>
          <w:p w14:paraId="232C687D" w14:textId="77777777" w:rsidR="00FC2852" w:rsidRPr="00995019" w:rsidRDefault="00FC2852" w:rsidP="00F11849">
            <w:pPr>
              <w:spacing w:before="120"/>
              <w:jc w:val="center"/>
              <w:rPr>
                <w:rFonts w:ascii="Arial" w:hAnsi="Arial" w:cs="Arial"/>
                <w:i/>
                <w:sz w:val="16"/>
                <w:szCs w:val="20"/>
              </w:rPr>
            </w:pPr>
            <w:r w:rsidRPr="00995019">
              <w:rPr>
                <w:rFonts w:ascii="Arial" w:hAnsi="Arial" w:cs="Arial"/>
                <w:i/>
                <w:sz w:val="16"/>
                <w:szCs w:val="20"/>
              </w:rPr>
              <w:t>(Chỉ ghi ý kiến đối với trường hợp gia hạn sử dụng đất)</w:t>
            </w:r>
          </w:p>
        </w:tc>
      </w:tr>
      <w:tr w:rsidR="00FC2852" w:rsidRPr="00995019" w14:paraId="46603327" w14:textId="77777777" w:rsidTr="00F11849">
        <w:tc>
          <w:tcPr>
            <w:tcW w:w="8856" w:type="dxa"/>
            <w:gridSpan w:val="2"/>
          </w:tcPr>
          <w:p w14:paraId="212B7644" w14:textId="77777777" w:rsidR="00FC2852" w:rsidRPr="00995019" w:rsidRDefault="00FC2852" w:rsidP="00F11849">
            <w:pPr>
              <w:spacing w:before="120"/>
              <w:rPr>
                <w:rFonts w:ascii="Arial" w:hAnsi="Arial" w:cs="Arial"/>
                <w:sz w:val="16"/>
                <w:szCs w:val="20"/>
              </w:rPr>
            </w:pPr>
            <w:r w:rsidRPr="00995019">
              <w:rPr>
                <w:rFonts w:ascii="Arial" w:hAnsi="Arial" w:cs="Arial"/>
                <w:sz w:val="16"/>
                <w:szCs w:val="20"/>
              </w:rPr>
              <w:t>……………………………………………………………………………………………………………</w:t>
            </w:r>
          </w:p>
          <w:p w14:paraId="1B64C8ED" w14:textId="77777777" w:rsidR="00FC2852" w:rsidRPr="00995019" w:rsidRDefault="00FC2852" w:rsidP="00F11849">
            <w:pPr>
              <w:spacing w:before="120"/>
              <w:rPr>
                <w:rFonts w:ascii="Arial" w:hAnsi="Arial" w:cs="Arial"/>
                <w:sz w:val="16"/>
                <w:szCs w:val="20"/>
              </w:rPr>
            </w:pPr>
            <w:r w:rsidRPr="00995019">
              <w:rPr>
                <w:rFonts w:ascii="Arial" w:hAnsi="Arial" w:cs="Arial"/>
                <w:sz w:val="16"/>
                <w:szCs w:val="20"/>
              </w:rPr>
              <w:t>……………………………………………………………………………………………………………</w:t>
            </w:r>
          </w:p>
          <w:p w14:paraId="047CE4BF" w14:textId="77777777" w:rsidR="00FC2852" w:rsidRPr="00995019" w:rsidRDefault="00FC2852" w:rsidP="00F11849">
            <w:pPr>
              <w:spacing w:before="120"/>
              <w:rPr>
                <w:rFonts w:ascii="Arial" w:hAnsi="Arial" w:cs="Arial"/>
                <w:sz w:val="16"/>
                <w:szCs w:val="20"/>
              </w:rPr>
            </w:pPr>
            <w:r w:rsidRPr="00995019">
              <w:rPr>
                <w:rFonts w:ascii="Arial" w:hAnsi="Arial" w:cs="Arial"/>
                <w:sz w:val="16"/>
                <w:szCs w:val="20"/>
              </w:rPr>
              <w:t>……………………………………………………………………………………………………………</w:t>
            </w:r>
          </w:p>
        </w:tc>
      </w:tr>
      <w:tr w:rsidR="00FC2852" w:rsidRPr="00995019" w14:paraId="5575073F" w14:textId="77777777" w:rsidTr="00F11849">
        <w:tc>
          <w:tcPr>
            <w:tcW w:w="4428" w:type="dxa"/>
          </w:tcPr>
          <w:p w14:paraId="739728BF" w14:textId="77777777" w:rsidR="00FC2852" w:rsidRPr="00995019" w:rsidRDefault="00FC2852" w:rsidP="00F11849">
            <w:pPr>
              <w:spacing w:before="120"/>
              <w:jc w:val="center"/>
              <w:rPr>
                <w:rFonts w:ascii="Arial" w:hAnsi="Arial" w:cs="Arial"/>
                <w:sz w:val="16"/>
                <w:szCs w:val="20"/>
              </w:rPr>
            </w:pPr>
            <w:r w:rsidRPr="00995019">
              <w:rPr>
                <w:rFonts w:ascii="Arial" w:hAnsi="Arial" w:cs="Arial"/>
                <w:i/>
                <w:sz w:val="16"/>
                <w:szCs w:val="20"/>
              </w:rPr>
              <w:t>Ngày …… tháng …… năm ……</w:t>
            </w:r>
            <w:r w:rsidRPr="00995019">
              <w:rPr>
                <w:rFonts w:ascii="Arial" w:hAnsi="Arial" w:cs="Arial"/>
                <w:i/>
                <w:sz w:val="16"/>
                <w:szCs w:val="20"/>
              </w:rPr>
              <w:br/>
            </w:r>
            <w:r w:rsidRPr="00995019">
              <w:rPr>
                <w:rFonts w:ascii="Arial" w:hAnsi="Arial" w:cs="Arial"/>
                <w:b/>
                <w:sz w:val="16"/>
                <w:szCs w:val="20"/>
              </w:rPr>
              <w:t>Người kiểm tra</w:t>
            </w:r>
            <w:r w:rsidRPr="00995019">
              <w:rPr>
                <w:rFonts w:ascii="Arial" w:hAnsi="Arial" w:cs="Arial"/>
                <w:b/>
                <w:sz w:val="16"/>
                <w:szCs w:val="20"/>
              </w:rPr>
              <w:br/>
            </w:r>
            <w:r w:rsidRPr="00995019">
              <w:rPr>
                <w:rFonts w:ascii="Arial" w:hAnsi="Arial" w:cs="Arial"/>
                <w:i/>
                <w:sz w:val="16"/>
                <w:szCs w:val="20"/>
              </w:rPr>
              <w:t>(Ký, ghi rõ họ tên, chức vụ)</w:t>
            </w:r>
          </w:p>
        </w:tc>
        <w:tc>
          <w:tcPr>
            <w:tcW w:w="4428" w:type="dxa"/>
          </w:tcPr>
          <w:p w14:paraId="09030F77" w14:textId="77777777" w:rsidR="00FC2852" w:rsidRPr="00995019" w:rsidRDefault="00FC2852" w:rsidP="00F11849">
            <w:pPr>
              <w:spacing w:before="120"/>
              <w:jc w:val="center"/>
              <w:rPr>
                <w:rFonts w:ascii="Arial" w:hAnsi="Arial" w:cs="Arial"/>
                <w:i/>
                <w:sz w:val="16"/>
                <w:szCs w:val="20"/>
              </w:rPr>
            </w:pPr>
            <w:r w:rsidRPr="00995019">
              <w:rPr>
                <w:rFonts w:ascii="Arial" w:hAnsi="Arial" w:cs="Arial"/>
                <w:i/>
                <w:sz w:val="16"/>
                <w:szCs w:val="20"/>
              </w:rPr>
              <w:t>Ngày …… tháng …… năm ……</w:t>
            </w:r>
            <w:r w:rsidRPr="00995019">
              <w:rPr>
                <w:rFonts w:ascii="Arial" w:hAnsi="Arial" w:cs="Arial"/>
                <w:i/>
                <w:sz w:val="16"/>
                <w:szCs w:val="20"/>
              </w:rPr>
              <w:br/>
            </w:r>
            <w:r w:rsidRPr="00995019">
              <w:rPr>
                <w:rFonts w:ascii="Arial" w:hAnsi="Arial" w:cs="Arial"/>
                <w:b/>
                <w:sz w:val="16"/>
                <w:szCs w:val="20"/>
              </w:rPr>
              <w:t>Thủ trưởng cơ quan</w:t>
            </w:r>
            <w:r w:rsidRPr="00995019">
              <w:rPr>
                <w:rFonts w:ascii="Arial" w:hAnsi="Arial" w:cs="Arial"/>
                <w:b/>
                <w:sz w:val="16"/>
                <w:szCs w:val="20"/>
              </w:rPr>
              <w:br/>
            </w:r>
            <w:r w:rsidRPr="00995019">
              <w:rPr>
                <w:rFonts w:ascii="Arial" w:hAnsi="Arial" w:cs="Arial"/>
                <w:i/>
                <w:sz w:val="16"/>
                <w:szCs w:val="20"/>
              </w:rPr>
              <w:t>(Ký tên, đóng dấu)</w:t>
            </w:r>
          </w:p>
        </w:tc>
      </w:tr>
    </w:tbl>
    <w:p w14:paraId="05A3CC83" w14:textId="77777777" w:rsidR="00FC2852" w:rsidRPr="00995019" w:rsidRDefault="00FC2852" w:rsidP="00FC2852">
      <w:pPr>
        <w:pStyle w:val="Footnote1"/>
        <w:shd w:val="clear" w:color="auto" w:fill="auto"/>
        <w:spacing w:before="120" w:line="240" w:lineRule="auto"/>
        <w:ind w:right="317"/>
        <w:rPr>
          <w:rStyle w:val="Footnote"/>
          <w:rFonts w:ascii="Arial" w:hAnsi="Arial" w:cs="Arial"/>
          <w:bCs/>
          <w:iCs/>
          <w:color w:val="000000"/>
          <w:sz w:val="20"/>
          <w:szCs w:val="20"/>
          <w:lang w:eastAsia="vi-VN"/>
        </w:rPr>
      </w:pPr>
      <w:r w:rsidRPr="00995019">
        <w:rPr>
          <w:rStyle w:val="Footnote"/>
          <w:rFonts w:ascii="Arial" w:hAnsi="Arial" w:cs="Arial"/>
          <w:bCs/>
          <w:iCs/>
          <w:color w:val="000000"/>
          <w:sz w:val="20"/>
          <w:szCs w:val="20"/>
          <w:lang w:eastAsia="vi-VN"/>
        </w:rPr>
        <w:t>(1) Kê khai theo đúng tên và địa chỉ như trên GCN đã cấp, trường hợp có thay đổi tên thì ghi cả thông tin trước và sau khi thay đổi và nộp giấy tờ chứng minh sự thay đổi.</w:t>
      </w:r>
    </w:p>
    <w:p w14:paraId="77E98225" w14:textId="77777777" w:rsidR="00FC2852" w:rsidRPr="00995019" w:rsidRDefault="00FC2852" w:rsidP="00FC2852">
      <w:pPr>
        <w:pStyle w:val="Footnote1"/>
        <w:shd w:val="clear" w:color="auto" w:fill="auto"/>
        <w:spacing w:before="120" w:line="240" w:lineRule="auto"/>
        <w:ind w:right="317"/>
        <w:rPr>
          <w:rFonts w:ascii="Arial" w:hAnsi="Arial" w:cs="Arial"/>
          <w:b w:val="0"/>
          <w:i w:val="0"/>
          <w:color w:val="000000"/>
          <w:sz w:val="20"/>
          <w:szCs w:val="20"/>
          <w:lang w:eastAsia="vi-VN"/>
        </w:rPr>
      </w:pPr>
      <w:r w:rsidRPr="00995019">
        <w:rPr>
          <w:rStyle w:val="Footnote"/>
          <w:rFonts w:ascii="Arial" w:hAnsi="Arial" w:cs="Arial"/>
          <w:bCs/>
          <w:i/>
          <w:iCs/>
          <w:color w:val="000000"/>
          <w:sz w:val="20"/>
          <w:szCs w:val="20"/>
          <w:lang w:eastAsia="vi-VN"/>
        </w:rPr>
        <w:t>Chú ý: Mẫu đơn này sử dụng trong các trường hợp: chuyển từ hình thức thuê đất trả tiền hàng năm sang thuê đất trả tiền một lần hoặc từ giao đất không thu tiền sử dụng đất sang hình thức thuê đất hoặc từ thuê đất sang giao đất có thu tiền sử dụng đất; từ hình thức thuê đất trả tiền một lần sang hình thức thuê đất trả tiền hàng năm; chuyển mục đích sử dụng đất; gia hạn sử dụng đất; đổi tên người sử dụng đất, chủ sở hữu tài sản gắn liền với đất hoặc thông tin về giấy tờ pháp nhân, giấy tờ nhân thân; thay đổi địa chỉ; giảm diện tích thửa đất do sạt lở tự nhiên; thay đổi hạn chế quyền; thay đổi về nghĩa vụ tài chính về đất đai; thay đổi về tài sản gắn liền với đất so với nội dung đã đăng ký, cấp giấy chứng nhận, đính chính giấy chứng nhận.</w:t>
      </w:r>
    </w:p>
    <w:p w14:paraId="5432CD5C" w14:textId="77777777" w:rsidR="00FC2852" w:rsidRPr="00995019" w:rsidRDefault="00FC2852" w:rsidP="00FC2852">
      <w:pPr>
        <w:spacing w:before="120"/>
        <w:jc w:val="right"/>
        <w:rPr>
          <w:rFonts w:ascii="Arial" w:hAnsi="Arial" w:cs="Arial"/>
          <w:b/>
          <w:sz w:val="20"/>
        </w:rPr>
      </w:pPr>
      <w:bookmarkStart w:id="32" w:name="loai_pl10"/>
      <w:r w:rsidRPr="00995019">
        <w:rPr>
          <w:rFonts w:ascii="Arial" w:hAnsi="Arial" w:cs="Arial"/>
          <w:b/>
          <w:sz w:val="20"/>
        </w:rPr>
        <w:t>Mẫu số 10/ĐK</w:t>
      </w:r>
    </w:p>
    <w:bookmarkEnd w:id="32"/>
    <w:p w14:paraId="3BFD2F71" w14:textId="77777777" w:rsidR="00FC2852" w:rsidRPr="00995019" w:rsidRDefault="00FC2852" w:rsidP="00FC2852">
      <w:pPr>
        <w:spacing w:before="120"/>
        <w:rPr>
          <w:rFonts w:ascii="Arial" w:hAnsi="Arial" w:cs="Arial"/>
          <w:sz w:val="20"/>
        </w:rPr>
      </w:pPr>
    </w:p>
    <w:tbl>
      <w:tblPr>
        <w:tblW w:w="0" w:type="auto"/>
        <w:tblLayout w:type="fixed"/>
        <w:tblLook w:val="01E0" w:firstRow="1" w:lastRow="1" w:firstColumn="1" w:lastColumn="1" w:noHBand="0" w:noVBand="0"/>
      </w:tblPr>
      <w:tblGrid>
        <w:gridCol w:w="1920"/>
        <w:gridCol w:w="1209"/>
        <w:gridCol w:w="366"/>
        <w:gridCol w:w="1010"/>
        <w:gridCol w:w="588"/>
        <w:gridCol w:w="374"/>
        <w:gridCol w:w="3027"/>
      </w:tblGrid>
      <w:tr w:rsidR="00FC2852" w:rsidRPr="00995019" w14:paraId="5B09BC4B" w14:textId="77777777" w:rsidTr="00F11849">
        <w:tc>
          <w:tcPr>
            <w:tcW w:w="5467" w:type="dxa"/>
            <w:gridSpan w:val="6"/>
          </w:tcPr>
          <w:p w14:paraId="7B11E6E7" w14:textId="77777777" w:rsidR="00FC2852" w:rsidRPr="00995019" w:rsidRDefault="00FC2852" w:rsidP="00F11849">
            <w:pPr>
              <w:spacing w:before="120"/>
              <w:jc w:val="center"/>
              <w:rPr>
                <w:rFonts w:ascii="Arial" w:hAnsi="Arial" w:cs="Arial"/>
                <w:b/>
                <w:sz w:val="20"/>
              </w:rPr>
            </w:pPr>
            <w:r w:rsidRPr="00995019">
              <w:rPr>
                <w:rFonts w:ascii="Arial" w:hAnsi="Arial" w:cs="Arial"/>
                <w:b/>
                <w:sz w:val="20"/>
              </w:rPr>
              <w:t>CỘNG HÒA XÃ HỘI CHỦ NGHĨA VIỆT NAM</w:t>
            </w:r>
            <w:r w:rsidRPr="00995019">
              <w:rPr>
                <w:rFonts w:ascii="Arial" w:hAnsi="Arial" w:cs="Arial"/>
                <w:b/>
                <w:sz w:val="20"/>
              </w:rPr>
              <w:br/>
              <w:t>Độc lập - Tự do - Hạnh phúc</w:t>
            </w:r>
            <w:r w:rsidRPr="00995019">
              <w:rPr>
                <w:rFonts w:ascii="Arial" w:hAnsi="Arial" w:cs="Arial"/>
                <w:b/>
                <w:sz w:val="20"/>
              </w:rPr>
              <w:br/>
              <w:t>---------------</w:t>
            </w:r>
          </w:p>
          <w:p w14:paraId="78D4187C" w14:textId="77777777" w:rsidR="00FC2852" w:rsidRPr="00995019" w:rsidRDefault="00FC2852" w:rsidP="00F11849">
            <w:pPr>
              <w:spacing w:before="120"/>
              <w:jc w:val="center"/>
              <w:rPr>
                <w:rFonts w:ascii="Arial" w:hAnsi="Arial" w:cs="Arial"/>
                <w:b/>
                <w:sz w:val="20"/>
              </w:rPr>
            </w:pPr>
          </w:p>
          <w:p w14:paraId="7BBC54E3" w14:textId="77777777" w:rsidR="00FC2852" w:rsidRPr="00995019" w:rsidRDefault="00FC2852" w:rsidP="00F11849">
            <w:pPr>
              <w:spacing w:before="120"/>
              <w:rPr>
                <w:rFonts w:ascii="Arial" w:hAnsi="Arial" w:cs="Arial"/>
                <w:b/>
                <w:sz w:val="20"/>
              </w:rPr>
            </w:pPr>
            <w:bookmarkStart w:id="33" w:name="loai_pl10_name"/>
            <w:r w:rsidRPr="00995019">
              <w:rPr>
                <w:rFonts w:ascii="Arial" w:hAnsi="Arial" w:cs="Arial"/>
                <w:b/>
                <w:sz w:val="20"/>
              </w:rPr>
              <w:t>ĐƠN ĐỀ NGHỊ CẤP LẠI, CẤP ĐỔI GIẤY CHỨNG NHẬN QUYỀN SỬ DỤNG ĐẤT, QUYỀN SỞ HỮU NHÀ Ở VÀ TÀI SẢN KHÁC GẮN LIỀN VỚI ĐẤT</w:t>
            </w:r>
          </w:p>
          <w:bookmarkEnd w:id="33"/>
          <w:p w14:paraId="031194CF" w14:textId="77777777" w:rsidR="00FC2852" w:rsidRPr="00995019" w:rsidRDefault="00FC2852" w:rsidP="00F11849">
            <w:pPr>
              <w:spacing w:before="120"/>
              <w:jc w:val="center"/>
              <w:rPr>
                <w:rFonts w:ascii="Arial" w:hAnsi="Arial" w:cs="Arial"/>
                <w:sz w:val="20"/>
              </w:rPr>
            </w:pPr>
            <w:r w:rsidRPr="00995019">
              <w:rPr>
                <w:rFonts w:ascii="Arial" w:hAnsi="Arial" w:cs="Arial"/>
                <w:b/>
                <w:sz w:val="20"/>
              </w:rPr>
              <w:t>Kính gửi:</w:t>
            </w:r>
            <w:r w:rsidRPr="00995019">
              <w:rPr>
                <w:rFonts w:ascii="Arial" w:hAnsi="Arial" w:cs="Arial"/>
                <w:sz w:val="20"/>
              </w:rPr>
              <w:t xml:space="preserve"> ………………………………………………</w:t>
            </w:r>
          </w:p>
        </w:tc>
        <w:tc>
          <w:tcPr>
            <w:tcW w:w="3027" w:type="dxa"/>
          </w:tcPr>
          <w:p w14:paraId="548684EB" w14:textId="77777777" w:rsidR="00FC2852" w:rsidRPr="00995019" w:rsidRDefault="00FC2852" w:rsidP="00F11849">
            <w:pPr>
              <w:spacing w:before="120"/>
              <w:jc w:val="right"/>
              <w:rPr>
                <w:rFonts w:ascii="Arial" w:hAnsi="Arial" w:cs="Arial"/>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3"/>
            </w:tblGrid>
            <w:tr w:rsidR="00FC2852" w:rsidRPr="00995019" w14:paraId="29EF9C7D" w14:textId="77777777" w:rsidTr="00F11849">
              <w:tc>
                <w:tcPr>
                  <w:tcW w:w="2793" w:type="dxa"/>
                </w:tcPr>
                <w:p w14:paraId="47A5FC4C" w14:textId="77777777" w:rsidR="00FC2852" w:rsidRPr="00995019" w:rsidRDefault="00FC2852" w:rsidP="00F11849">
                  <w:pPr>
                    <w:spacing w:before="120"/>
                    <w:jc w:val="center"/>
                    <w:rPr>
                      <w:rFonts w:ascii="Arial" w:hAnsi="Arial" w:cs="Arial"/>
                      <w:b/>
                      <w:sz w:val="20"/>
                    </w:rPr>
                  </w:pPr>
                  <w:r w:rsidRPr="00995019">
                    <w:rPr>
                      <w:rFonts w:ascii="Arial" w:hAnsi="Arial" w:cs="Arial"/>
                      <w:b/>
                      <w:sz w:val="20"/>
                    </w:rPr>
                    <w:t>PHẦN GHI CỦA NGƯỜI NHẬN HỒ SƠ</w:t>
                  </w:r>
                </w:p>
                <w:p w14:paraId="45CCC0AF" w14:textId="77777777" w:rsidR="00FC2852" w:rsidRPr="00995019" w:rsidRDefault="00FC2852" w:rsidP="00F11849">
                  <w:pPr>
                    <w:spacing w:before="120"/>
                    <w:jc w:val="center"/>
                    <w:rPr>
                      <w:rFonts w:ascii="Arial" w:hAnsi="Arial" w:cs="Arial"/>
                      <w:sz w:val="20"/>
                    </w:rPr>
                  </w:pPr>
                  <w:r w:rsidRPr="00995019">
                    <w:rPr>
                      <w:rFonts w:ascii="Arial" w:hAnsi="Arial" w:cs="Arial"/>
                      <w:sz w:val="20"/>
                    </w:rPr>
                    <w:t>Đã kiểm tra nội dung đơn đầy đủ, rõ ràng, thống nhất với giấy tờ xuất trình.</w:t>
                  </w:r>
                </w:p>
                <w:p w14:paraId="5B08C194" w14:textId="77777777" w:rsidR="00FC2852" w:rsidRPr="00995019" w:rsidRDefault="00FC2852" w:rsidP="00F11849">
                  <w:pPr>
                    <w:spacing w:before="120"/>
                    <w:jc w:val="center"/>
                    <w:rPr>
                      <w:rFonts w:ascii="Arial" w:hAnsi="Arial" w:cs="Arial"/>
                      <w:sz w:val="20"/>
                    </w:rPr>
                  </w:pPr>
                  <w:r w:rsidRPr="00995019">
                    <w:rPr>
                      <w:rFonts w:ascii="Arial" w:hAnsi="Arial" w:cs="Arial"/>
                      <w:sz w:val="20"/>
                    </w:rPr>
                    <w:t>Vào sổ tiếp nhận hồ sơ số: ….. Quyển …..</w:t>
                  </w:r>
                </w:p>
                <w:p w14:paraId="79F739F5" w14:textId="77777777" w:rsidR="00FC2852" w:rsidRPr="00995019" w:rsidRDefault="00FC2852" w:rsidP="00F11849">
                  <w:pPr>
                    <w:spacing w:before="120"/>
                    <w:jc w:val="center"/>
                    <w:rPr>
                      <w:rFonts w:ascii="Arial" w:hAnsi="Arial" w:cs="Arial"/>
                      <w:i/>
                      <w:sz w:val="20"/>
                    </w:rPr>
                  </w:pPr>
                  <w:r w:rsidRPr="00995019">
                    <w:rPr>
                      <w:rFonts w:ascii="Arial" w:hAnsi="Arial" w:cs="Arial"/>
                      <w:i/>
                      <w:sz w:val="20"/>
                    </w:rPr>
                    <w:lastRenderedPageBreak/>
                    <w:t>Ngày …../…../……..</w:t>
                  </w:r>
                  <w:r w:rsidRPr="00995019">
                    <w:rPr>
                      <w:rFonts w:ascii="Arial" w:hAnsi="Arial" w:cs="Arial"/>
                      <w:i/>
                      <w:sz w:val="20"/>
                    </w:rPr>
                    <w:br/>
                  </w:r>
                  <w:r w:rsidRPr="00995019">
                    <w:rPr>
                      <w:rFonts w:ascii="Arial" w:hAnsi="Arial" w:cs="Arial"/>
                      <w:b/>
                      <w:sz w:val="20"/>
                    </w:rPr>
                    <w:t>Người nhận hồ sơ</w:t>
                  </w:r>
                  <w:r w:rsidRPr="00995019">
                    <w:rPr>
                      <w:rFonts w:ascii="Arial" w:hAnsi="Arial" w:cs="Arial"/>
                      <w:b/>
                      <w:sz w:val="20"/>
                    </w:rPr>
                    <w:br/>
                  </w:r>
                  <w:r w:rsidRPr="00995019">
                    <w:rPr>
                      <w:rFonts w:ascii="Arial" w:hAnsi="Arial" w:cs="Arial"/>
                      <w:i/>
                      <w:sz w:val="20"/>
                    </w:rPr>
                    <w:t>(Ký và ghi rõ họ, tên)</w:t>
                  </w:r>
                </w:p>
                <w:p w14:paraId="1C775B20" w14:textId="77777777" w:rsidR="00FC2852" w:rsidRPr="00995019" w:rsidRDefault="00FC2852" w:rsidP="00F11849">
                  <w:pPr>
                    <w:spacing w:before="120"/>
                    <w:jc w:val="center"/>
                    <w:rPr>
                      <w:rFonts w:ascii="Arial" w:hAnsi="Arial" w:cs="Arial"/>
                      <w:i/>
                      <w:sz w:val="20"/>
                    </w:rPr>
                  </w:pPr>
                </w:p>
              </w:tc>
            </w:tr>
          </w:tbl>
          <w:p w14:paraId="68533449" w14:textId="77777777" w:rsidR="00FC2852" w:rsidRPr="00995019" w:rsidRDefault="00FC2852" w:rsidP="00F11849">
            <w:pPr>
              <w:spacing w:before="120"/>
              <w:jc w:val="center"/>
              <w:rPr>
                <w:rFonts w:ascii="Arial" w:hAnsi="Arial" w:cs="Arial"/>
                <w:b/>
                <w:sz w:val="20"/>
              </w:rPr>
            </w:pPr>
          </w:p>
        </w:tc>
      </w:tr>
      <w:tr w:rsidR="00FC2852" w:rsidRPr="00995019" w14:paraId="18DBC91D" w14:textId="77777777" w:rsidTr="00F118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494" w:type="dxa"/>
            <w:gridSpan w:val="7"/>
          </w:tcPr>
          <w:p w14:paraId="1F89790B" w14:textId="77777777" w:rsidR="00FC2852" w:rsidRPr="00995019" w:rsidRDefault="00FC2852" w:rsidP="00F11849">
            <w:pPr>
              <w:spacing w:before="120"/>
              <w:rPr>
                <w:rFonts w:ascii="Arial" w:hAnsi="Arial" w:cs="Arial"/>
                <w:b/>
                <w:sz w:val="20"/>
              </w:rPr>
            </w:pPr>
            <w:r w:rsidRPr="00995019">
              <w:rPr>
                <w:rFonts w:ascii="Arial" w:hAnsi="Arial" w:cs="Arial"/>
                <w:b/>
                <w:sz w:val="20"/>
              </w:rPr>
              <w:t>I. PHẦN KÊ KHAI CỦA NGƯỜI ĐĂNG KÝ</w:t>
            </w:r>
          </w:p>
          <w:p w14:paraId="77F54EC5" w14:textId="77777777" w:rsidR="00FC2852" w:rsidRPr="00995019" w:rsidRDefault="00FC2852" w:rsidP="00F11849">
            <w:pPr>
              <w:spacing w:before="120"/>
              <w:jc w:val="center"/>
              <w:rPr>
                <w:rFonts w:ascii="Arial" w:hAnsi="Arial" w:cs="Arial"/>
                <w:i/>
                <w:sz w:val="20"/>
              </w:rPr>
            </w:pPr>
            <w:r w:rsidRPr="00995019">
              <w:rPr>
                <w:rFonts w:ascii="Arial" w:hAnsi="Arial" w:cs="Arial"/>
                <w:i/>
                <w:sz w:val="20"/>
              </w:rPr>
              <w:t>(Xem kỹ hướng dẫn viết đơn trước khi kê khai; không tẩy xóa, sửa chữa trên đơn)</w:t>
            </w:r>
          </w:p>
        </w:tc>
      </w:tr>
      <w:tr w:rsidR="00FC2852" w:rsidRPr="00995019" w14:paraId="3ED22DD6" w14:textId="77777777" w:rsidTr="00F118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494" w:type="dxa"/>
            <w:gridSpan w:val="7"/>
          </w:tcPr>
          <w:p w14:paraId="42BF2697" w14:textId="77777777" w:rsidR="00FC2852" w:rsidRPr="00995019" w:rsidRDefault="00FC2852" w:rsidP="00F11849">
            <w:pPr>
              <w:spacing w:before="120"/>
              <w:rPr>
                <w:rFonts w:ascii="Arial" w:hAnsi="Arial" w:cs="Arial"/>
                <w:b/>
                <w:sz w:val="20"/>
              </w:rPr>
            </w:pPr>
            <w:r w:rsidRPr="00995019">
              <w:rPr>
                <w:rFonts w:ascii="Arial" w:hAnsi="Arial" w:cs="Arial"/>
                <w:b/>
                <w:sz w:val="20"/>
              </w:rPr>
              <w:t>1. Người sử dụng đất, chủ sở hữu tài sản gắn liền với đất</w:t>
            </w:r>
          </w:p>
          <w:p w14:paraId="3A384C84" w14:textId="77777777" w:rsidR="00FC2852" w:rsidRPr="00995019" w:rsidRDefault="00FC2852" w:rsidP="00F11849">
            <w:pPr>
              <w:spacing w:before="120"/>
              <w:rPr>
                <w:rFonts w:ascii="Arial" w:hAnsi="Arial" w:cs="Arial"/>
                <w:sz w:val="20"/>
              </w:rPr>
            </w:pPr>
            <w:r w:rsidRPr="00995019">
              <w:rPr>
                <w:rFonts w:ascii="Arial" w:hAnsi="Arial" w:cs="Arial"/>
                <w:sz w:val="20"/>
              </w:rPr>
              <w:t xml:space="preserve">1.1. Tên </w:t>
            </w:r>
            <w:r w:rsidRPr="00995019">
              <w:rPr>
                <w:rFonts w:ascii="Arial" w:hAnsi="Arial" w:cs="Arial"/>
                <w:i/>
                <w:sz w:val="20"/>
              </w:rPr>
              <w:t xml:space="preserve">(viết chữ in hoa): </w:t>
            </w:r>
            <w:r w:rsidRPr="00995019">
              <w:rPr>
                <w:rFonts w:ascii="Arial" w:hAnsi="Arial" w:cs="Arial"/>
                <w:sz w:val="20"/>
              </w:rPr>
              <w:t>……………………………………………………………………………</w:t>
            </w:r>
          </w:p>
          <w:p w14:paraId="1CDC3FBE" w14:textId="77777777" w:rsidR="00FC2852" w:rsidRPr="00995019" w:rsidRDefault="00FC2852" w:rsidP="00F11849">
            <w:pPr>
              <w:spacing w:before="120"/>
              <w:rPr>
                <w:rFonts w:ascii="Arial" w:hAnsi="Arial" w:cs="Arial"/>
                <w:sz w:val="20"/>
              </w:rPr>
            </w:pPr>
            <w:r w:rsidRPr="00995019">
              <w:rPr>
                <w:rFonts w:ascii="Arial" w:hAnsi="Arial" w:cs="Arial"/>
                <w:sz w:val="20"/>
              </w:rPr>
              <w:t>……………………………………………………………………………………………………………</w:t>
            </w:r>
          </w:p>
          <w:p w14:paraId="4886230E" w14:textId="77777777" w:rsidR="00FC2852" w:rsidRPr="00995019" w:rsidRDefault="00FC2852" w:rsidP="00F11849">
            <w:pPr>
              <w:spacing w:before="120"/>
              <w:rPr>
                <w:rFonts w:ascii="Arial" w:hAnsi="Arial" w:cs="Arial"/>
                <w:sz w:val="20"/>
              </w:rPr>
            </w:pPr>
            <w:r w:rsidRPr="00995019">
              <w:rPr>
                <w:rFonts w:ascii="Arial" w:hAnsi="Arial" w:cs="Arial"/>
                <w:sz w:val="20"/>
              </w:rPr>
              <w:t>1.2. Địa chỉ</w:t>
            </w:r>
            <w:r w:rsidRPr="00995019">
              <w:rPr>
                <w:rFonts w:ascii="Arial" w:hAnsi="Arial" w:cs="Arial"/>
                <w:sz w:val="20"/>
                <w:vertAlign w:val="superscript"/>
              </w:rPr>
              <w:t>(1)</w:t>
            </w:r>
            <w:r w:rsidRPr="00995019">
              <w:rPr>
                <w:rFonts w:ascii="Arial" w:hAnsi="Arial" w:cs="Arial"/>
                <w:sz w:val="20"/>
              </w:rPr>
              <w:t>: …………………………………………………………………………………………..</w:t>
            </w:r>
          </w:p>
          <w:p w14:paraId="5CFBB16B" w14:textId="77777777" w:rsidR="00FC2852" w:rsidRPr="00995019" w:rsidRDefault="00FC2852" w:rsidP="00F11849">
            <w:pPr>
              <w:spacing w:before="120"/>
              <w:rPr>
                <w:rFonts w:ascii="Arial" w:hAnsi="Arial" w:cs="Arial"/>
                <w:sz w:val="20"/>
              </w:rPr>
            </w:pPr>
            <w:r w:rsidRPr="00995019">
              <w:rPr>
                <w:rFonts w:ascii="Arial" w:hAnsi="Arial" w:cs="Arial"/>
                <w:sz w:val="20"/>
              </w:rPr>
              <w:t>……………………………………………………………………………………………………………</w:t>
            </w:r>
          </w:p>
        </w:tc>
      </w:tr>
      <w:tr w:rsidR="00FC2852" w:rsidRPr="00995019" w14:paraId="372A740F" w14:textId="77777777" w:rsidTr="00F118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494" w:type="dxa"/>
            <w:gridSpan w:val="7"/>
          </w:tcPr>
          <w:p w14:paraId="20354E06" w14:textId="77777777" w:rsidR="00FC2852" w:rsidRPr="00995019" w:rsidRDefault="00FC2852" w:rsidP="00F11849">
            <w:pPr>
              <w:spacing w:before="120"/>
              <w:rPr>
                <w:rFonts w:ascii="Arial" w:hAnsi="Arial" w:cs="Arial"/>
                <w:b/>
                <w:sz w:val="20"/>
              </w:rPr>
            </w:pPr>
            <w:r w:rsidRPr="00995019">
              <w:rPr>
                <w:rFonts w:ascii="Arial" w:hAnsi="Arial" w:cs="Arial"/>
                <w:b/>
                <w:sz w:val="20"/>
              </w:rPr>
              <w:t>2. Giấy chứng nhận đã cấp đề nghị được cấp lại, cấp đổi</w:t>
            </w:r>
          </w:p>
          <w:p w14:paraId="37FF0982" w14:textId="77777777" w:rsidR="00FC2852" w:rsidRPr="00995019" w:rsidRDefault="00FC2852" w:rsidP="00F11849">
            <w:pPr>
              <w:spacing w:before="120"/>
              <w:rPr>
                <w:rFonts w:ascii="Arial" w:hAnsi="Arial" w:cs="Arial"/>
                <w:sz w:val="20"/>
              </w:rPr>
            </w:pPr>
            <w:r w:rsidRPr="00995019">
              <w:rPr>
                <w:rFonts w:ascii="Arial" w:hAnsi="Arial" w:cs="Arial"/>
                <w:sz w:val="20"/>
              </w:rPr>
              <w:t>2.1. Số vào sổ cấp GCN: …………………………; 2.2. Số phát hành GCN: …………………….;</w:t>
            </w:r>
          </w:p>
          <w:p w14:paraId="4E1C8516" w14:textId="77777777" w:rsidR="00FC2852" w:rsidRPr="00995019" w:rsidRDefault="00FC2852" w:rsidP="00F11849">
            <w:pPr>
              <w:spacing w:before="120"/>
              <w:rPr>
                <w:rFonts w:ascii="Arial" w:hAnsi="Arial" w:cs="Arial"/>
                <w:sz w:val="20"/>
              </w:rPr>
            </w:pPr>
            <w:r w:rsidRPr="00995019">
              <w:rPr>
                <w:rFonts w:ascii="Arial" w:hAnsi="Arial" w:cs="Arial"/>
                <w:sz w:val="20"/>
              </w:rPr>
              <w:t>2.3. Ngày cấp GCN …/…/……</w:t>
            </w:r>
          </w:p>
        </w:tc>
      </w:tr>
      <w:tr w:rsidR="00FC2852" w:rsidRPr="00995019" w14:paraId="0A5F5E43" w14:textId="77777777" w:rsidTr="00F118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494" w:type="dxa"/>
            <w:gridSpan w:val="7"/>
          </w:tcPr>
          <w:p w14:paraId="72B33FD5" w14:textId="77777777" w:rsidR="00FC2852" w:rsidRPr="00995019" w:rsidRDefault="00FC2852" w:rsidP="00F11849">
            <w:pPr>
              <w:spacing w:before="120"/>
              <w:rPr>
                <w:rFonts w:ascii="Arial" w:hAnsi="Arial" w:cs="Arial"/>
                <w:sz w:val="20"/>
              </w:rPr>
            </w:pPr>
            <w:r w:rsidRPr="00995019">
              <w:rPr>
                <w:rFonts w:ascii="Arial" w:hAnsi="Arial" w:cs="Arial"/>
                <w:b/>
                <w:sz w:val="20"/>
              </w:rPr>
              <w:t xml:space="preserve">3. Lý do đề nghị cấp lại, cấp đổi Giấy chứng nhận: </w:t>
            </w:r>
            <w:r w:rsidRPr="00995019">
              <w:rPr>
                <w:rFonts w:ascii="Arial" w:hAnsi="Arial" w:cs="Arial"/>
                <w:sz w:val="20"/>
              </w:rPr>
              <w:t>…………………………………………..</w:t>
            </w:r>
          </w:p>
          <w:p w14:paraId="61A4CD28" w14:textId="77777777" w:rsidR="00FC2852" w:rsidRPr="00995019" w:rsidRDefault="00FC2852" w:rsidP="00F11849">
            <w:pPr>
              <w:spacing w:before="120"/>
              <w:rPr>
                <w:rFonts w:ascii="Arial" w:hAnsi="Arial" w:cs="Arial"/>
                <w:sz w:val="20"/>
              </w:rPr>
            </w:pPr>
            <w:r w:rsidRPr="00995019">
              <w:rPr>
                <w:rFonts w:ascii="Arial" w:hAnsi="Arial" w:cs="Arial"/>
                <w:sz w:val="20"/>
              </w:rPr>
              <w:t>…………………………………………………………………………………………………………….</w:t>
            </w:r>
          </w:p>
        </w:tc>
      </w:tr>
      <w:tr w:rsidR="00FC2852" w:rsidRPr="00995019" w14:paraId="01EEB8A9" w14:textId="77777777" w:rsidTr="00F118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494" w:type="dxa"/>
            <w:gridSpan w:val="7"/>
          </w:tcPr>
          <w:p w14:paraId="07AFE4F1" w14:textId="77777777" w:rsidR="00FC2852" w:rsidRPr="00995019" w:rsidRDefault="00FC2852" w:rsidP="00F11849">
            <w:pPr>
              <w:spacing w:before="120"/>
              <w:rPr>
                <w:rFonts w:ascii="Arial" w:hAnsi="Arial" w:cs="Arial"/>
                <w:i/>
                <w:sz w:val="20"/>
              </w:rPr>
            </w:pPr>
            <w:r w:rsidRPr="00995019">
              <w:rPr>
                <w:rFonts w:ascii="Arial" w:hAnsi="Arial" w:cs="Arial"/>
                <w:b/>
                <w:sz w:val="20"/>
              </w:rPr>
              <w:t xml:space="preserve">4. Thông tin thửa đất có thay đổi do đo đạc lại </w:t>
            </w:r>
            <w:r w:rsidRPr="00995019">
              <w:rPr>
                <w:rFonts w:ascii="Arial" w:hAnsi="Arial" w:cs="Arial"/>
                <w:i/>
                <w:sz w:val="20"/>
              </w:rPr>
              <w:t>(kê khai theo bản đồ địa chính mới)</w:t>
            </w:r>
          </w:p>
        </w:tc>
      </w:tr>
      <w:tr w:rsidR="00FC2852" w:rsidRPr="00995019" w14:paraId="31575668" w14:textId="77777777" w:rsidTr="00F118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20" w:type="dxa"/>
          </w:tcPr>
          <w:p w14:paraId="3E2EED55" w14:textId="77777777" w:rsidR="00FC2852" w:rsidRPr="00995019" w:rsidRDefault="00FC2852" w:rsidP="00F11849">
            <w:pPr>
              <w:spacing w:before="120"/>
              <w:jc w:val="center"/>
              <w:rPr>
                <w:rFonts w:ascii="Arial" w:hAnsi="Arial" w:cs="Arial"/>
                <w:sz w:val="20"/>
              </w:rPr>
            </w:pPr>
            <w:r w:rsidRPr="00995019">
              <w:rPr>
                <w:rFonts w:ascii="Arial" w:hAnsi="Arial" w:cs="Arial"/>
                <w:sz w:val="20"/>
              </w:rPr>
              <w:t>Tờ bản đồ số</w:t>
            </w:r>
          </w:p>
        </w:tc>
        <w:tc>
          <w:tcPr>
            <w:tcW w:w="1575" w:type="dxa"/>
            <w:gridSpan w:val="2"/>
          </w:tcPr>
          <w:p w14:paraId="2953A9BA" w14:textId="77777777" w:rsidR="00FC2852" w:rsidRPr="00995019" w:rsidRDefault="00FC2852" w:rsidP="00F11849">
            <w:pPr>
              <w:spacing w:before="120"/>
              <w:jc w:val="center"/>
              <w:rPr>
                <w:rFonts w:ascii="Arial" w:hAnsi="Arial" w:cs="Arial"/>
                <w:sz w:val="20"/>
              </w:rPr>
            </w:pPr>
            <w:r w:rsidRPr="00995019">
              <w:rPr>
                <w:rFonts w:ascii="Arial" w:hAnsi="Arial" w:cs="Arial"/>
                <w:sz w:val="20"/>
              </w:rPr>
              <w:t>Thửa đất số</w:t>
            </w:r>
          </w:p>
        </w:tc>
        <w:tc>
          <w:tcPr>
            <w:tcW w:w="1598" w:type="dxa"/>
            <w:gridSpan w:val="2"/>
          </w:tcPr>
          <w:p w14:paraId="09A318DE" w14:textId="77777777" w:rsidR="00FC2852" w:rsidRPr="00995019" w:rsidRDefault="00FC2852" w:rsidP="00F11849">
            <w:pPr>
              <w:spacing w:before="120"/>
              <w:jc w:val="center"/>
              <w:rPr>
                <w:rFonts w:ascii="Arial" w:hAnsi="Arial" w:cs="Arial"/>
                <w:sz w:val="20"/>
              </w:rPr>
            </w:pPr>
            <w:r w:rsidRPr="00995019">
              <w:rPr>
                <w:rFonts w:ascii="Arial" w:hAnsi="Arial" w:cs="Arial"/>
                <w:sz w:val="20"/>
              </w:rPr>
              <w:t>Diện tích (m</w:t>
            </w:r>
            <w:r w:rsidRPr="00995019">
              <w:rPr>
                <w:rFonts w:ascii="Arial" w:hAnsi="Arial" w:cs="Arial"/>
                <w:sz w:val="20"/>
                <w:vertAlign w:val="superscript"/>
              </w:rPr>
              <w:t>2</w:t>
            </w:r>
            <w:r w:rsidRPr="00995019">
              <w:rPr>
                <w:rFonts w:ascii="Arial" w:hAnsi="Arial" w:cs="Arial"/>
                <w:sz w:val="20"/>
              </w:rPr>
              <w:t>)</w:t>
            </w:r>
          </w:p>
        </w:tc>
        <w:tc>
          <w:tcPr>
            <w:tcW w:w="3401" w:type="dxa"/>
            <w:gridSpan w:val="2"/>
          </w:tcPr>
          <w:p w14:paraId="50FDBD63" w14:textId="77777777" w:rsidR="00FC2852" w:rsidRPr="00995019" w:rsidRDefault="00FC2852" w:rsidP="00F11849">
            <w:pPr>
              <w:spacing w:before="120"/>
              <w:jc w:val="center"/>
              <w:rPr>
                <w:rFonts w:ascii="Arial" w:hAnsi="Arial" w:cs="Arial"/>
                <w:sz w:val="20"/>
              </w:rPr>
            </w:pPr>
            <w:r w:rsidRPr="00995019">
              <w:rPr>
                <w:rFonts w:ascii="Arial" w:hAnsi="Arial" w:cs="Arial"/>
                <w:sz w:val="20"/>
              </w:rPr>
              <w:t>Nội dung thay đổi khác</w:t>
            </w:r>
          </w:p>
        </w:tc>
      </w:tr>
      <w:tr w:rsidR="00FC2852" w:rsidRPr="00995019" w14:paraId="3BF2809A" w14:textId="77777777" w:rsidTr="00F118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20" w:type="dxa"/>
          </w:tcPr>
          <w:p w14:paraId="7E9AACA5" w14:textId="77777777" w:rsidR="00FC2852" w:rsidRPr="00995019" w:rsidRDefault="00FC2852" w:rsidP="00F11849">
            <w:pPr>
              <w:spacing w:before="120"/>
              <w:jc w:val="center"/>
              <w:rPr>
                <w:rFonts w:ascii="Arial" w:hAnsi="Arial" w:cs="Arial"/>
                <w:sz w:val="20"/>
              </w:rPr>
            </w:pPr>
          </w:p>
        </w:tc>
        <w:tc>
          <w:tcPr>
            <w:tcW w:w="1575" w:type="dxa"/>
            <w:gridSpan w:val="2"/>
          </w:tcPr>
          <w:p w14:paraId="0EDE201E" w14:textId="77777777" w:rsidR="00FC2852" w:rsidRPr="00995019" w:rsidRDefault="00FC2852" w:rsidP="00F11849">
            <w:pPr>
              <w:spacing w:before="120"/>
              <w:jc w:val="center"/>
              <w:rPr>
                <w:rFonts w:ascii="Arial" w:hAnsi="Arial" w:cs="Arial"/>
                <w:sz w:val="20"/>
              </w:rPr>
            </w:pPr>
          </w:p>
        </w:tc>
        <w:tc>
          <w:tcPr>
            <w:tcW w:w="1598" w:type="dxa"/>
            <w:gridSpan w:val="2"/>
          </w:tcPr>
          <w:p w14:paraId="7A82E135" w14:textId="77777777" w:rsidR="00FC2852" w:rsidRPr="00995019" w:rsidRDefault="00FC2852" w:rsidP="00F11849">
            <w:pPr>
              <w:spacing w:before="120"/>
              <w:jc w:val="center"/>
              <w:rPr>
                <w:rFonts w:ascii="Arial" w:hAnsi="Arial" w:cs="Arial"/>
                <w:sz w:val="20"/>
              </w:rPr>
            </w:pPr>
          </w:p>
        </w:tc>
        <w:tc>
          <w:tcPr>
            <w:tcW w:w="3401" w:type="dxa"/>
            <w:gridSpan w:val="2"/>
          </w:tcPr>
          <w:p w14:paraId="0A06A4F2" w14:textId="77777777" w:rsidR="00FC2852" w:rsidRPr="00995019" w:rsidRDefault="00FC2852" w:rsidP="00F11849">
            <w:pPr>
              <w:spacing w:before="120"/>
              <w:jc w:val="center"/>
              <w:rPr>
                <w:rFonts w:ascii="Arial" w:hAnsi="Arial" w:cs="Arial"/>
                <w:sz w:val="20"/>
              </w:rPr>
            </w:pPr>
          </w:p>
        </w:tc>
      </w:tr>
      <w:tr w:rsidR="00FC2852" w:rsidRPr="00995019" w14:paraId="63B6CE0E" w14:textId="77777777" w:rsidTr="00F118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20" w:type="dxa"/>
          </w:tcPr>
          <w:p w14:paraId="613C5F9F" w14:textId="77777777" w:rsidR="00FC2852" w:rsidRPr="00995019" w:rsidRDefault="00FC2852" w:rsidP="00F11849">
            <w:pPr>
              <w:spacing w:before="120"/>
              <w:jc w:val="center"/>
              <w:rPr>
                <w:rFonts w:ascii="Arial" w:hAnsi="Arial" w:cs="Arial"/>
                <w:sz w:val="20"/>
              </w:rPr>
            </w:pPr>
          </w:p>
        </w:tc>
        <w:tc>
          <w:tcPr>
            <w:tcW w:w="1575" w:type="dxa"/>
            <w:gridSpan w:val="2"/>
          </w:tcPr>
          <w:p w14:paraId="642D4222" w14:textId="77777777" w:rsidR="00FC2852" w:rsidRPr="00995019" w:rsidRDefault="00FC2852" w:rsidP="00F11849">
            <w:pPr>
              <w:spacing w:before="120"/>
              <w:jc w:val="center"/>
              <w:rPr>
                <w:rFonts w:ascii="Arial" w:hAnsi="Arial" w:cs="Arial"/>
                <w:sz w:val="20"/>
              </w:rPr>
            </w:pPr>
          </w:p>
        </w:tc>
        <w:tc>
          <w:tcPr>
            <w:tcW w:w="1598" w:type="dxa"/>
            <w:gridSpan w:val="2"/>
          </w:tcPr>
          <w:p w14:paraId="374EF75B" w14:textId="77777777" w:rsidR="00FC2852" w:rsidRPr="00995019" w:rsidRDefault="00FC2852" w:rsidP="00F11849">
            <w:pPr>
              <w:spacing w:before="120"/>
              <w:jc w:val="center"/>
              <w:rPr>
                <w:rFonts w:ascii="Arial" w:hAnsi="Arial" w:cs="Arial"/>
                <w:sz w:val="20"/>
              </w:rPr>
            </w:pPr>
          </w:p>
        </w:tc>
        <w:tc>
          <w:tcPr>
            <w:tcW w:w="3401" w:type="dxa"/>
            <w:gridSpan w:val="2"/>
          </w:tcPr>
          <w:p w14:paraId="6B743233" w14:textId="77777777" w:rsidR="00FC2852" w:rsidRPr="00995019" w:rsidRDefault="00FC2852" w:rsidP="00F11849">
            <w:pPr>
              <w:spacing w:before="120"/>
              <w:jc w:val="center"/>
              <w:rPr>
                <w:rFonts w:ascii="Arial" w:hAnsi="Arial" w:cs="Arial"/>
                <w:sz w:val="20"/>
              </w:rPr>
            </w:pPr>
          </w:p>
        </w:tc>
      </w:tr>
      <w:tr w:rsidR="00FC2852" w:rsidRPr="00995019" w14:paraId="49BAD47D" w14:textId="77777777" w:rsidTr="00F118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20" w:type="dxa"/>
          </w:tcPr>
          <w:p w14:paraId="770BCEEB" w14:textId="77777777" w:rsidR="00FC2852" w:rsidRPr="00995019" w:rsidRDefault="00FC2852" w:rsidP="00F11849">
            <w:pPr>
              <w:spacing w:before="120"/>
              <w:jc w:val="center"/>
              <w:rPr>
                <w:rFonts w:ascii="Arial" w:hAnsi="Arial" w:cs="Arial"/>
                <w:sz w:val="20"/>
              </w:rPr>
            </w:pPr>
          </w:p>
        </w:tc>
        <w:tc>
          <w:tcPr>
            <w:tcW w:w="1575" w:type="dxa"/>
            <w:gridSpan w:val="2"/>
          </w:tcPr>
          <w:p w14:paraId="1B0DF36D" w14:textId="77777777" w:rsidR="00FC2852" w:rsidRPr="00995019" w:rsidRDefault="00FC2852" w:rsidP="00F11849">
            <w:pPr>
              <w:spacing w:before="120"/>
              <w:jc w:val="center"/>
              <w:rPr>
                <w:rFonts w:ascii="Arial" w:hAnsi="Arial" w:cs="Arial"/>
                <w:sz w:val="20"/>
              </w:rPr>
            </w:pPr>
          </w:p>
        </w:tc>
        <w:tc>
          <w:tcPr>
            <w:tcW w:w="1598" w:type="dxa"/>
            <w:gridSpan w:val="2"/>
          </w:tcPr>
          <w:p w14:paraId="01405F5D" w14:textId="77777777" w:rsidR="00FC2852" w:rsidRPr="00995019" w:rsidRDefault="00FC2852" w:rsidP="00F11849">
            <w:pPr>
              <w:spacing w:before="120"/>
              <w:jc w:val="center"/>
              <w:rPr>
                <w:rFonts w:ascii="Arial" w:hAnsi="Arial" w:cs="Arial"/>
                <w:sz w:val="20"/>
              </w:rPr>
            </w:pPr>
          </w:p>
        </w:tc>
        <w:tc>
          <w:tcPr>
            <w:tcW w:w="3401" w:type="dxa"/>
            <w:gridSpan w:val="2"/>
          </w:tcPr>
          <w:p w14:paraId="1D972032" w14:textId="77777777" w:rsidR="00FC2852" w:rsidRPr="00995019" w:rsidRDefault="00FC2852" w:rsidP="00F11849">
            <w:pPr>
              <w:spacing w:before="120"/>
              <w:jc w:val="center"/>
              <w:rPr>
                <w:rFonts w:ascii="Arial" w:hAnsi="Arial" w:cs="Arial"/>
                <w:sz w:val="20"/>
              </w:rPr>
            </w:pPr>
          </w:p>
        </w:tc>
      </w:tr>
      <w:tr w:rsidR="00FC2852" w:rsidRPr="00995019" w14:paraId="69B56351" w14:textId="77777777" w:rsidTr="00F118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20" w:type="dxa"/>
          </w:tcPr>
          <w:p w14:paraId="1F7698D7" w14:textId="77777777" w:rsidR="00FC2852" w:rsidRPr="00995019" w:rsidRDefault="00FC2852" w:rsidP="00F11849">
            <w:pPr>
              <w:spacing w:before="120"/>
              <w:jc w:val="center"/>
              <w:rPr>
                <w:rFonts w:ascii="Arial" w:hAnsi="Arial" w:cs="Arial"/>
                <w:sz w:val="20"/>
              </w:rPr>
            </w:pPr>
          </w:p>
        </w:tc>
        <w:tc>
          <w:tcPr>
            <w:tcW w:w="1575" w:type="dxa"/>
            <w:gridSpan w:val="2"/>
          </w:tcPr>
          <w:p w14:paraId="23D22E99" w14:textId="77777777" w:rsidR="00FC2852" w:rsidRPr="00995019" w:rsidRDefault="00FC2852" w:rsidP="00F11849">
            <w:pPr>
              <w:spacing w:before="120"/>
              <w:jc w:val="center"/>
              <w:rPr>
                <w:rFonts w:ascii="Arial" w:hAnsi="Arial" w:cs="Arial"/>
                <w:sz w:val="20"/>
              </w:rPr>
            </w:pPr>
          </w:p>
        </w:tc>
        <w:tc>
          <w:tcPr>
            <w:tcW w:w="1598" w:type="dxa"/>
            <w:gridSpan w:val="2"/>
          </w:tcPr>
          <w:p w14:paraId="515269CA" w14:textId="77777777" w:rsidR="00FC2852" w:rsidRPr="00995019" w:rsidRDefault="00FC2852" w:rsidP="00F11849">
            <w:pPr>
              <w:spacing w:before="120"/>
              <w:jc w:val="center"/>
              <w:rPr>
                <w:rFonts w:ascii="Arial" w:hAnsi="Arial" w:cs="Arial"/>
                <w:sz w:val="20"/>
              </w:rPr>
            </w:pPr>
          </w:p>
        </w:tc>
        <w:tc>
          <w:tcPr>
            <w:tcW w:w="3401" w:type="dxa"/>
            <w:gridSpan w:val="2"/>
          </w:tcPr>
          <w:p w14:paraId="61B14BCA" w14:textId="77777777" w:rsidR="00FC2852" w:rsidRPr="00995019" w:rsidRDefault="00FC2852" w:rsidP="00F11849">
            <w:pPr>
              <w:spacing w:before="120"/>
              <w:jc w:val="center"/>
              <w:rPr>
                <w:rFonts w:ascii="Arial" w:hAnsi="Arial" w:cs="Arial"/>
                <w:sz w:val="20"/>
              </w:rPr>
            </w:pPr>
          </w:p>
        </w:tc>
      </w:tr>
      <w:tr w:rsidR="00FC2852" w:rsidRPr="00995019" w14:paraId="18A71B2D" w14:textId="77777777" w:rsidTr="00F118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20" w:type="dxa"/>
          </w:tcPr>
          <w:p w14:paraId="6EAFF995" w14:textId="77777777" w:rsidR="00FC2852" w:rsidRPr="00995019" w:rsidRDefault="00FC2852" w:rsidP="00F11849">
            <w:pPr>
              <w:spacing w:before="120"/>
              <w:jc w:val="center"/>
              <w:rPr>
                <w:rFonts w:ascii="Arial" w:hAnsi="Arial" w:cs="Arial"/>
                <w:sz w:val="20"/>
              </w:rPr>
            </w:pPr>
          </w:p>
        </w:tc>
        <w:tc>
          <w:tcPr>
            <w:tcW w:w="1575" w:type="dxa"/>
            <w:gridSpan w:val="2"/>
          </w:tcPr>
          <w:p w14:paraId="7006BD31" w14:textId="77777777" w:rsidR="00FC2852" w:rsidRPr="00995019" w:rsidRDefault="00FC2852" w:rsidP="00F11849">
            <w:pPr>
              <w:spacing w:before="120"/>
              <w:jc w:val="center"/>
              <w:rPr>
                <w:rFonts w:ascii="Arial" w:hAnsi="Arial" w:cs="Arial"/>
                <w:sz w:val="20"/>
              </w:rPr>
            </w:pPr>
          </w:p>
        </w:tc>
        <w:tc>
          <w:tcPr>
            <w:tcW w:w="1598" w:type="dxa"/>
            <w:gridSpan w:val="2"/>
          </w:tcPr>
          <w:p w14:paraId="4D94E893" w14:textId="77777777" w:rsidR="00FC2852" w:rsidRPr="00995019" w:rsidRDefault="00FC2852" w:rsidP="00F11849">
            <w:pPr>
              <w:spacing w:before="120"/>
              <w:jc w:val="center"/>
              <w:rPr>
                <w:rFonts w:ascii="Arial" w:hAnsi="Arial" w:cs="Arial"/>
                <w:sz w:val="20"/>
              </w:rPr>
            </w:pPr>
          </w:p>
        </w:tc>
        <w:tc>
          <w:tcPr>
            <w:tcW w:w="3401" w:type="dxa"/>
            <w:gridSpan w:val="2"/>
          </w:tcPr>
          <w:p w14:paraId="64AB3F45" w14:textId="77777777" w:rsidR="00FC2852" w:rsidRPr="00995019" w:rsidRDefault="00FC2852" w:rsidP="00F11849">
            <w:pPr>
              <w:spacing w:before="120"/>
              <w:jc w:val="center"/>
              <w:rPr>
                <w:rFonts w:ascii="Arial" w:hAnsi="Arial" w:cs="Arial"/>
                <w:sz w:val="20"/>
              </w:rPr>
            </w:pPr>
          </w:p>
        </w:tc>
      </w:tr>
      <w:tr w:rsidR="00FC2852" w:rsidRPr="00995019" w14:paraId="2FCA2597" w14:textId="77777777" w:rsidTr="00F118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05" w:type="dxa"/>
            <w:gridSpan w:val="4"/>
          </w:tcPr>
          <w:p w14:paraId="5DCA5068" w14:textId="77777777" w:rsidR="00FC2852" w:rsidRPr="00995019" w:rsidRDefault="00FC2852" w:rsidP="00F11849">
            <w:pPr>
              <w:spacing w:before="120"/>
              <w:rPr>
                <w:rFonts w:ascii="Arial" w:hAnsi="Arial" w:cs="Arial"/>
                <w:sz w:val="20"/>
              </w:rPr>
            </w:pPr>
            <w:r w:rsidRPr="00995019">
              <w:rPr>
                <w:rFonts w:ascii="Arial" w:hAnsi="Arial" w:cs="Arial"/>
                <w:sz w:val="20"/>
              </w:rPr>
              <w:t>4.1. Thông tin thửa đất theo GCN đã cấp:</w:t>
            </w:r>
          </w:p>
          <w:p w14:paraId="357B956D" w14:textId="77777777" w:rsidR="00FC2852" w:rsidRPr="00995019" w:rsidRDefault="00FC2852" w:rsidP="00F11849">
            <w:pPr>
              <w:spacing w:before="120"/>
              <w:rPr>
                <w:rFonts w:ascii="Arial" w:hAnsi="Arial" w:cs="Arial"/>
                <w:sz w:val="20"/>
              </w:rPr>
            </w:pPr>
            <w:r w:rsidRPr="00995019">
              <w:rPr>
                <w:rFonts w:ascii="Arial" w:hAnsi="Arial" w:cs="Arial"/>
                <w:sz w:val="20"/>
              </w:rPr>
              <w:t>- Thửa đất số: ………………………………….;</w:t>
            </w:r>
          </w:p>
          <w:p w14:paraId="612042CC" w14:textId="77777777" w:rsidR="00FC2852" w:rsidRPr="00995019" w:rsidRDefault="00FC2852" w:rsidP="00F11849">
            <w:pPr>
              <w:spacing w:before="120"/>
              <w:rPr>
                <w:rFonts w:ascii="Arial" w:hAnsi="Arial" w:cs="Arial"/>
                <w:sz w:val="20"/>
              </w:rPr>
            </w:pPr>
            <w:r w:rsidRPr="00995019">
              <w:rPr>
                <w:rFonts w:ascii="Arial" w:hAnsi="Arial" w:cs="Arial"/>
                <w:sz w:val="20"/>
              </w:rPr>
              <w:t>- Tờ bản đồ số: ………………………………...;</w:t>
            </w:r>
          </w:p>
          <w:p w14:paraId="2DAF81E6" w14:textId="77777777" w:rsidR="00FC2852" w:rsidRPr="00995019" w:rsidRDefault="00FC2852" w:rsidP="00F11849">
            <w:pPr>
              <w:spacing w:before="120"/>
              <w:rPr>
                <w:rFonts w:ascii="Arial" w:hAnsi="Arial" w:cs="Arial"/>
                <w:sz w:val="20"/>
              </w:rPr>
            </w:pPr>
            <w:r w:rsidRPr="00995019">
              <w:rPr>
                <w:rFonts w:ascii="Arial" w:hAnsi="Arial" w:cs="Arial"/>
                <w:sz w:val="20"/>
              </w:rPr>
              <w:t>- Diện tích: ……………………………….… m</w:t>
            </w:r>
            <w:r w:rsidRPr="00995019">
              <w:rPr>
                <w:rFonts w:ascii="Arial" w:hAnsi="Arial" w:cs="Arial"/>
                <w:sz w:val="20"/>
                <w:vertAlign w:val="superscript"/>
              </w:rPr>
              <w:t>2</w:t>
            </w:r>
          </w:p>
          <w:p w14:paraId="41171CB6" w14:textId="77777777" w:rsidR="00FC2852" w:rsidRPr="00995019" w:rsidRDefault="00FC2852" w:rsidP="00F11849">
            <w:pPr>
              <w:spacing w:before="120"/>
              <w:rPr>
                <w:rFonts w:ascii="Arial" w:hAnsi="Arial" w:cs="Arial"/>
                <w:sz w:val="20"/>
              </w:rPr>
            </w:pPr>
            <w:r w:rsidRPr="00995019">
              <w:rPr>
                <w:rFonts w:ascii="Arial" w:hAnsi="Arial" w:cs="Arial"/>
                <w:sz w:val="20"/>
              </w:rPr>
              <w:t>- ………………………………………………….</w:t>
            </w:r>
          </w:p>
          <w:p w14:paraId="2EB548E3" w14:textId="77777777" w:rsidR="00FC2852" w:rsidRPr="00995019" w:rsidRDefault="00FC2852" w:rsidP="00F11849">
            <w:pPr>
              <w:spacing w:before="120"/>
              <w:rPr>
                <w:rFonts w:ascii="Arial" w:hAnsi="Arial" w:cs="Arial"/>
                <w:sz w:val="20"/>
              </w:rPr>
            </w:pPr>
            <w:r w:rsidRPr="00995019">
              <w:rPr>
                <w:rFonts w:ascii="Arial" w:hAnsi="Arial" w:cs="Arial"/>
                <w:sz w:val="20"/>
              </w:rPr>
              <w:t>- ………………………………………………….</w:t>
            </w:r>
          </w:p>
        </w:tc>
        <w:tc>
          <w:tcPr>
            <w:tcW w:w="3989" w:type="dxa"/>
            <w:gridSpan w:val="3"/>
          </w:tcPr>
          <w:p w14:paraId="7BB9ECFA" w14:textId="77777777" w:rsidR="00FC2852" w:rsidRPr="00995019" w:rsidRDefault="00FC2852" w:rsidP="00F11849">
            <w:pPr>
              <w:spacing w:before="120"/>
              <w:rPr>
                <w:rFonts w:ascii="Arial" w:hAnsi="Arial" w:cs="Arial"/>
                <w:sz w:val="20"/>
              </w:rPr>
            </w:pPr>
            <w:r w:rsidRPr="00995019">
              <w:rPr>
                <w:rFonts w:ascii="Arial" w:hAnsi="Arial" w:cs="Arial"/>
                <w:sz w:val="20"/>
              </w:rPr>
              <w:t>4.2. Thông tin thửa đất mới thay đổi:</w:t>
            </w:r>
          </w:p>
          <w:p w14:paraId="26C51BB9" w14:textId="77777777" w:rsidR="00FC2852" w:rsidRPr="00995019" w:rsidRDefault="00FC2852" w:rsidP="00F11849">
            <w:pPr>
              <w:spacing w:before="120"/>
              <w:rPr>
                <w:rFonts w:ascii="Arial" w:hAnsi="Arial" w:cs="Arial"/>
                <w:sz w:val="20"/>
              </w:rPr>
            </w:pPr>
            <w:r w:rsidRPr="00995019">
              <w:rPr>
                <w:rFonts w:ascii="Arial" w:hAnsi="Arial" w:cs="Arial"/>
                <w:sz w:val="20"/>
              </w:rPr>
              <w:t>- Thửa đất số: …………………………….;</w:t>
            </w:r>
          </w:p>
          <w:p w14:paraId="72C54712" w14:textId="77777777" w:rsidR="00FC2852" w:rsidRPr="00995019" w:rsidRDefault="00FC2852" w:rsidP="00F11849">
            <w:pPr>
              <w:spacing w:before="120"/>
              <w:rPr>
                <w:rFonts w:ascii="Arial" w:hAnsi="Arial" w:cs="Arial"/>
                <w:sz w:val="20"/>
              </w:rPr>
            </w:pPr>
            <w:r w:rsidRPr="00995019">
              <w:rPr>
                <w:rFonts w:ascii="Arial" w:hAnsi="Arial" w:cs="Arial"/>
                <w:sz w:val="20"/>
              </w:rPr>
              <w:t>- Tờ bản đồ số: …………………………...;</w:t>
            </w:r>
          </w:p>
          <w:p w14:paraId="15446697" w14:textId="77777777" w:rsidR="00FC2852" w:rsidRPr="00995019" w:rsidRDefault="00FC2852" w:rsidP="00F11849">
            <w:pPr>
              <w:spacing w:before="120"/>
              <w:rPr>
                <w:rFonts w:ascii="Arial" w:hAnsi="Arial" w:cs="Arial"/>
                <w:sz w:val="20"/>
              </w:rPr>
            </w:pPr>
            <w:r w:rsidRPr="00995019">
              <w:rPr>
                <w:rFonts w:ascii="Arial" w:hAnsi="Arial" w:cs="Arial"/>
                <w:sz w:val="20"/>
              </w:rPr>
              <w:t>- Diện tích: ………..……….…………… m</w:t>
            </w:r>
            <w:r w:rsidRPr="00995019">
              <w:rPr>
                <w:rFonts w:ascii="Arial" w:hAnsi="Arial" w:cs="Arial"/>
                <w:sz w:val="20"/>
                <w:vertAlign w:val="superscript"/>
              </w:rPr>
              <w:t>2</w:t>
            </w:r>
          </w:p>
          <w:p w14:paraId="7C207BCE" w14:textId="77777777" w:rsidR="00FC2852" w:rsidRPr="00995019" w:rsidRDefault="00FC2852" w:rsidP="00F11849">
            <w:pPr>
              <w:spacing w:before="120"/>
              <w:rPr>
                <w:rFonts w:ascii="Arial" w:hAnsi="Arial" w:cs="Arial"/>
                <w:sz w:val="20"/>
              </w:rPr>
            </w:pPr>
            <w:r w:rsidRPr="00995019">
              <w:rPr>
                <w:rFonts w:ascii="Arial" w:hAnsi="Arial" w:cs="Arial"/>
                <w:sz w:val="20"/>
              </w:rPr>
              <w:t>- …………………………………………….</w:t>
            </w:r>
          </w:p>
          <w:p w14:paraId="053A7C95" w14:textId="77777777" w:rsidR="00FC2852" w:rsidRPr="00995019" w:rsidRDefault="00FC2852" w:rsidP="00F11849">
            <w:pPr>
              <w:spacing w:before="120"/>
              <w:rPr>
                <w:rFonts w:ascii="Arial" w:hAnsi="Arial" w:cs="Arial"/>
                <w:sz w:val="20"/>
              </w:rPr>
            </w:pPr>
            <w:r w:rsidRPr="00995019">
              <w:rPr>
                <w:rFonts w:ascii="Arial" w:hAnsi="Arial" w:cs="Arial"/>
                <w:sz w:val="20"/>
              </w:rPr>
              <w:t>- …………………………………………….</w:t>
            </w:r>
          </w:p>
        </w:tc>
      </w:tr>
      <w:tr w:rsidR="00FC2852" w:rsidRPr="00995019" w14:paraId="159FA656" w14:textId="77777777" w:rsidTr="00F118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494" w:type="dxa"/>
            <w:gridSpan w:val="7"/>
          </w:tcPr>
          <w:p w14:paraId="7910D3F0" w14:textId="77777777" w:rsidR="00FC2852" w:rsidRPr="00995019" w:rsidRDefault="00FC2852" w:rsidP="00F11849">
            <w:pPr>
              <w:spacing w:before="120"/>
              <w:rPr>
                <w:rFonts w:ascii="Arial" w:hAnsi="Arial" w:cs="Arial"/>
                <w:i/>
                <w:sz w:val="20"/>
              </w:rPr>
            </w:pPr>
            <w:r w:rsidRPr="00995019">
              <w:rPr>
                <w:rFonts w:ascii="Arial" w:hAnsi="Arial" w:cs="Arial"/>
                <w:b/>
                <w:sz w:val="20"/>
              </w:rPr>
              <w:t xml:space="preserve">5. Thông tin tài sản gắn liền với đất đã cấp GCN có thay đổi </w:t>
            </w:r>
            <w:r w:rsidRPr="00995019">
              <w:rPr>
                <w:rFonts w:ascii="Arial" w:hAnsi="Arial" w:cs="Arial"/>
                <w:i/>
                <w:sz w:val="20"/>
              </w:rPr>
              <w:t>(kê khai theo thông tin đã thay đổi - nếu có)</w:t>
            </w:r>
          </w:p>
        </w:tc>
      </w:tr>
      <w:tr w:rsidR="00FC2852" w:rsidRPr="00995019" w14:paraId="7E5512EF" w14:textId="77777777" w:rsidTr="00F118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29" w:type="dxa"/>
            <w:gridSpan w:val="2"/>
          </w:tcPr>
          <w:p w14:paraId="28BCE65E" w14:textId="77777777" w:rsidR="00FC2852" w:rsidRPr="00995019" w:rsidRDefault="00FC2852" w:rsidP="00F11849">
            <w:pPr>
              <w:spacing w:before="120"/>
              <w:jc w:val="center"/>
              <w:rPr>
                <w:rFonts w:ascii="Arial" w:hAnsi="Arial" w:cs="Arial"/>
                <w:sz w:val="20"/>
              </w:rPr>
            </w:pPr>
            <w:r w:rsidRPr="00995019">
              <w:rPr>
                <w:rFonts w:ascii="Arial" w:hAnsi="Arial" w:cs="Arial"/>
                <w:sz w:val="20"/>
              </w:rPr>
              <w:lastRenderedPageBreak/>
              <w:t>Loại tài sản</w:t>
            </w:r>
          </w:p>
        </w:tc>
        <w:tc>
          <w:tcPr>
            <w:tcW w:w="5365" w:type="dxa"/>
            <w:gridSpan w:val="5"/>
          </w:tcPr>
          <w:p w14:paraId="71DE75AB" w14:textId="77777777" w:rsidR="00FC2852" w:rsidRPr="00995019" w:rsidRDefault="00FC2852" w:rsidP="00F11849">
            <w:pPr>
              <w:spacing w:before="120"/>
              <w:jc w:val="center"/>
              <w:rPr>
                <w:rFonts w:ascii="Arial" w:hAnsi="Arial" w:cs="Arial"/>
                <w:sz w:val="20"/>
              </w:rPr>
            </w:pPr>
            <w:r w:rsidRPr="00995019">
              <w:rPr>
                <w:rFonts w:ascii="Arial" w:hAnsi="Arial" w:cs="Arial"/>
                <w:sz w:val="20"/>
              </w:rPr>
              <w:t>Nội dung thay đổi</w:t>
            </w:r>
          </w:p>
        </w:tc>
      </w:tr>
      <w:tr w:rsidR="00FC2852" w:rsidRPr="00995019" w14:paraId="2055DD0E" w14:textId="77777777" w:rsidTr="00F118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29" w:type="dxa"/>
            <w:gridSpan w:val="2"/>
          </w:tcPr>
          <w:p w14:paraId="20C457BB" w14:textId="77777777" w:rsidR="00FC2852" w:rsidRPr="00995019" w:rsidRDefault="00FC2852" w:rsidP="00F11849">
            <w:pPr>
              <w:spacing w:before="120"/>
              <w:jc w:val="center"/>
              <w:rPr>
                <w:rFonts w:ascii="Arial" w:hAnsi="Arial" w:cs="Arial"/>
                <w:sz w:val="20"/>
              </w:rPr>
            </w:pPr>
          </w:p>
        </w:tc>
        <w:tc>
          <w:tcPr>
            <w:tcW w:w="5365" w:type="dxa"/>
            <w:gridSpan w:val="5"/>
          </w:tcPr>
          <w:p w14:paraId="276672FB" w14:textId="77777777" w:rsidR="00FC2852" w:rsidRPr="00995019" w:rsidRDefault="00FC2852" w:rsidP="00F11849">
            <w:pPr>
              <w:spacing w:before="120"/>
              <w:jc w:val="center"/>
              <w:rPr>
                <w:rFonts w:ascii="Arial" w:hAnsi="Arial" w:cs="Arial"/>
                <w:sz w:val="20"/>
              </w:rPr>
            </w:pPr>
          </w:p>
        </w:tc>
      </w:tr>
      <w:tr w:rsidR="00FC2852" w:rsidRPr="00995019" w14:paraId="20CCB5F9" w14:textId="77777777" w:rsidTr="00F118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29" w:type="dxa"/>
            <w:gridSpan w:val="2"/>
          </w:tcPr>
          <w:p w14:paraId="190E1BB5" w14:textId="77777777" w:rsidR="00FC2852" w:rsidRPr="00995019" w:rsidRDefault="00FC2852" w:rsidP="00F11849">
            <w:pPr>
              <w:spacing w:before="120"/>
              <w:jc w:val="center"/>
              <w:rPr>
                <w:rFonts w:ascii="Arial" w:hAnsi="Arial" w:cs="Arial"/>
                <w:sz w:val="20"/>
              </w:rPr>
            </w:pPr>
          </w:p>
        </w:tc>
        <w:tc>
          <w:tcPr>
            <w:tcW w:w="5365" w:type="dxa"/>
            <w:gridSpan w:val="5"/>
          </w:tcPr>
          <w:p w14:paraId="4D49BC61" w14:textId="77777777" w:rsidR="00FC2852" w:rsidRPr="00995019" w:rsidRDefault="00FC2852" w:rsidP="00F11849">
            <w:pPr>
              <w:spacing w:before="120"/>
              <w:jc w:val="center"/>
              <w:rPr>
                <w:rFonts w:ascii="Arial" w:hAnsi="Arial" w:cs="Arial"/>
                <w:sz w:val="20"/>
              </w:rPr>
            </w:pPr>
          </w:p>
        </w:tc>
      </w:tr>
      <w:tr w:rsidR="00FC2852" w:rsidRPr="00995019" w14:paraId="4FDD19A5" w14:textId="77777777" w:rsidTr="00F118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29" w:type="dxa"/>
            <w:gridSpan w:val="2"/>
          </w:tcPr>
          <w:p w14:paraId="686DD80A" w14:textId="77777777" w:rsidR="00FC2852" w:rsidRPr="00995019" w:rsidRDefault="00FC2852" w:rsidP="00F11849">
            <w:pPr>
              <w:spacing w:before="120"/>
              <w:jc w:val="center"/>
              <w:rPr>
                <w:rFonts w:ascii="Arial" w:hAnsi="Arial" w:cs="Arial"/>
                <w:sz w:val="20"/>
              </w:rPr>
            </w:pPr>
          </w:p>
        </w:tc>
        <w:tc>
          <w:tcPr>
            <w:tcW w:w="5365" w:type="dxa"/>
            <w:gridSpan w:val="5"/>
          </w:tcPr>
          <w:p w14:paraId="5905D584" w14:textId="77777777" w:rsidR="00FC2852" w:rsidRPr="00995019" w:rsidRDefault="00FC2852" w:rsidP="00F11849">
            <w:pPr>
              <w:spacing w:before="120"/>
              <w:jc w:val="center"/>
              <w:rPr>
                <w:rFonts w:ascii="Arial" w:hAnsi="Arial" w:cs="Arial"/>
                <w:sz w:val="20"/>
              </w:rPr>
            </w:pPr>
          </w:p>
        </w:tc>
      </w:tr>
      <w:tr w:rsidR="00FC2852" w:rsidRPr="00995019" w14:paraId="3B0C097F" w14:textId="77777777" w:rsidTr="00F118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05" w:type="dxa"/>
            <w:gridSpan w:val="4"/>
          </w:tcPr>
          <w:p w14:paraId="702DAFF9" w14:textId="77777777" w:rsidR="00FC2852" w:rsidRPr="00995019" w:rsidRDefault="00FC2852" w:rsidP="00F11849">
            <w:pPr>
              <w:spacing w:before="120"/>
              <w:rPr>
                <w:rFonts w:ascii="Arial" w:hAnsi="Arial" w:cs="Arial"/>
                <w:sz w:val="20"/>
              </w:rPr>
            </w:pPr>
            <w:r w:rsidRPr="00995019">
              <w:rPr>
                <w:rFonts w:ascii="Arial" w:hAnsi="Arial" w:cs="Arial"/>
                <w:sz w:val="20"/>
              </w:rPr>
              <w:t>5.1. Thông tin trên GCN đã cấp:</w:t>
            </w:r>
          </w:p>
          <w:p w14:paraId="23C4C5EA" w14:textId="77777777" w:rsidR="00FC2852" w:rsidRPr="00995019" w:rsidRDefault="00FC2852" w:rsidP="00F11849">
            <w:pPr>
              <w:spacing w:before="120"/>
              <w:rPr>
                <w:rFonts w:ascii="Arial" w:hAnsi="Arial" w:cs="Arial"/>
                <w:sz w:val="20"/>
              </w:rPr>
            </w:pPr>
            <w:r w:rsidRPr="00995019">
              <w:rPr>
                <w:rFonts w:ascii="Arial" w:hAnsi="Arial" w:cs="Arial"/>
                <w:sz w:val="20"/>
              </w:rPr>
              <w:t>- Loại tài sản: ………………………………….;</w:t>
            </w:r>
          </w:p>
          <w:p w14:paraId="4EE96F8F" w14:textId="77777777" w:rsidR="00FC2852" w:rsidRPr="00995019" w:rsidRDefault="00FC2852" w:rsidP="00F11849">
            <w:pPr>
              <w:spacing w:before="120"/>
              <w:rPr>
                <w:rFonts w:ascii="Arial" w:hAnsi="Arial" w:cs="Arial"/>
                <w:sz w:val="20"/>
              </w:rPr>
            </w:pPr>
            <w:r w:rsidRPr="00995019">
              <w:rPr>
                <w:rFonts w:ascii="Arial" w:hAnsi="Arial" w:cs="Arial"/>
                <w:sz w:val="20"/>
              </w:rPr>
              <w:t>- Diện tích XD (chiếm đất): ………………… m</w:t>
            </w:r>
            <w:r w:rsidRPr="00995019">
              <w:rPr>
                <w:rFonts w:ascii="Arial" w:hAnsi="Arial" w:cs="Arial"/>
                <w:sz w:val="20"/>
                <w:vertAlign w:val="superscript"/>
              </w:rPr>
              <w:t>2</w:t>
            </w:r>
            <w:r w:rsidRPr="00995019">
              <w:rPr>
                <w:rFonts w:ascii="Arial" w:hAnsi="Arial" w:cs="Arial"/>
                <w:sz w:val="20"/>
              </w:rPr>
              <w:t>;</w:t>
            </w:r>
          </w:p>
          <w:p w14:paraId="6C699AB6" w14:textId="77777777" w:rsidR="00FC2852" w:rsidRPr="00995019" w:rsidRDefault="00FC2852" w:rsidP="00F11849">
            <w:pPr>
              <w:spacing w:before="120"/>
              <w:rPr>
                <w:rFonts w:ascii="Arial" w:hAnsi="Arial" w:cs="Arial"/>
                <w:sz w:val="20"/>
              </w:rPr>
            </w:pPr>
            <w:r w:rsidRPr="00995019">
              <w:rPr>
                <w:rFonts w:ascii="Arial" w:hAnsi="Arial" w:cs="Arial"/>
                <w:sz w:val="20"/>
              </w:rPr>
              <w:t>- ………………………………………………….</w:t>
            </w:r>
          </w:p>
          <w:p w14:paraId="2A612930" w14:textId="77777777" w:rsidR="00FC2852" w:rsidRPr="00995019" w:rsidRDefault="00FC2852" w:rsidP="00F11849">
            <w:pPr>
              <w:spacing w:before="120"/>
              <w:rPr>
                <w:rFonts w:ascii="Arial" w:hAnsi="Arial" w:cs="Arial"/>
                <w:sz w:val="20"/>
              </w:rPr>
            </w:pPr>
            <w:r w:rsidRPr="00995019">
              <w:rPr>
                <w:rFonts w:ascii="Arial" w:hAnsi="Arial" w:cs="Arial"/>
                <w:sz w:val="20"/>
              </w:rPr>
              <w:t>………………………………………………….</w:t>
            </w:r>
          </w:p>
          <w:p w14:paraId="6C75CDA8" w14:textId="77777777" w:rsidR="00FC2852" w:rsidRPr="00995019" w:rsidRDefault="00FC2852" w:rsidP="00F11849">
            <w:pPr>
              <w:spacing w:before="120"/>
              <w:rPr>
                <w:rFonts w:ascii="Arial" w:hAnsi="Arial" w:cs="Arial"/>
                <w:sz w:val="20"/>
              </w:rPr>
            </w:pPr>
            <w:r w:rsidRPr="00995019">
              <w:rPr>
                <w:rFonts w:ascii="Arial" w:hAnsi="Arial" w:cs="Arial"/>
                <w:sz w:val="20"/>
              </w:rPr>
              <w:t>………………………………………………….</w:t>
            </w:r>
          </w:p>
        </w:tc>
        <w:tc>
          <w:tcPr>
            <w:tcW w:w="3989" w:type="dxa"/>
            <w:gridSpan w:val="3"/>
          </w:tcPr>
          <w:p w14:paraId="7E5FA136" w14:textId="77777777" w:rsidR="00FC2852" w:rsidRPr="00995019" w:rsidRDefault="00FC2852" w:rsidP="00F11849">
            <w:pPr>
              <w:spacing w:before="120"/>
              <w:rPr>
                <w:rFonts w:ascii="Arial" w:hAnsi="Arial" w:cs="Arial"/>
                <w:sz w:val="20"/>
              </w:rPr>
            </w:pPr>
            <w:r w:rsidRPr="00995019">
              <w:rPr>
                <w:rFonts w:ascii="Arial" w:hAnsi="Arial" w:cs="Arial"/>
                <w:sz w:val="20"/>
              </w:rPr>
              <w:t>5.2. Thông tin có thay đổi:</w:t>
            </w:r>
          </w:p>
          <w:p w14:paraId="35B88622" w14:textId="77777777" w:rsidR="00FC2852" w:rsidRPr="00995019" w:rsidRDefault="00FC2852" w:rsidP="00F11849">
            <w:pPr>
              <w:spacing w:before="120"/>
              <w:rPr>
                <w:rFonts w:ascii="Arial" w:hAnsi="Arial" w:cs="Arial"/>
                <w:sz w:val="20"/>
              </w:rPr>
            </w:pPr>
            <w:r w:rsidRPr="00995019">
              <w:rPr>
                <w:rFonts w:ascii="Arial" w:hAnsi="Arial" w:cs="Arial"/>
                <w:sz w:val="20"/>
              </w:rPr>
              <w:t>- Loại tài sản: ……………………………….;</w:t>
            </w:r>
          </w:p>
          <w:p w14:paraId="02FEA763" w14:textId="77777777" w:rsidR="00FC2852" w:rsidRPr="00995019" w:rsidRDefault="00FC2852" w:rsidP="00F11849">
            <w:pPr>
              <w:spacing w:before="120"/>
              <w:rPr>
                <w:rFonts w:ascii="Arial" w:hAnsi="Arial" w:cs="Arial"/>
                <w:sz w:val="20"/>
              </w:rPr>
            </w:pPr>
            <w:r w:rsidRPr="00995019">
              <w:rPr>
                <w:rFonts w:ascii="Arial" w:hAnsi="Arial" w:cs="Arial"/>
                <w:sz w:val="20"/>
              </w:rPr>
              <w:t>- Diện tích XD (chiếm đất): …………… m</w:t>
            </w:r>
            <w:r w:rsidRPr="00995019">
              <w:rPr>
                <w:rFonts w:ascii="Arial" w:hAnsi="Arial" w:cs="Arial"/>
                <w:sz w:val="20"/>
                <w:vertAlign w:val="superscript"/>
              </w:rPr>
              <w:t>2</w:t>
            </w:r>
            <w:r w:rsidRPr="00995019">
              <w:rPr>
                <w:rFonts w:ascii="Arial" w:hAnsi="Arial" w:cs="Arial"/>
                <w:sz w:val="20"/>
              </w:rPr>
              <w:t>;</w:t>
            </w:r>
          </w:p>
          <w:p w14:paraId="7E683D0E" w14:textId="77777777" w:rsidR="00FC2852" w:rsidRPr="00995019" w:rsidRDefault="00FC2852" w:rsidP="00F11849">
            <w:pPr>
              <w:spacing w:before="120"/>
              <w:rPr>
                <w:rFonts w:ascii="Arial" w:hAnsi="Arial" w:cs="Arial"/>
                <w:sz w:val="20"/>
              </w:rPr>
            </w:pPr>
            <w:r w:rsidRPr="00995019">
              <w:rPr>
                <w:rFonts w:ascii="Arial" w:hAnsi="Arial" w:cs="Arial"/>
                <w:sz w:val="20"/>
              </w:rPr>
              <w:t>- …………………………………………….</w:t>
            </w:r>
          </w:p>
          <w:p w14:paraId="7FFB35D9" w14:textId="77777777" w:rsidR="00FC2852" w:rsidRPr="00995019" w:rsidRDefault="00FC2852" w:rsidP="00F11849">
            <w:pPr>
              <w:spacing w:before="120"/>
              <w:rPr>
                <w:rFonts w:ascii="Arial" w:hAnsi="Arial" w:cs="Arial"/>
                <w:sz w:val="20"/>
              </w:rPr>
            </w:pPr>
            <w:r w:rsidRPr="00995019">
              <w:rPr>
                <w:rFonts w:ascii="Arial" w:hAnsi="Arial" w:cs="Arial"/>
                <w:sz w:val="20"/>
              </w:rPr>
              <w:t>……………………………………………….</w:t>
            </w:r>
          </w:p>
          <w:p w14:paraId="634DCF06" w14:textId="77777777" w:rsidR="00FC2852" w:rsidRPr="00995019" w:rsidRDefault="00FC2852" w:rsidP="00F11849">
            <w:pPr>
              <w:spacing w:before="120"/>
              <w:rPr>
                <w:rFonts w:ascii="Arial" w:hAnsi="Arial" w:cs="Arial"/>
                <w:sz w:val="20"/>
              </w:rPr>
            </w:pPr>
            <w:r w:rsidRPr="00995019">
              <w:rPr>
                <w:rFonts w:ascii="Arial" w:hAnsi="Arial" w:cs="Arial"/>
                <w:sz w:val="20"/>
              </w:rPr>
              <w:t>……………………………………………….</w:t>
            </w:r>
          </w:p>
        </w:tc>
      </w:tr>
      <w:tr w:rsidR="00FC2852" w:rsidRPr="00995019" w14:paraId="4A351DEB" w14:textId="77777777" w:rsidTr="00F118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494" w:type="dxa"/>
            <w:gridSpan w:val="7"/>
          </w:tcPr>
          <w:p w14:paraId="57D531B0" w14:textId="77777777" w:rsidR="00FC2852" w:rsidRPr="00995019" w:rsidRDefault="00FC2852" w:rsidP="00F11849">
            <w:pPr>
              <w:spacing w:before="120"/>
              <w:rPr>
                <w:rFonts w:ascii="Arial" w:hAnsi="Arial" w:cs="Arial"/>
                <w:b/>
                <w:sz w:val="20"/>
              </w:rPr>
            </w:pPr>
            <w:r w:rsidRPr="00995019">
              <w:rPr>
                <w:rFonts w:ascii="Arial" w:hAnsi="Arial" w:cs="Arial"/>
                <w:b/>
                <w:sz w:val="20"/>
              </w:rPr>
              <w:t>6. Những giấy tờ liên quan đến nội dung thay đổi nộp kèm theo</w:t>
            </w:r>
          </w:p>
          <w:p w14:paraId="28E02400" w14:textId="77777777" w:rsidR="00FC2852" w:rsidRPr="00995019" w:rsidRDefault="00FC2852" w:rsidP="00F11849">
            <w:pPr>
              <w:spacing w:before="120"/>
              <w:rPr>
                <w:rFonts w:ascii="Arial" w:hAnsi="Arial" w:cs="Arial"/>
                <w:sz w:val="20"/>
              </w:rPr>
            </w:pPr>
            <w:r w:rsidRPr="00995019">
              <w:rPr>
                <w:rFonts w:ascii="Arial" w:hAnsi="Arial" w:cs="Arial"/>
                <w:sz w:val="20"/>
              </w:rPr>
              <w:t>- Giấy chứng nhận đã cấp;</w:t>
            </w:r>
          </w:p>
          <w:p w14:paraId="39D1DF87" w14:textId="77777777" w:rsidR="00FC2852" w:rsidRPr="00995019" w:rsidRDefault="00FC2852" w:rsidP="00F11849">
            <w:pPr>
              <w:spacing w:before="120"/>
              <w:rPr>
                <w:rFonts w:ascii="Arial" w:hAnsi="Arial" w:cs="Arial"/>
                <w:sz w:val="20"/>
              </w:rPr>
            </w:pPr>
            <w:r w:rsidRPr="00995019">
              <w:rPr>
                <w:rFonts w:ascii="Arial" w:hAnsi="Arial" w:cs="Arial"/>
                <w:sz w:val="20"/>
              </w:rPr>
              <w:t>……………………………………………………………………………………………………………</w:t>
            </w:r>
          </w:p>
          <w:p w14:paraId="43791B7B" w14:textId="77777777" w:rsidR="00FC2852" w:rsidRPr="00995019" w:rsidRDefault="00FC2852" w:rsidP="00F11849">
            <w:pPr>
              <w:spacing w:before="120"/>
              <w:rPr>
                <w:rFonts w:ascii="Arial" w:hAnsi="Arial" w:cs="Arial"/>
                <w:sz w:val="20"/>
              </w:rPr>
            </w:pPr>
            <w:r w:rsidRPr="00995019">
              <w:rPr>
                <w:rFonts w:ascii="Arial" w:hAnsi="Arial" w:cs="Arial"/>
                <w:sz w:val="20"/>
              </w:rPr>
              <w:t>……………………………………………………………………………………………………………</w:t>
            </w:r>
          </w:p>
          <w:p w14:paraId="18200492" w14:textId="77777777" w:rsidR="00FC2852" w:rsidRPr="00995019" w:rsidRDefault="00FC2852" w:rsidP="00F11849">
            <w:pPr>
              <w:spacing w:before="120"/>
              <w:rPr>
                <w:rFonts w:ascii="Arial" w:hAnsi="Arial" w:cs="Arial"/>
                <w:sz w:val="20"/>
              </w:rPr>
            </w:pPr>
            <w:r w:rsidRPr="00995019">
              <w:rPr>
                <w:rFonts w:ascii="Arial" w:hAnsi="Arial" w:cs="Arial"/>
                <w:sz w:val="20"/>
              </w:rPr>
              <w:t>……………………………………………………………………………………………………………</w:t>
            </w:r>
          </w:p>
          <w:p w14:paraId="1F5C0213" w14:textId="77777777" w:rsidR="00FC2852" w:rsidRPr="00995019" w:rsidRDefault="00FC2852" w:rsidP="00F11849">
            <w:pPr>
              <w:spacing w:before="120"/>
              <w:rPr>
                <w:rFonts w:ascii="Arial" w:hAnsi="Arial" w:cs="Arial"/>
                <w:sz w:val="20"/>
              </w:rPr>
            </w:pPr>
            <w:r w:rsidRPr="00995019">
              <w:rPr>
                <w:rFonts w:ascii="Arial" w:hAnsi="Arial" w:cs="Arial"/>
                <w:sz w:val="20"/>
              </w:rPr>
              <w:t>……………………………………………………………………………………………………………</w:t>
            </w:r>
          </w:p>
          <w:p w14:paraId="27C84CC0" w14:textId="77777777" w:rsidR="00FC2852" w:rsidRPr="00995019" w:rsidRDefault="00FC2852" w:rsidP="00F11849">
            <w:pPr>
              <w:spacing w:before="120"/>
              <w:rPr>
                <w:rFonts w:ascii="Arial" w:hAnsi="Arial" w:cs="Arial"/>
                <w:sz w:val="20"/>
              </w:rPr>
            </w:pPr>
          </w:p>
        </w:tc>
      </w:tr>
    </w:tbl>
    <w:p w14:paraId="72C994BD" w14:textId="77777777" w:rsidR="00FC2852" w:rsidRPr="00995019" w:rsidRDefault="00FC2852" w:rsidP="00FC2852">
      <w:pPr>
        <w:spacing w:before="120"/>
        <w:rPr>
          <w:rFonts w:ascii="Arial" w:hAnsi="Arial" w:cs="Arial"/>
          <w:sz w:val="20"/>
        </w:rPr>
      </w:pPr>
      <w:r w:rsidRPr="00995019">
        <w:rPr>
          <w:rFonts w:ascii="Arial" w:hAnsi="Arial" w:cs="Arial"/>
          <w:sz w:val="20"/>
        </w:rPr>
        <w:t>Tôi xin cam đoan nội dung kê khai trên đơn là đúng sự thật, nếu sai tôi hoàn toàn chịu trách nhiệm trước pháp luật.</w:t>
      </w:r>
    </w:p>
    <w:p w14:paraId="3A5C04BB" w14:textId="77777777" w:rsidR="00FC2852" w:rsidRPr="00995019" w:rsidRDefault="00FC2852" w:rsidP="00FC2852">
      <w:pPr>
        <w:spacing w:before="120"/>
        <w:rPr>
          <w:rFonts w:ascii="Arial" w:hAnsi="Arial" w:cs="Arial"/>
          <w:sz w:val="20"/>
        </w:rPr>
      </w:pPr>
    </w:p>
    <w:tbl>
      <w:tblPr>
        <w:tblW w:w="0" w:type="auto"/>
        <w:tblLook w:val="01E0" w:firstRow="1" w:lastRow="1" w:firstColumn="1" w:lastColumn="1" w:noHBand="0" w:noVBand="0"/>
      </w:tblPr>
      <w:tblGrid>
        <w:gridCol w:w="4428"/>
        <w:gridCol w:w="4428"/>
      </w:tblGrid>
      <w:tr w:rsidR="00FC2852" w:rsidRPr="00995019" w14:paraId="701FEEBC" w14:textId="77777777" w:rsidTr="00F11849">
        <w:tc>
          <w:tcPr>
            <w:tcW w:w="4428" w:type="dxa"/>
          </w:tcPr>
          <w:p w14:paraId="772E4D53" w14:textId="77777777" w:rsidR="00FC2852" w:rsidRPr="00995019" w:rsidRDefault="00FC2852" w:rsidP="00F11849">
            <w:pPr>
              <w:spacing w:before="120"/>
              <w:rPr>
                <w:rFonts w:ascii="Arial" w:hAnsi="Arial" w:cs="Arial"/>
                <w:sz w:val="20"/>
              </w:rPr>
            </w:pPr>
          </w:p>
        </w:tc>
        <w:tc>
          <w:tcPr>
            <w:tcW w:w="4428" w:type="dxa"/>
          </w:tcPr>
          <w:p w14:paraId="46596FB9" w14:textId="77777777" w:rsidR="00FC2852" w:rsidRPr="00995019" w:rsidRDefault="00FC2852" w:rsidP="00F11849">
            <w:pPr>
              <w:spacing w:before="120"/>
              <w:jc w:val="center"/>
              <w:rPr>
                <w:rFonts w:ascii="Arial" w:hAnsi="Arial" w:cs="Arial"/>
                <w:i/>
                <w:sz w:val="20"/>
              </w:rPr>
            </w:pPr>
            <w:r w:rsidRPr="00995019">
              <w:rPr>
                <w:rFonts w:ascii="Arial" w:hAnsi="Arial" w:cs="Arial"/>
                <w:i/>
                <w:sz w:val="20"/>
              </w:rPr>
              <w:t>…………., ngày .... tháng ... năm ……</w:t>
            </w:r>
            <w:r w:rsidRPr="00995019">
              <w:rPr>
                <w:rFonts w:ascii="Arial" w:hAnsi="Arial" w:cs="Arial"/>
                <w:i/>
                <w:sz w:val="20"/>
              </w:rPr>
              <w:br/>
            </w:r>
            <w:r w:rsidRPr="00995019">
              <w:rPr>
                <w:rFonts w:ascii="Arial" w:hAnsi="Arial" w:cs="Arial"/>
                <w:b/>
                <w:sz w:val="20"/>
              </w:rPr>
              <w:t>Người viết đơn</w:t>
            </w:r>
            <w:r w:rsidRPr="00995019">
              <w:rPr>
                <w:rFonts w:ascii="Arial" w:hAnsi="Arial" w:cs="Arial"/>
                <w:b/>
                <w:sz w:val="20"/>
              </w:rPr>
              <w:br/>
            </w:r>
            <w:r w:rsidRPr="00995019">
              <w:rPr>
                <w:rFonts w:ascii="Arial" w:hAnsi="Arial" w:cs="Arial"/>
                <w:i/>
                <w:sz w:val="20"/>
              </w:rPr>
              <w:t>(Ký và ghi rõ họ tên, đóng dấu nếu có)</w:t>
            </w:r>
          </w:p>
        </w:tc>
      </w:tr>
    </w:tbl>
    <w:p w14:paraId="14169D08" w14:textId="77777777" w:rsidR="00FC2852" w:rsidRPr="00995019" w:rsidRDefault="00FC2852" w:rsidP="00FC2852">
      <w:pPr>
        <w:spacing w:before="120"/>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FC2852" w:rsidRPr="00995019" w14:paraId="44DC5D14" w14:textId="77777777" w:rsidTr="00F11849">
        <w:tc>
          <w:tcPr>
            <w:tcW w:w="8856" w:type="dxa"/>
            <w:gridSpan w:val="2"/>
          </w:tcPr>
          <w:p w14:paraId="429303C3" w14:textId="77777777" w:rsidR="00FC2852" w:rsidRPr="00995019" w:rsidRDefault="00FC2852" w:rsidP="00F11849">
            <w:pPr>
              <w:spacing w:before="120"/>
              <w:rPr>
                <w:rFonts w:ascii="Arial" w:hAnsi="Arial" w:cs="Arial"/>
                <w:sz w:val="20"/>
              </w:rPr>
            </w:pPr>
            <w:r w:rsidRPr="00995019">
              <w:rPr>
                <w:rFonts w:ascii="Arial" w:hAnsi="Arial" w:cs="Arial"/>
                <w:b/>
                <w:sz w:val="20"/>
              </w:rPr>
              <w:t>II. XÁC NHẬN CỦA ỦY BAN NHÂN DÂN XÃ, PHƯỜNG, THỊ TRẤN</w:t>
            </w:r>
          </w:p>
          <w:p w14:paraId="1D043119" w14:textId="77777777" w:rsidR="00FC2852" w:rsidRPr="00995019" w:rsidRDefault="00FC2852" w:rsidP="00F11849">
            <w:pPr>
              <w:spacing w:before="120"/>
              <w:rPr>
                <w:rFonts w:ascii="Arial" w:hAnsi="Arial" w:cs="Arial"/>
                <w:b/>
                <w:i/>
                <w:sz w:val="20"/>
                <w:u w:val="single"/>
              </w:rPr>
            </w:pPr>
            <w:r w:rsidRPr="00995019">
              <w:rPr>
                <w:rFonts w:ascii="Arial" w:hAnsi="Arial" w:cs="Arial"/>
                <w:i/>
                <w:sz w:val="20"/>
              </w:rPr>
              <w:t>(Đối với trường hợp cấp đổi GCN do đo vẽ lại bản đồ địa chính)</w:t>
            </w:r>
          </w:p>
        </w:tc>
      </w:tr>
      <w:tr w:rsidR="00FC2852" w:rsidRPr="00995019" w14:paraId="4AA232FA" w14:textId="77777777" w:rsidTr="00F11849">
        <w:tc>
          <w:tcPr>
            <w:tcW w:w="8856" w:type="dxa"/>
            <w:gridSpan w:val="2"/>
            <w:tcBorders>
              <w:bottom w:val="nil"/>
            </w:tcBorders>
          </w:tcPr>
          <w:p w14:paraId="54EBAFAA" w14:textId="77777777" w:rsidR="00FC2852" w:rsidRPr="00995019" w:rsidRDefault="00FC2852" w:rsidP="00F11849">
            <w:pPr>
              <w:spacing w:before="120"/>
              <w:rPr>
                <w:rFonts w:ascii="Arial" w:hAnsi="Arial" w:cs="Arial"/>
                <w:sz w:val="20"/>
              </w:rPr>
            </w:pPr>
            <w:r w:rsidRPr="00995019">
              <w:rPr>
                <w:rFonts w:ascii="Arial" w:hAnsi="Arial" w:cs="Arial"/>
                <w:sz w:val="20"/>
              </w:rPr>
              <w:t>Sự thay đổi đường ranh giới thửa đất kể từ khi cấp GCN đến nay: ………………………………</w:t>
            </w:r>
          </w:p>
          <w:p w14:paraId="70BF0012" w14:textId="77777777" w:rsidR="00FC2852" w:rsidRPr="00995019" w:rsidRDefault="00FC2852" w:rsidP="00F11849">
            <w:pPr>
              <w:spacing w:before="120"/>
              <w:rPr>
                <w:rFonts w:ascii="Arial" w:hAnsi="Arial" w:cs="Arial"/>
                <w:sz w:val="20"/>
              </w:rPr>
            </w:pPr>
            <w:r w:rsidRPr="00995019">
              <w:rPr>
                <w:rFonts w:ascii="Arial" w:hAnsi="Arial" w:cs="Arial"/>
                <w:sz w:val="20"/>
              </w:rPr>
              <w:t>…………………………………………………………………………………………………………….</w:t>
            </w:r>
          </w:p>
          <w:p w14:paraId="6A72A148" w14:textId="77777777" w:rsidR="00FC2852" w:rsidRPr="00995019" w:rsidRDefault="00FC2852" w:rsidP="00F11849">
            <w:pPr>
              <w:spacing w:before="120"/>
              <w:rPr>
                <w:rFonts w:ascii="Arial" w:hAnsi="Arial" w:cs="Arial"/>
                <w:sz w:val="20"/>
              </w:rPr>
            </w:pPr>
          </w:p>
        </w:tc>
      </w:tr>
      <w:tr w:rsidR="00FC2852" w:rsidRPr="00995019" w14:paraId="6C669637" w14:textId="77777777" w:rsidTr="00F11849">
        <w:tc>
          <w:tcPr>
            <w:tcW w:w="4428" w:type="dxa"/>
            <w:tcBorders>
              <w:top w:val="nil"/>
              <w:right w:val="nil"/>
            </w:tcBorders>
          </w:tcPr>
          <w:p w14:paraId="4B8A8945" w14:textId="77777777" w:rsidR="00FC2852" w:rsidRPr="00995019" w:rsidRDefault="00FC2852" w:rsidP="00F11849">
            <w:pPr>
              <w:spacing w:before="120"/>
              <w:jc w:val="center"/>
              <w:rPr>
                <w:rFonts w:ascii="Arial" w:hAnsi="Arial" w:cs="Arial"/>
                <w:i/>
                <w:sz w:val="20"/>
              </w:rPr>
            </w:pPr>
            <w:r w:rsidRPr="00995019">
              <w:rPr>
                <w:rFonts w:ascii="Arial" w:hAnsi="Arial" w:cs="Arial"/>
                <w:i/>
                <w:sz w:val="20"/>
              </w:rPr>
              <w:t>Ngày …… tháng …… năm ……</w:t>
            </w:r>
            <w:r w:rsidRPr="00995019">
              <w:rPr>
                <w:rFonts w:ascii="Arial" w:hAnsi="Arial" w:cs="Arial"/>
                <w:i/>
                <w:sz w:val="20"/>
              </w:rPr>
              <w:br/>
            </w:r>
            <w:r w:rsidRPr="00995019">
              <w:rPr>
                <w:rFonts w:ascii="Arial" w:hAnsi="Arial" w:cs="Arial"/>
                <w:b/>
                <w:sz w:val="20"/>
              </w:rPr>
              <w:t>Công chức địa chính</w:t>
            </w:r>
            <w:r w:rsidRPr="00995019">
              <w:rPr>
                <w:rFonts w:ascii="Arial" w:hAnsi="Arial" w:cs="Arial"/>
                <w:b/>
                <w:sz w:val="20"/>
              </w:rPr>
              <w:br/>
            </w:r>
            <w:r w:rsidRPr="00995019">
              <w:rPr>
                <w:rFonts w:ascii="Arial" w:hAnsi="Arial" w:cs="Arial"/>
                <w:i/>
                <w:sz w:val="20"/>
              </w:rPr>
              <w:t>(Ký, ghi rõ họ, tên)</w:t>
            </w:r>
          </w:p>
          <w:p w14:paraId="1CC0FDDA" w14:textId="77777777" w:rsidR="00FC2852" w:rsidRPr="00995019" w:rsidRDefault="00FC2852" w:rsidP="00F11849">
            <w:pPr>
              <w:spacing w:before="120"/>
              <w:jc w:val="center"/>
              <w:rPr>
                <w:rFonts w:ascii="Arial" w:hAnsi="Arial" w:cs="Arial"/>
                <w:sz w:val="20"/>
              </w:rPr>
            </w:pPr>
          </w:p>
          <w:p w14:paraId="32D7493F" w14:textId="77777777" w:rsidR="00FC2852" w:rsidRPr="00995019" w:rsidRDefault="00FC2852" w:rsidP="00F11849">
            <w:pPr>
              <w:spacing w:before="120"/>
              <w:jc w:val="center"/>
              <w:rPr>
                <w:rFonts w:ascii="Arial" w:hAnsi="Arial" w:cs="Arial"/>
                <w:sz w:val="20"/>
              </w:rPr>
            </w:pPr>
          </w:p>
          <w:p w14:paraId="0821C072" w14:textId="77777777" w:rsidR="00FC2852" w:rsidRPr="00995019" w:rsidRDefault="00FC2852" w:rsidP="00F11849">
            <w:pPr>
              <w:spacing w:before="120"/>
              <w:jc w:val="center"/>
              <w:rPr>
                <w:rFonts w:ascii="Arial" w:hAnsi="Arial" w:cs="Arial"/>
                <w:b/>
                <w:sz w:val="20"/>
              </w:rPr>
            </w:pPr>
          </w:p>
        </w:tc>
        <w:tc>
          <w:tcPr>
            <w:tcW w:w="4428" w:type="dxa"/>
            <w:tcBorders>
              <w:top w:val="nil"/>
              <w:left w:val="nil"/>
            </w:tcBorders>
          </w:tcPr>
          <w:p w14:paraId="11E07EA1" w14:textId="77777777" w:rsidR="00FC2852" w:rsidRPr="00995019" w:rsidRDefault="00FC2852" w:rsidP="00F11849">
            <w:pPr>
              <w:spacing w:before="120"/>
              <w:jc w:val="center"/>
              <w:rPr>
                <w:rFonts w:ascii="Arial" w:hAnsi="Arial" w:cs="Arial"/>
                <w:b/>
                <w:sz w:val="20"/>
              </w:rPr>
            </w:pPr>
            <w:r w:rsidRPr="00995019">
              <w:rPr>
                <w:rFonts w:ascii="Arial" w:hAnsi="Arial" w:cs="Arial"/>
                <w:i/>
                <w:sz w:val="20"/>
              </w:rPr>
              <w:lastRenderedPageBreak/>
              <w:t>Ngày …… tháng …… năm ……</w:t>
            </w:r>
            <w:r w:rsidRPr="00995019">
              <w:rPr>
                <w:rFonts w:ascii="Arial" w:hAnsi="Arial" w:cs="Arial"/>
                <w:b/>
                <w:sz w:val="20"/>
              </w:rPr>
              <w:br/>
              <w:t>TM. Ủy ban nhân dân</w:t>
            </w:r>
            <w:r w:rsidRPr="00995019">
              <w:rPr>
                <w:rFonts w:ascii="Arial" w:hAnsi="Arial" w:cs="Arial"/>
                <w:b/>
                <w:sz w:val="20"/>
              </w:rPr>
              <w:br/>
              <w:t>Chủ tịch</w:t>
            </w:r>
            <w:r w:rsidRPr="00995019">
              <w:rPr>
                <w:rFonts w:ascii="Arial" w:hAnsi="Arial" w:cs="Arial"/>
                <w:b/>
                <w:sz w:val="20"/>
              </w:rPr>
              <w:br/>
            </w:r>
            <w:r w:rsidRPr="00995019">
              <w:rPr>
                <w:rFonts w:ascii="Arial" w:hAnsi="Arial" w:cs="Arial"/>
                <w:i/>
                <w:sz w:val="20"/>
              </w:rPr>
              <w:t>(Ký tên, đóng dấu)</w:t>
            </w:r>
          </w:p>
        </w:tc>
      </w:tr>
      <w:tr w:rsidR="00FC2852" w:rsidRPr="00995019" w14:paraId="5A971C46" w14:textId="77777777" w:rsidTr="00F11849">
        <w:tc>
          <w:tcPr>
            <w:tcW w:w="8856" w:type="dxa"/>
            <w:gridSpan w:val="2"/>
          </w:tcPr>
          <w:p w14:paraId="369DB0DF" w14:textId="77777777" w:rsidR="00FC2852" w:rsidRPr="00995019" w:rsidRDefault="00FC2852" w:rsidP="00F11849">
            <w:pPr>
              <w:spacing w:before="120"/>
              <w:rPr>
                <w:rFonts w:ascii="Arial" w:hAnsi="Arial" w:cs="Arial"/>
                <w:sz w:val="20"/>
              </w:rPr>
            </w:pPr>
            <w:r w:rsidRPr="00995019">
              <w:rPr>
                <w:rFonts w:ascii="Arial" w:hAnsi="Arial" w:cs="Arial"/>
                <w:b/>
                <w:sz w:val="20"/>
              </w:rPr>
              <w:t>III. Ý KIẾN CỦA CƠ QUAN ĐĂNG KÝ ĐẤT ĐAI</w:t>
            </w:r>
          </w:p>
        </w:tc>
      </w:tr>
      <w:tr w:rsidR="00FC2852" w:rsidRPr="00995019" w14:paraId="4BC6D8F7" w14:textId="77777777" w:rsidTr="00F11849">
        <w:tc>
          <w:tcPr>
            <w:tcW w:w="8856" w:type="dxa"/>
            <w:gridSpan w:val="2"/>
          </w:tcPr>
          <w:p w14:paraId="72248B49" w14:textId="77777777" w:rsidR="00FC2852" w:rsidRPr="00995019" w:rsidRDefault="00FC2852" w:rsidP="00F11849">
            <w:pPr>
              <w:spacing w:before="120"/>
              <w:rPr>
                <w:rFonts w:ascii="Arial" w:hAnsi="Arial" w:cs="Arial"/>
                <w:sz w:val="20"/>
              </w:rPr>
            </w:pPr>
            <w:r w:rsidRPr="00995019">
              <w:rPr>
                <w:rFonts w:ascii="Arial" w:hAnsi="Arial" w:cs="Arial"/>
                <w:sz w:val="20"/>
              </w:rPr>
              <w:t>……………………………………………………………………………………………………………</w:t>
            </w:r>
          </w:p>
          <w:p w14:paraId="7F0051E6" w14:textId="77777777" w:rsidR="00FC2852" w:rsidRPr="00995019" w:rsidRDefault="00FC2852" w:rsidP="00F11849">
            <w:pPr>
              <w:spacing w:before="120"/>
              <w:rPr>
                <w:rFonts w:ascii="Arial" w:hAnsi="Arial" w:cs="Arial"/>
                <w:sz w:val="20"/>
              </w:rPr>
            </w:pPr>
            <w:r w:rsidRPr="00995019">
              <w:rPr>
                <w:rFonts w:ascii="Arial" w:hAnsi="Arial" w:cs="Arial"/>
                <w:sz w:val="20"/>
              </w:rPr>
              <w:t>……………………………………………………………………………………………………………</w:t>
            </w:r>
          </w:p>
          <w:p w14:paraId="4A52D16D" w14:textId="77777777" w:rsidR="00FC2852" w:rsidRPr="00995019" w:rsidRDefault="00FC2852" w:rsidP="00F11849">
            <w:pPr>
              <w:spacing w:before="120"/>
              <w:rPr>
                <w:rFonts w:ascii="Arial" w:hAnsi="Arial" w:cs="Arial"/>
                <w:sz w:val="20"/>
              </w:rPr>
            </w:pPr>
            <w:r w:rsidRPr="00995019">
              <w:rPr>
                <w:rFonts w:ascii="Arial" w:hAnsi="Arial" w:cs="Arial"/>
                <w:sz w:val="20"/>
              </w:rPr>
              <w:t>……………………………………………………………………………………………………………</w:t>
            </w:r>
          </w:p>
          <w:p w14:paraId="66391996" w14:textId="77777777" w:rsidR="00FC2852" w:rsidRPr="00995019" w:rsidRDefault="00FC2852" w:rsidP="00F11849">
            <w:pPr>
              <w:spacing w:before="120"/>
              <w:rPr>
                <w:rFonts w:ascii="Arial" w:hAnsi="Arial" w:cs="Arial"/>
                <w:sz w:val="20"/>
              </w:rPr>
            </w:pPr>
            <w:r w:rsidRPr="00995019">
              <w:rPr>
                <w:rFonts w:ascii="Arial" w:hAnsi="Arial" w:cs="Arial"/>
                <w:sz w:val="20"/>
              </w:rPr>
              <w:t>……………………………………………………………………………………………………………</w:t>
            </w:r>
          </w:p>
          <w:p w14:paraId="37978B46" w14:textId="77777777" w:rsidR="00FC2852" w:rsidRPr="00995019" w:rsidRDefault="00FC2852" w:rsidP="00F11849">
            <w:pPr>
              <w:spacing w:before="120"/>
              <w:rPr>
                <w:rFonts w:ascii="Arial" w:hAnsi="Arial" w:cs="Arial"/>
                <w:i/>
                <w:sz w:val="20"/>
              </w:rPr>
            </w:pPr>
            <w:r w:rsidRPr="00995019">
              <w:rPr>
                <w:rFonts w:ascii="Arial" w:hAnsi="Arial" w:cs="Arial"/>
                <w:i/>
                <w:sz w:val="20"/>
              </w:rPr>
              <w:t>(Nêu rõ kết quả kiểm tra hồ sơ và ý kiến đồng ý hay không đồng ý với đề nghị cấp đổi, cấp lại GCN; lý do).</w:t>
            </w:r>
          </w:p>
        </w:tc>
      </w:tr>
      <w:tr w:rsidR="00FC2852" w:rsidRPr="00995019" w14:paraId="60126797" w14:textId="77777777" w:rsidTr="00F11849">
        <w:tc>
          <w:tcPr>
            <w:tcW w:w="4428" w:type="dxa"/>
          </w:tcPr>
          <w:p w14:paraId="267E6216" w14:textId="77777777" w:rsidR="00FC2852" w:rsidRPr="00995019" w:rsidRDefault="00FC2852" w:rsidP="00F11849">
            <w:pPr>
              <w:spacing w:before="120"/>
              <w:jc w:val="center"/>
              <w:rPr>
                <w:rFonts w:ascii="Arial" w:hAnsi="Arial" w:cs="Arial"/>
                <w:i/>
                <w:sz w:val="20"/>
              </w:rPr>
            </w:pPr>
            <w:r w:rsidRPr="00995019">
              <w:rPr>
                <w:rFonts w:ascii="Arial" w:hAnsi="Arial" w:cs="Arial"/>
                <w:i/>
                <w:sz w:val="20"/>
              </w:rPr>
              <w:t>Ngày …… tháng …… năm ……</w:t>
            </w:r>
            <w:r w:rsidRPr="00995019">
              <w:rPr>
                <w:rFonts w:ascii="Arial" w:hAnsi="Arial" w:cs="Arial"/>
                <w:i/>
                <w:sz w:val="20"/>
              </w:rPr>
              <w:br/>
            </w:r>
            <w:r w:rsidRPr="00995019">
              <w:rPr>
                <w:rFonts w:ascii="Arial" w:hAnsi="Arial" w:cs="Arial"/>
                <w:b/>
                <w:sz w:val="20"/>
              </w:rPr>
              <w:t>Người kiểm tra</w:t>
            </w:r>
            <w:r w:rsidRPr="00995019">
              <w:rPr>
                <w:rFonts w:ascii="Arial" w:hAnsi="Arial" w:cs="Arial"/>
                <w:b/>
                <w:sz w:val="20"/>
              </w:rPr>
              <w:br/>
            </w:r>
            <w:r w:rsidRPr="00995019">
              <w:rPr>
                <w:rFonts w:ascii="Arial" w:hAnsi="Arial" w:cs="Arial"/>
                <w:i/>
                <w:sz w:val="20"/>
              </w:rPr>
              <w:t>(Ký, ghi rõ họ, tên và chức vụ)</w:t>
            </w:r>
          </w:p>
          <w:p w14:paraId="59859E1D" w14:textId="77777777" w:rsidR="00FC2852" w:rsidRPr="00995019" w:rsidRDefault="00FC2852" w:rsidP="00F11849">
            <w:pPr>
              <w:spacing w:before="120"/>
              <w:jc w:val="center"/>
              <w:rPr>
                <w:rFonts w:ascii="Arial" w:hAnsi="Arial" w:cs="Arial"/>
                <w:i/>
                <w:sz w:val="20"/>
              </w:rPr>
            </w:pPr>
          </w:p>
          <w:p w14:paraId="760F9A3F" w14:textId="77777777" w:rsidR="00FC2852" w:rsidRPr="00995019" w:rsidRDefault="00FC2852" w:rsidP="00F11849">
            <w:pPr>
              <w:spacing w:before="120"/>
              <w:jc w:val="center"/>
              <w:rPr>
                <w:rFonts w:ascii="Arial" w:hAnsi="Arial" w:cs="Arial"/>
                <w:sz w:val="20"/>
              </w:rPr>
            </w:pPr>
          </w:p>
        </w:tc>
        <w:tc>
          <w:tcPr>
            <w:tcW w:w="4428" w:type="dxa"/>
          </w:tcPr>
          <w:p w14:paraId="4F9D4950" w14:textId="77777777" w:rsidR="00FC2852" w:rsidRPr="00995019" w:rsidRDefault="00FC2852" w:rsidP="00F11849">
            <w:pPr>
              <w:spacing w:before="120"/>
              <w:jc w:val="center"/>
              <w:rPr>
                <w:rFonts w:ascii="Arial" w:hAnsi="Arial" w:cs="Arial"/>
                <w:i/>
                <w:sz w:val="20"/>
              </w:rPr>
            </w:pPr>
            <w:r w:rsidRPr="00995019">
              <w:rPr>
                <w:rFonts w:ascii="Arial" w:hAnsi="Arial" w:cs="Arial"/>
                <w:i/>
                <w:sz w:val="20"/>
              </w:rPr>
              <w:t>Ngày …… tháng …… năm ……</w:t>
            </w:r>
            <w:r w:rsidRPr="00995019">
              <w:rPr>
                <w:rFonts w:ascii="Arial" w:hAnsi="Arial" w:cs="Arial"/>
                <w:i/>
                <w:sz w:val="20"/>
              </w:rPr>
              <w:br/>
            </w:r>
            <w:r w:rsidRPr="00995019">
              <w:rPr>
                <w:rFonts w:ascii="Arial" w:hAnsi="Arial" w:cs="Arial"/>
                <w:b/>
                <w:sz w:val="20"/>
              </w:rPr>
              <w:t>Giám đốc</w:t>
            </w:r>
            <w:r w:rsidRPr="00995019">
              <w:rPr>
                <w:rFonts w:ascii="Arial" w:hAnsi="Arial" w:cs="Arial"/>
                <w:b/>
                <w:sz w:val="20"/>
              </w:rPr>
              <w:br/>
            </w:r>
            <w:r w:rsidRPr="00995019">
              <w:rPr>
                <w:rFonts w:ascii="Arial" w:hAnsi="Arial" w:cs="Arial"/>
                <w:i/>
                <w:sz w:val="20"/>
              </w:rPr>
              <w:t>(Ký tên, đóng dấu)</w:t>
            </w:r>
          </w:p>
        </w:tc>
      </w:tr>
    </w:tbl>
    <w:p w14:paraId="3D1CEA6A" w14:textId="77777777" w:rsidR="00FC2852" w:rsidRPr="00995019" w:rsidRDefault="00FC2852" w:rsidP="00FC2852">
      <w:pPr>
        <w:pStyle w:val="Footnote1"/>
        <w:shd w:val="clear" w:color="auto" w:fill="auto"/>
        <w:spacing w:before="120" w:line="240" w:lineRule="auto"/>
        <w:ind w:right="317"/>
        <w:rPr>
          <w:rStyle w:val="Footnote"/>
          <w:rFonts w:ascii="Arial" w:hAnsi="Arial" w:cs="Arial"/>
          <w:bCs/>
          <w:iCs/>
          <w:color w:val="000000"/>
          <w:sz w:val="20"/>
          <w:szCs w:val="20"/>
          <w:lang w:eastAsia="vi-VN"/>
        </w:rPr>
      </w:pPr>
      <w:r w:rsidRPr="00995019">
        <w:rPr>
          <w:rStyle w:val="Footnote"/>
          <w:rFonts w:ascii="Arial" w:hAnsi="Arial" w:cs="Arial"/>
          <w:bCs/>
          <w:iCs/>
          <w:color w:val="000000"/>
          <w:sz w:val="20"/>
          <w:szCs w:val="20"/>
          <w:lang w:eastAsia="vi-VN"/>
        </w:rPr>
        <w:t>(1) Kê khai theo đúng tên và địa chỉ như trên GCN đã cấp, trường hợp có thay đổi tên thì ghi cả thông tin trước và sau khi thay đổi và nộp giấy tờ chứng minh sự thay đổi kèm theo.</w:t>
      </w:r>
    </w:p>
    <w:p w14:paraId="1959C731" w14:textId="77777777" w:rsidR="00FC2852" w:rsidRPr="00995019" w:rsidRDefault="00FC2852" w:rsidP="00FC2852">
      <w:pPr>
        <w:spacing w:before="120"/>
        <w:jc w:val="right"/>
        <w:rPr>
          <w:rFonts w:ascii="Arial" w:hAnsi="Arial" w:cs="Arial"/>
          <w:b/>
          <w:sz w:val="20"/>
        </w:rPr>
      </w:pPr>
      <w:bookmarkStart w:id="34" w:name="loai_pl11"/>
      <w:r w:rsidRPr="00995019">
        <w:rPr>
          <w:rFonts w:ascii="Arial" w:hAnsi="Arial" w:cs="Arial"/>
          <w:b/>
          <w:sz w:val="20"/>
        </w:rPr>
        <w:t>Mẫu số 11/ĐK</w:t>
      </w:r>
    </w:p>
    <w:tbl>
      <w:tblPr>
        <w:tblW w:w="0" w:type="auto"/>
        <w:tblLook w:val="01E0" w:firstRow="1" w:lastRow="1" w:firstColumn="1" w:lastColumn="1" w:noHBand="0" w:noVBand="0"/>
      </w:tblPr>
      <w:tblGrid>
        <w:gridCol w:w="1476"/>
        <w:gridCol w:w="1476"/>
        <w:gridCol w:w="1476"/>
        <w:gridCol w:w="1665"/>
        <w:gridCol w:w="549"/>
        <w:gridCol w:w="2130"/>
        <w:gridCol w:w="84"/>
      </w:tblGrid>
      <w:tr w:rsidR="00FC2852" w:rsidRPr="00995019" w14:paraId="333C4577" w14:textId="77777777" w:rsidTr="00F11849">
        <w:trPr>
          <w:gridAfter w:val="1"/>
          <w:wAfter w:w="84" w:type="dxa"/>
        </w:trPr>
        <w:tc>
          <w:tcPr>
            <w:tcW w:w="6093" w:type="dxa"/>
            <w:gridSpan w:val="4"/>
          </w:tcPr>
          <w:bookmarkEnd w:id="34"/>
          <w:p w14:paraId="243B5EBF" w14:textId="77777777" w:rsidR="00FC2852" w:rsidRPr="00995019" w:rsidRDefault="00FC2852" w:rsidP="00F11849">
            <w:pPr>
              <w:spacing w:before="120"/>
              <w:jc w:val="center"/>
              <w:rPr>
                <w:rFonts w:ascii="Arial" w:hAnsi="Arial" w:cs="Arial"/>
                <w:b/>
                <w:sz w:val="20"/>
              </w:rPr>
            </w:pPr>
            <w:r w:rsidRPr="00995019">
              <w:rPr>
                <w:rFonts w:ascii="Arial" w:hAnsi="Arial" w:cs="Arial"/>
                <w:b/>
                <w:sz w:val="20"/>
              </w:rPr>
              <w:t>CỘNG HÒA XÃ HỘI CHỦ NGHĨA VIỆT NAM</w:t>
            </w:r>
            <w:r w:rsidRPr="00995019">
              <w:rPr>
                <w:rFonts w:ascii="Arial" w:hAnsi="Arial" w:cs="Arial"/>
                <w:b/>
                <w:sz w:val="20"/>
              </w:rPr>
              <w:br/>
              <w:t>Độc lập - Tự do - Hạnh phúc</w:t>
            </w:r>
            <w:r w:rsidRPr="00995019">
              <w:rPr>
                <w:rFonts w:ascii="Arial" w:hAnsi="Arial" w:cs="Arial"/>
                <w:b/>
                <w:sz w:val="20"/>
              </w:rPr>
              <w:br/>
              <w:t>---------------</w:t>
            </w:r>
          </w:p>
          <w:p w14:paraId="14AE84DB" w14:textId="77777777" w:rsidR="00FC2852" w:rsidRPr="00995019" w:rsidRDefault="00FC2852" w:rsidP="00F11849">
            <w:pPr>
              <w:spacing w:before="120"/>
              <w:jc w:val="center"/>
              <w:rPr>
                <w:rFonts w:ascii="Arial" w:hAnsi="Arial" w:cs="Arial"/>
                <w:b/>
                <w:sz w:val="20"/>
              </w:rPr>
            </w:pPr>
          </w:p>
          <w:p w14:paraId="062B7345" w14:textId="77777777" w:rsidR="00FC2852" w:rsidRPr="00995019" w:rsidRDefault="00FC2852" w:rsidP="00F11849">
            <w:pPr>
              <w:spacing w:before="120"/>
              <w:jc w:val="center"/>
              <w:rPr>
                <w:rFonts w:ascii="Arial" w:hAnsi="Arial" w:cs="Arial"/>
                <w:b/>
                <w:sz w:val="20"/>
              </w:rPr>
            </w:pPr>
            <w:bookmarkStart w:id="35" w:name="loai_pl11_name"/>
            <w:r w:rsidRPr="00995019">
              <w:rPr>
                <w:rFonts w:ascii="Arial" w:hAnsi="Arial" w:cs="Arial"/>
                <w:b/>
                <w:sz w:val="20"/>
              </w:rPr>
              <w:t>ĐƠN ĐỀ NGHỊ TÁCH THỬA ĐẤT, HỢP THỬA ĐẤT</w:t>
            </w:r>
          </w:p>
          <w:bookmarkEnd w:id="35"/>
          <w:p w14:paraId="4BF1C9E6" w14:textId="77777777" w:rsidR="00FC2852" w:rsidRPr="00995019" w:rsidRDefault="00FC2852" w:rsidP="00F11849">
            <w:pPr>
              <w:spacing w:before="120"/>
              <w:jc w:val="center"/>
              <w:rPr>
                <w:rFonts w:ascii="Arial" w:hAnsi="Arial" w:cs="Arial"/>
                <w:sz w:val="20"/>
              </w:rPr>
            </w:pPr>
            <w:r w:rsidRPr="00995019">
              <w:rPr>
                <w:rFonts w:ascii="Arial" w:hAnsi="Arial" w:cs="Arial"/>
                <w:b/>
                <w:sz w:val="20"/>
              </w:rPr>
              <w:t>Kính gửi:</w:t>
            </w:r>
            <w:r w:rsidRPr="00995019">
              <w:rPr>
                <w:rFonts w:ascii="Arial" w:hAnsi="Arial" w:cs="Arial"/>
                <w:sz w:val="20"/>
              </w:rPr>
              <w:t xml:space="preserve"> ………………………………………………</w:t>
            </w:r>
            <w:r w:rsidRPr="00995019">
              <w:rPr>
                <w:rFonts w:ascii="Arial" w:hAnsi="Arial" w:cs="Arial"/>
                <w:sz w:val="20"/>
              </w:rPr>
              <w:br/>
              <w:t>…………………………………………………………………..</w:t>
            </w:r>
          </w:p>
        </w:tc>
        <w:tc>
          <w:tcPr>
            <w:tcW w:w="2679" w:type="dxa"/>
            <w:gridSpan w:val="2"/>
          </w:tcPr>
          <w:p w14:paraId="15DB605D" w14:textId="77777777" w:rsidR="00FC2852" w:rsidRPr="00995019" w:rsidRDefault="00FC2852" w:rsidP="00F11849">
            <w:pPr>
              <w:spacing w:before="120"/>
              <w:jc w:val="center"/>
              <w:rPr>
                <w:rFonts w:ascii="Arial" w:hAnsi="Arial" w:cs="Arial"/>
                <w:b/>
                <w:sz w:val="20"/>
              </w:rPr>
            </w:pPr>
            <w:r w:rsidRPr="00995019">
              <w:rPr>
                <w:rFonts w:ascii="Arial" w:hAnsi="Arial" w:cs="Arial"/>
                <w:b/>
                <w:sz w:val="20"/>
              </w:rPr>
              <w:t>Mẫu số 11/ĐK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0"/>
            </w:tblGrid>
            <w:tr w:rsidR="00FC2852" w:rsidRPr="00995019" w14:paraId="27A3DF11" w14:textId="77777777" w:rsidTr="00F11849">
              <w:tc>
                <w:tcPr>
                  <w:tcW w:w="2360" w:type="dxa"/>
                </w:tcPr>
                <w:p w14:paraId="1C0C812A" w14:textId="77777777" w:rsidR="00FC2852" w:rsidRPr="00995019" w:rsidRDefault="00FC2852" w:rsidP="00F11849">
                  <w:pPr>
                    <w:spacing w:before="120"/>
                    <w:jc w:val="center"/>
                    <w:rPr>
                      <w:rFonts w:ascii="Arial" w:hAnsi="Arial" w:cs="Arial"/>
                      <w:b/>
                      <w:sz w:val="20"/>
                    </w:rPr>
                  </w:pPr>
                  <w:r w:rsidRPr="00995019">
                    <w:rPr>
                      <w:rFonts w:ascii="Arial" w:hAnsi="Arial" w:cs="Arial"/>
                      <w:b/>
                      <w:sz w:val="20"/>
                    </w:rPr>
                    <w:t>PHẦN GHI CỦA NGƯỜI NHẬN HỒ SƠ</w:t>
                  </w:r>
                </w:p>
                <w:p w14:paraId="26C3F6A2" w14:textId="77777777" w:rsidR="00FC2852" w:rsidRPr="00995019" w:rsidRDefault="00FC2852" w:rsidP="00F11849">
                  <w:pPr>
                    <w:spacing w:before="120"/>
                    <w:jc w:val="center"/>
                    <w:rPr>
                      <w:rFonts w:ascii="Arial" w:hAnsi="Arial" w:cs="Arial"/>
                      <w:sz w:val="20"/>
                    </w:rPr>
                  </w:pPr>
                  <w:r w:rsidRPr="00995019">
                    <w:rPr>
                      <w:rFonts w:ascii="Arial" w:hAnsi="Arial" w:cs="Arial"/>
                      <w:sz w:val="20"/>
                    </w:rPr>
                    <w:t>Đã kiểm tra nội dung đơn đầy đủ, rõ ràng, thống nhất với giấy tờ xuất trình.</w:t>
                  </w:r>
                </w:p>
                <w:p w14:paraId="46D97E8A" w14:textId="77777777" w:rsidR="00FC2852" w:rsidRPr="00995019" w:rsidRDefault="00FC2852" w:rsidP="00F11849">
                  <w:pPr>
                    <w:spacing w:before="120"/>
                    <w:jc w:val="center"/>
                    <w:rPr>
                      <w:rFonts w:ascii="Arial" w:hAnsi="Arial" w:cs="Arial"/>
                      <w:sz w:val="20"/>
                    </w:rPr>
                  </w:pPr>
                  <w:r w:rsidRPr="00995019">
                    <w:rPr>
                      <w:rFonts w:ascii="Arial" w:hAnsi="Arial" w:cs="Arial"/>
                      <w:sz w:val="20"/>
                    </w:rPr>
                    <w:t>Vào sổ tiếp nhận hồ sơ số: ….. Quyển …..</w:t>
                  </w:r>
                </w:p>
                <w:p w14:paraId="20D85E3C" w14:textId="77777777" w:rsidR="00FC2852" w:rsidRPr="00995019" w:rsidRDefault="00FC2852" w:rsidP="00F11849">
                  <w:pPr>
                    <w:spacing w:before="120"/>
                    <w:jc w:val="center"/>
                    <w:rPr>
                      <w:rFonts w:ascii="Arial" w:hAnsi="Arial" w:cs="Arial"/>
                      <w:i/>
                      <w:sz w:val="20"/>
                    </w:rPr>
                  </w:pPr>
                  <w:r w:rsidRPr="00995019">
                    <w:rPr>
                      <w:rFonts w:ascii="Arial" w:hAnsi="Arial" w:cs="Arial"/>
                      <w:i/>
                      <w:sz w:val="20"/>
                    </w:rPr>
                    <w:t>Ngày …../…../……..</w:t>
                  </w:r>
                  <w:r w:rsidRPr="00995019">
                    <w:rPr>
                      <w:rFonts w:ascii="Arial" w:hAnsi="Arial" w:cs="Arial"/>
                      <w:i/>
                      <w:sz w:val="20"/>
                    </w:rPr>
                    <w:br/>
                  </w:r>
                  <w:r w:rsidRPr="00995019">
                    <w:rPr>
                      <w:rFonts w:ascii="Arial" w:hAnsi="Arial" w:cs="Arial"/>
                      <w:b/>
                      <w:sz w:val="20"/>
                    </w:rPr>
                    <w:t>Người nhận hồ sơ</w:t>
                  </w:r>
                  <w:r w:rsidRPr="00995019">
                    <w:rPr>
                      <w:rFonts w:ascii="Arial" w:hAnsi="Arial" w:cs="Arial"/>
                      <w:b/>
                      <w:sz w:val="20"/>
                    </w:rPr>
                    <w:br/>
                  </w:r>
                  <w:r w:rsidRPr="00995019">
                    <w:rPr>
                      <w:rFonts w:ascii="Arial" w:hAnsi="Arial" w:cs="Arial"/>
                      <w:i/>
                      <w:sz w:val="20"/>
                    </w:rPr>
                    <w:t>(Ký và ghi rõ họ, tên)</w:t>
                  </w:r>
                </w:p>
              </w:tc>
            </w:tr>
          </w:tbl>
          <w:p w14:paraId="54B15CA7" w14:textId="77777777" w:rsidR="00FC2852" w:rsidRPr="00995019" w:rsidRDefault="00FC2852" w:rsidP="00F11849">
            <w:pPr>
              <w:spacing w:before="120"/>
              <w:jc w:val="center"/>
              <w:rPr>
                <w:rFonts w:ascii="Arial" w:hAnsi="Arial" w:cs="Arial"/>
                <w:b/>
                <w:sz w:val="20"/>
              </w:rPr>
            </w:pPr>
          </w:p>
        </w:tc>
      </w:tr>
      <w:tr w:rsidR="00FC2852" w:rsidRPr="00995019" w14:paraId="6340D714" w14:textId="77777777" w:rsidTr="00F118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856" w:type="dxa"/>
            <w:gridSpan w:val="7"/>
          </w:tcPr>
          <w:p w14:paraId="2A41B50F" w14:textId="77777777" w:rsidR="00FC2852" w:rsidRPr="00995019" w:rsidRDefault="00FC2852" w:rsidP="00F11849">
            <w:pPr>
              <w:spacing w:before="120"/>
              <w:rPr>
                <w:rFonts w:ascii="Arial" w:hAnsi="Arial" w:cs="Arial"/>
                <w:b/>
                <w:sz w:val="20"/>
              </w:rPr>
            </w:pPr>
            <w:r w:rsidRPr="00995019">
              <w:rPr>
                <w:rFonts w:ascii="Arial" w:hAnsi="Arial" w:cs="Arial"/>
                <w:b/>
                <w:sz w:val="20"/>
              </w:rPr>
              <w:t>I- KÊ KHAI CỦA NGƯỜI SỬ DỤNG ĐẤT</w:t>
            </w:r>
          </w:p>
          <w:p w14:paraId="35CBB739" w14:textId="77777777" w:rsidR="00FC2852" w:rsidRPr="00995019" w:rsidRDefault="00FC2852" w:rsidP="00F11849">
            <w:pPr>
              <w:spacing w:before="120"/>
              <w:rPr>
                <w:rFonts w:ascii="Arial" w:hAnsi="Arial" w:cs="Arial"/>
                <w:i/>
                <w:sz w:val="20"/>
              </w:rPr>
            </w:pPr>
            <w:r w:rsidRPr="00995019">
              <w:rPr>
                <w:rFonts w:ascii="Arial" w:hAnsi="Arial" w:cs="Arial"/>
                <w:i/>
                <w:sz w:val="20"/>
              </w:rPr>
              <w:t>(Xem kỹ hướng dẫn ở cuối đơn này trước khi viết đơn; không tẩy xóa, sửa chữa nội dung đã viết)</w:t>
            </w:r>
          </w:p>
        </w:tc>
      </w:tr>
      <w:tr w:rsidR="00FC2852" w:rsidRPr="00995019" w14:paraId="6C9A3CA6" w14:textId="77777777" w:rsidTr="00F118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856" w:type="dxa"/>
            <w:gridSpan w:val="7"/>
          </w:tcPr>
          <w:p w14:paraId="4987FE25" w14:textId="77777777" w:rsidR="00FC2852" w:rsidRPr="00995019" w:rsidRDefault="00FC2852" w:rsidP="00F11849">
            <w:pPr>
              <w:spacing w:before="120"/>
              <w:rPr>
                <w:rFonts w:ascii="Arial" w:hAnsi="Arial" w:cs="Arial"/>
                <w:b/>
                <w:sz w:val="20"/>
              </w:rPr>
            </w:pPr>
            <w:r w:rsidRPr="00995019">
              <w:rPr>
                <w:rFonts w:ascii="Arial" w:hAnsi="Arial" w:cs="Arial"/>
                <w:b/>
                <w:sz w:val="20"/>
              </w:rPr>
              <w:t>1. Người sử dụng đất:</w:t>
            </w:r>
          </w:p>
          <w:p w14:paraId="012DB028" w14:textId="77777777" w:rsidR="00FC2852" w:rsidRPr="00995019" w:rsidRDefault="00FC2852" w:rsidP="00F11849">
            <w:pPr>
              <w:spacing w:before="120"/>
              <w:rPr>
                <w:rFonts w:ascii="Arial" w:hAnsi="Arial" w:cs="Arial"/>
                <w:sz w:val="20"/>
              </w:rPr>
            </w:pPr>
            <w:r w:rsidRPr="00995019">
              <w:rPr>
                <w:rFonts w:ascii="Arial" w:hAnsi="Arial" w:cs="Arial"/>
                <w:sz w:val="20"/>
              </w:rPr>
              <w:t xml:space="preserve">1.1. Tên người sử dụng đất </w:t>
            </w:r>
            <w:r w:rsidRPr="00995019">
              <w:rPr>
                <w:rFonts w:ascii="Arial" w:hAnsi="Arial" w:cs="Arial"/>
                <w:i/>
                <w:sz w:val="20"/>
              </w:rPr>
              <w:t xml:space="preserve">(Viết chữ in hoa): </w:t>
            </w:r>
            <w:r w:rsidRPr="00995019">
              <w:rPr>
                <w:rFonts w:ascii="Arial" w:hAnsi="Arial" w:cs="Arial"/>
                <w:sz w:val="20"/>
              </w:rPr>
              <w:t>………………………………………………………</w:t>
            </w:r>
          </w:p>
          <w:p w14:paraId="50CB926C" w14:textId="77777777" w:rsidR="00FC2852" w:rsidRPr="00995019" w:rsidRDefault="00FC2852" w:rsidP="00F11849">
            <w:pPr>
              <w:spacing w:before="120"/>
              <w:rPr>
                <w:rFonts w:ascii="Arial" w:hAnsi="Arial" w:cs="Arial"/>
                <w:sz w:val="20"/>
              </w:rPr>
            </w:pPr>
            <w:r w:rsidRPr="00995019">
              <w:rPr>
                <w:rFonts w:ascii="Arial" w:hAnsi="Arial" w:cs="Arial"/>
                <w:sz w:val="20"/>
              </w:rPr>
              <w:t>1.2. Địa chỉ …………………………………………………………………………………………….</w:t>
            </w:r>
          </w:p>
          <w:p w14:paraId="2CBD134D" w14:textId="77777777" w:rsidR="00FC2852" w:rsidRPr="00995019" w:rsidRDefault="00FC2852" w:rsidP="00F11849">
            <w:pPr>
              <w:spacing w:before="120"/>
              <w:rPr>
                <w:rFonts w:ascii="Arial" w:hAnsi="Arial" w:cs="Arial"/>
                <w:sz w:val="20"/>
              </w:rPr>
            </w:pPr>
            <w:r w:rsidRPr="00995019">
              <w:rPr>
                <w:rFonts w:ascii="Arial" w:hAnsi="Arial" w:cs="Arial"/>
                <w:sz w:val="20"/>
              </w:rPr>
              <w:t>……………………………………………………………………………………………………………</w:t>
            </w:r>
          </w:p>
        </w:tc>
      </w:tr>
      <w:tr w:rsidR="00FC2852" w:rsidRPr="00995019" w14:paraId="7B68ACEC" w14:textId="77777777" w:rsidTr="00F118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856" w:type="dxa"/>
            <w:gridSpan w:val="7"/>
          </w:tcPr>
          <w:p w14:paraId="741597AD" w14:textId="77777777" w:rsidR="00FC2852" w:rsidRPr="00995019" w:rsidRDefault="00FC2852" w:rsidP="00F11849">
            <w:pPr>
              <w:spacing w:before="120"/>
              <w:rPr>
                <w:rFonts w:ascii="Arial" w:hAnsi="Arial" w:cs="Arial"/>
                <w:b/>
                <w:sz w:val="20"/>
              </w:rPr>
            </w:pPr>
            <w:r w:rsidRPr="00995019">
              <w:rPr>
                <w:rFonts w:ascii="Arial" w:hAnsi="Arial" w:cs="Arial"/>
                <w:b/>
                <w:sz w:val="20"/>
              </w:rPr>
              <w:t>2. Đề nghị tách, hợp thửa đất như sau:</w:t>
            </w:r>
          </w:p>
        </w:tc>
      </w:tr>
      <w:tr w:rsidR="00FC2852" w:rsidRPr="00995019" w14:paraId="10B5EDE4" w14:textId="77777777" w:rsidTr="00F118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856" w:type="dxa"/>
            <w:gridSpan w:val="7"/>
          </w:tcPr>
          <w:p w14:paraId="79BEDB48" w14:textId="77777777" w:rsidR="00FC2852" w:rsidRPr="00995019" w:rsidRDefault="00FC2852" w:rsidP="00F11849">
            <w:pPr>
              <w:spacing w:before="120"/>
              <w:rPr>
                <w:rFonts w:ascii="Arial" w:hAnsi="Arial" w:cs="Arial"/>
                <w:sz w:val="20"/>
              </w:rPr>
            </w:pPr>
            <w:r w:rsidRPr="00995019">
              <w:rPr>
                <w:rFonts w:ascii="Arial" w:hAnsi="Arial" w:cs="Arial"/>
                <w:sz w:val="20"/>
              </w:rPr>
              <w:lastRenderedPageBreak/>
              <w:t>2.1. Đề nghị tách thành …………. thửa đất đối với thửa đất dưới đây:</w:t>
            </w:r>
          </w:p>
          <w:p w14:paraId="29EF5B9C" w14:textId="77777777" w:rsidR="00FC2852" w:rsidRPr="00995019" w:rsidRDefault="00FC2852" w:rsidP="00F11849">
            <w:pPr>
              <w:spacing w:before="120"/>
              <w:rPr>
                <w:rFonts w:ascii="Arial" w:hAnsi="Arial" w:cs="Arial"/>
                <w:sz w:val="20"/>
              </w:rPr>
            </w:pPr>
            <w:r w:rsidRPr="00995019">
              <w:rPr>
                <w:rFonts w:ascii="Arial" w:hAnsi="Arial" w:cs="Arial"/>
                <w:sz w:val="20"/>
              </w:rPr>
              <w:t>a) Thửa đất số: …………………………………..; b) Tờ bản đồ số: ……………………………….;</w:t>
            </w:r>
          </w:p>
          <w:p w14:paraId="5E9A2C4A" w14:textId="77777777" w:rsidR="00FC2852" w:rsidRPr="00995019" w:rsidRDefault="00FC2852" w:rsidP="00F11849">
            <w:pPr>
              <w:spacing w:before="120"/>
              <w:rPr>
                <w:rFonts w:ascii="Arial" w:hAnsi="Arial" w:cs="Arial"/>
                <w:sz w:val="20"/>
              </w:rPr>
            </w:pPr>
            <w:r w:rsidRPr="00995019">
              <w:rPr>
                <w:rFonts w:ascii="Arial" w:hAnsi="Arial" w:cs="Arial"/>
                <w:sz w:val="20"/>
              </w:rPr>
              <w:t>c) Địa chỉ thửa đất: ……………………………………………………………………………………..</w:t>
            </w:r>
          </w:p>
          <w:p w14:paraId="5BA1EAB3" w14:textId="77777777" w:rsidR="00FC2852" w:rsidRPr="00995019" w:rsidRDefault="00FC2852" w:rsidP="00F11849">
            <w:pPr>
              <w:spacing w:before="120"/>
              <w:rPr>
                <w:rFonts w:ascii="Arial" w:hAnsi="Arial" w:cs="Arial"/>
                <w:sz w:val="20"/>
              </w:rPr>
            </w:pPr>
            <w:r w:rsidRPr="00995019">
              <w:rPr>
                <w:rFonts w:ascii="Arial" w:hAnsi="Arial" w:cs="Arial"/>
                <w:sz w:val="20"/>
              </w:rPr>
              <w:t>d) Số phát hành Giấy chứng nhận: …………………………………………………………………..</w:t>
            </w:r>
          </w:p>
          <w:p w14:paraId="6DB5AA5E" w14:textId="77777777" w:rsidR="00FC2852" w:rsidRPr="00995019" w:rsidRDefault="00FC2852" w:rsidP="00F11849">
            <w:pPr>
              <w:spacing w:before="120"/>
              <w:rPr>
                <w:rFonts w:ascii="Arial" w:hAnsi="Arial" w:cs="Arial"/>
                <w:sz w:val="20"/>
              </w:rPr>
            </w:pPr>
            <w:r w:rsidRPr="00995019">
              <w:rPr>
                <w:rFonts w:ascii="Arial" w:hAnsi="Arial" w:cs="Arial"/>
                <w:sz w:val="20"/>
              </w:rPr>
              <w:t>Số vào sổ cấp Giấy chứng nhận: ……………………..; ngày cấp …/…/…….</w:t>
            </w:r>
          </w:p>
          <w:p w14:paraId="6D55D414" w14:textId="77777777" w:rsidR="00FC2852" w:rsidRPr="00995019" w:rsidRDefault="00FC2852" w:rsidP="00F11849">
            <w:pPr>
              <w:spacing w:before="120"/>
              <w:rPr>
                <w:rFonts w:ascii="Arial" w:hAnsi="Arial" w:cs="Arial"/>
                <w:sz w:val="20"/>
              </w:rPr>
            </w:pPr>
            <w:r w:rsidRPr="00995019">
              <w:rPr>
                <w:rFonts w:ascii="Arial" w:hAnsi="Arial" w:cs="Arial"/>
                <w:sz w:val="20"/>
              </w:rPr>
              <w:t>đ) Diện tích sau khi tách thửa: Thửa thứ nhất: … m</w:t>
            </w:r>
            <w:r w:rsidRPr="00995019">
              <w:rPr>
                <w:rFonts w:ascii="Arial" w:hAnsi="Arial" w:cs="Arial"/>
                <w:sz w:val="20"/>
                <w:vertAlign w:val="superscript"/>
              </w:rPr>
              <w:t>2</w:t>
            </w:r>
            <w:r w:rsidRPr="00995019">
              <w:rPr>
                <w:rFonts w:ascii="Arial" w:hAnsi="Arial" w:cs="Arial"/>
                <w:sz w:val="20"/>
              </w:rPr>
              <w:t>; Thửa thứ hai: … m</w:t>
            </w:r>
            <w:r w:rsidRPr="00995019">
              <w:rPr>
                <w:rFonts w:ascii="Arial" w:hAnsi="Arial" w:cs="Arial"/>
                <w:sz w:val="20"/>
                <w:vertAlign w:val="superscript"/>
              </w:rPr>
              <w:t>2</w:t>
            </w:r>
            <w:r w:rsidRPr="00995019">
              <w:rPr>
                <w:rFonts w:ascii="Arial" w:hAnsi="Arial" w:cs="Arial"/>
                <w:sz w:val="20"/>
              </w:rPr>
              <w:t>;</w:t>
            </w:r>
          </w:p>
        </w:tc>
      </w:tr>
      <w:tr w:rsidR="00FC2852" w:rsidRPr="00995019" w14:paraId="34A09D74" w14:textId="77777777" w:rsidTr="00F118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856" w:type="dxa"/>
            <w:gridSpan w:val="7"/>
          </w:tcPr>
          <w:p w14:paraId="2E740996" w14:textId="77777777" w:rsidR="00FC2852" w:rsidRPr="00995019" w:rsidRDefault="00FC2852" w:rsidP="00F11849">
            <w:pPr>
              <w:spacing w:before="120"/>
              <w:rPr>
                <w:rFonts w:ascii="Arial" w:hAnsi="Arial" w:cs="Arial"/>
                <w:sz w:val="20"/>
              </w:rPr>
            </w:pPr>
            <w:r w:rsidRPr="00995019">
              <w:rPr>
                <w:rFonts w:ascii="Arial" w:hAnsi="Arial" w:cs="Arial"/>
                <w:sz w:val="20"/>
              </w:rPr>
              <w:t>2.2. Đề nghị hợp các thửa đất dưới đây thành một thửa đất:</w:t>
            </w:r>
          </w:p>
        </w:tc>
      </w:tr>
      <w:tr w:rsidR="00FC2852" w:rsidRPr="00995019" w14:paraId="10FBC416" w14:textId="77777777" w:rsidTr="00F118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76" w:type="dxa"/>
          </w:tcPr>
          <w:p w14:paraId="10C53C71" w14:textId="77777777" w:rsidR="00FC2852" w:rsidRPr="00995019" w:rsidRDefault="00FC2852" w:rsidP="00F11849">
            <w:pPr>
              <w:spacing w:before="120"/>
              <w:jc w:val="center"/>
              <w:rPr>
                <w:rFonts w:ascii="Arial" w:hAnsi="Arial" w:cs="Arial"/>
                <w:sz w:val="20"/>
              </w:rPr>
            </w:pPr>
            <w:r w:rsidRPr="00995019">
              <w:rPr>
                <w:rFonts w:ascii="Arial" w:hAnsi="Arial" w:cs="Arial"/>
                <w:sz w:val="20"/>
              </w:rPr>
              <w:t>Thửa đất số</w:t>
            </w:r>
          </w:p>
        </w:tc>
        <w:tc>
          <w:tcPr>
            <w:tcW w:w="1476" w:type="dxa"/>
          </w:tcPr>
          <w:p w14:paraId="79AC7198" w14:textId="77777777" w:rsidR="00FC2852" w:rsidRPr="00995019" w:rsidRDefault="00FC2852" w:rsidP="00F11849">
            <w:pPr>
              <w:spacing w:before="120"/>
              <w:jc w:val="center"/>
              <w:rPr>
                <w:rFonts w:ascii="Arial" w:hAnsi="Arial" w:cs="Arial"/>
                <w:sz w:val="20"/>
              </w:rPr>
            </w:pPr>
            <w:r w:rsidRPr="00995019">
              <w:rPr>
                <w:rFonts w:ascii="Arial" w:hAnsi="Arial" w:cs="Arial"/>
                <w:sz w:val="20"/>
              </w:rPr>
              <w:t>Tờ bản đồ số</w:t>
            </w:r>
          </w:p>
        </w:tc>
        <w:tc>
          <w:tcPr>
            <w:tcW w:w="1476" w:type="dxa"/>
          </w:tcPr>
          <w:p w14:paraId="678EDD69" w14:textId="77777777" w:rsidR="00FC2852" w:rsidRPr="00995019" w:rsidRDefault="00FC2852" w:rsidP="00F11849">
            <w:pPr>
              <w:spacing w:before="120"/>
              <w:jc w:val="center"/>
              <w:rPr>
                <w:rFonts w:ascii="Arial" w:hAnsi="Arial" w:cs="Arial"/>
                <w:sz w:val="20"/>
              </w:rPr>
            </w:pPr>
            <w:r w:rsidRPr="00995019">
              <w:rPr>
                <w:rFonts w:ascii="Arial" w:hAnsi="Arial" w:cs="Arial"/>
                <w:sz w:val="20"/>
              </w:rPr>
              <w:t>Địa chỉ thửa đất</w:t>
            </w:r>
          </w:p>
        </w:tc>
        <w:tc>
          <w:tcPr>
            <w:tcW w:w="2214" w:type="dxa"/>
            <w:gridSpan w:val="2"/>
          </w:tcPr>
          <w:p w14:paraId="6ED0F576" w14:textId="77777777" w:rsidR="00FC2852" w:rsidRPr="00995019" w:rsidRDefault="00FC2852" w:rsidP="00F11849">
            <w:pPr>
              <w:spacing w:before="120"/>
              <w:jc w:val="center"/>
              <w:rPr>
                <w:rFonts w:ascii="Arial" w:hAnsi="Arial" w:cs="Arial"/>
                <w:sz w:val="20"/>
              </w:rPr>
            </w:pPr>
            <w:r w:rsidRPr="00995019">
              <w:rPr>
                <w:rFonts w:ascii="Arial" w:hAnsi="Arial" w:cs="Arial"/>
                <w:sz w:val="20"/>
              </w:rPr>
              <w:t>Số phát hành Giấy chứng nhận</w:t>
            </w:r>
          </w:p>
        </w:tc>
        <w:tc>
          <w:tcPr>
            <w:tcW w:w="2214" w:type="dxa"/>
            <w:gridSpan w:val="2"/>
          </w:tcPr>
          <w:p w14:paraId="6165946B" w14:textId="77777777" w:rsidR="00FC2852" w:rsidRPr="00995019" w:rsidRDefault="00FC2852" w:rsidP="00F11849">
            <w:pPr>
              <w:spacing w:before="120"/>
              <w:jc w:val="center"/>
              <w:rPr>
                <w:rFonts w:ascii="Arial" w:hAnsi="Arial" w:cs="Arial"/>
                <w:sz w:val="20"/>
              </w:rPr>
            </w:pPr>
            <w:r w:rsidRPr="00995019">
              <w:rPr>
                <w:rFonts w:ascii="Arial" w:hAnsi="Arial" w:cs="Arial"/>
                <w:sz w:val="20"/>
              </w:rPr>
              <w:t>Số vào sổ cấp giấy chứng nhận</w:t>
            </w:r>
          </w:p>
        </w:tc>
      </w:tr>
      <w:tr w:rsidR="00FC2852" w:rsidRPr="00995019" w14:paraId="682E6C90" w14:textId="77777777" w:rsidTr="00F118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76" w:type="dxa"/>
          </w:tcPr>
          <w:p w14:paraId="259E3318" w14:textId="77777777" w:rsidR="00FC2852" w:rsidRPr="00995019" w:rsidRDefault="00FC2852" w:rsidP="00F11849">
            <w:pPr>
              <w:spacing w:before="120"/>
              <w:jc w:val="center"/>
              <w:rPr>
                <w:rFonts w:ascii="Arial" w:hAnsi="Arial" w:cs="Arial"/>
                <w:sz w:val="20"/>
              </w:rPr>
            </w:pPr>
          </w:p>
        </w:tc>
        <w:tc>
          <w:tcPr>
            <w:tcW w:w="1476" w:type="dxa"/>
          </w:tcPr>
          <w:p w14:paraId="411AF4EA" w14:textId="77777777" w:rsidR="00FC2852" w:rsidRPr="00995019" w:rsidRDefault="00FC2852" w:rsidP="00F11849">
            <w:pPr>
              <w:spacing w:before="120"/>
              <w:jc w:val="center"/>
              <w:rPr>
                <w:rFonts w:ascii="Arial" w:hAnsi="Arial" w:cs="Arial"/>
                <w:sz w:val="20"/>
              </w:rPr>
            </w:pPr>
          </w:p>
        </w:tc>
        <w:tc>
          <w:tcPr>
            <w:tcW w:w="1476" w:type="dxa"/>
          </w:tcPr>
          <w:p w14:paraId="42327CA4" w14:textId="77777777" w:rsidR="00FC2852" w:rsidRPr="00995019" w:rsidRDefault="00FC2852" w:rsidP="00F11849">
            <w:pPr>
              <w:spacing w:before="120"/>
              <w:jc w:val="center"/>
              <w:rPr>
                <w:rFonts w:ascii="Arial" w:hAnsi="Arial" w:cs="Arial"/>
                <w:sz w:val="20"/>
              </w:rPr>
            </w:pPr>
          </w:p>
        </w:tc>
        <w:tc>
          <w:tcPr>
            <w:tcW w:w="2214" w:type="dxa"/>
            <w:gridSpan w:val="2"/>
          </w:tcPr>
          <w:p w14:paraId="25E46BEF" w14:textId="77777777" w:rsidR="00FC2852" w:rsidRPr="00995019" w:rsidRDefault="00FC2852" w:rsidP="00F11849">
            <w:pPr>
              <w:spacing w:before="120"/>
              <w:jc w:val="center"/>
              <w:rPr>
                <w:rFonts w:ascii="Arial" w:hAnsi="Arial" w:cs="Arial"/>
                <w:sz w:val="20"/>
              </w:rPr>
            </w:pPr>
          </w:p>
        </w:tc>
        <w:tc>
          <w:tcPr>
            <w:tcW w:w="2214" w:type="dxa"/>
            <w:gridSpan w:val="2"/>
          </w:tcPr>
          <w:p w14:paraId="470D66D2" w14:textId="77777777" w:rsidR="00FC2852" w:rsidRPr="00995019" w:rsidRDefault="00FC2852" w:rsidP="00F11849">
            <w:pPr>
              <w:spacing w:before="120"/>
              <w:jc w:val="center"/>
              <w:rPr>
                <w:rFonts w:ascii="Arial" w:hAnsi="Arial" w:cs="Arial"/>
                <w:sz w:val="20"/>
              </w:rPr>
            </w:pPr>
          </w:p>
        </w:tc>
      </w:tr>
      <w:tr w:rsidR="00FC2852" w:rsidRPr="00995019" w14:paraId="130ED51C" w14:textId="77777777" w:rsidTr="00F118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76" w:type="dxa"/>
          </w:tcPr>
          <w:p w14:paraId="5807CE31" w14:textId="77777777" w:rsidR="00FC2852" w:rsidRPr="00995019" w:rsidRDefault="00FC2852" w:rsidP="00F11849">
            <w:pPr>
              <w:spacing w:before="120"/>
              <w:jc w:val="center"/>
              <w:rPr>
                <w:rFonts w:ascii="Arial" w:hAnsi="Arial" w:cs="Arial"/>
                <w:sz w:val="20"/>
              </w:rPr>
            </w:pPr>
          </w:p>
        </w:tc>
        <w:tc>
          <w:tcPr>
            <w:tcW w:w="1476" w:type="dxa"/>
          </w:tcPr>
          <w:p w14:paraId="3E7E0DA2" w14:textId="77777777" w:rsidR="00FC2852" w:rsidRPr="00995019" w:rsidRDefault="00FC2852" w:rsidP="00F11849">
            <w:pPr>
              <w:spacing w:before="120"/>
              <w:jc w:val="center"/>
              <w:rPr>
                <w:rFonts w:ascii="Arial" w:hAnsi="Arial" w:cs="Arial"/>
                <w:sz w:val="20"/>
              </w:rPr>
            </w:pPr>
          </w:p>
        </w:tc>
        <w:tc>
          <w:tcPr>
            <w:tcW w:w="1476" w:type="dxa"/>
          </w:tcPr>
          <w:p w14:paraId="04DDE5E8" w14:textId="77777777" w:rsidR="00FC2852" w:rsidRPr="00995019" w:rsidRDefault="00FC2852" w:rsidP="00F11849">
            <w:pPr>
              <w:spacing w:before="120"/>
              <w:jc w:val="center"/>
              <w:rPr>
                <w:rFonts w:ascii="Arial" w:hAnsi="Arial" w:cs="Arial"/>
                <w:sz w:val="20"/>
              </w:rPr>
            </w:pPr>
          </w:p>
        </w:tc>
        <w:tc>
          <w:tcPr>
            <w:tcW w:w="2214" w:type="dxa"/>
            <w:gridSpan w:val="2"/>
          </w:tcPr>
          <w:p w14:paraId="4FC9B7E4" w14:textId="77777777" w:rsidR="00FC2852" w:rsidRPr="00995019" w:rsidRDefault="00FC2852" w:rsidP="00F11849">
            <w:pPr>
              <w:spacing w:before="120"/>
              <w:jc w:val="center"/>
              <w:rPr>
                <w:rFonts w:ascii="Arial" w:hAnsi="Arial" w:cs="Arial"/>
                <w:sz w:val="20"/>
              </w:rPr>
            </w:pPr>
          </w:p>
        </w:tc>
        <w:tc>
          <w:tcPr>
            <w:tcW w:w="2214" w:type="dxa"/>
            <w:gridSpan w:val="2"/>
          </w:tcPr>
          <w:p w14:paraId="08A09207" w14:textId="77777777" w:rsidR="00FC2852" w:rsidRPr="00995019" w:rsidRDefault="00FC2852" w:rsidP="00F11849">
            <w:pPr>
              <w:spacing w:before="120"/>
              <w:jc w:val="center"/>
              <w:rPr>
                <w:rFonts w:ascii="Arial" w:hAnsi="Arial" w:cs="Arial"/>
                <w:sz w:val="20"/>
              </w:rPr>
            </w:pPr>
          </w:p>
        </w:tc>
      </w:tr>
      <w:tr w:rsidR="00FC2852" w:rsidRPr="00995019" w14:paraId="2500E998" w14:textId="77777777" w:rsidTr="00F118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76" w:type="dxa"/>
          </w:tcPr>
          <w:p w14:paraId="3B126059" w14:textId="77777777" w:rsidR="00FC2852" w:rsidRPr="00995019" w:rsidRDefault="00FC2852" w:rsidP="00F11849">
            <w:pPr>
              <w:spacing w:before="120"/>
              <w:jc w:val="center"/>
              <w:rPr>
                <w:rFonts w:ascii="Arial" w:hAnsi="Arial" w:cs="Arial"/>
                <w:sz w:val="20"/>
              </w:rPr>
            </w:pPr>
          </w:p>
        </w:tc>
        <w:tc>
          <w:tcPr>
            <w:tcW w:w="1476" w:type="dxa"/>
          </w:tcPr>
          <w:p w14:paraId="4B07139E" w14:textId="77777777" w:rsidR="00FC2852" w:rsidRPr="00995019" w:rsidRDefault="00FC2852" w:rsidP="00F11849">
            <w:pPr>
              <w:spacing w:before="120"/>
              <w:jc w:val="center"/>
              <w:rPr>
                <w:rFonts w:ascii="Arial" w:hAnsi="Arial" w:cs="Arial"/>
                <w:sz w:val="20"/>
              </w:rPr>
            </w:pPr>
          </w:p>
        </w:tc>
        <w:tc>
          <w:tcPr>
            <w:tcW w:w="1476" w:type="dxa"/>
          </w:tcPr>
          <w:p w14:paraId="698873B4" w14:textId="77777777" w:rsidR="00FC2852" w:rsidRPr="00995019" w:rsidRDefault="00FC2852" w:rsidP="00F11849">
            <w:pPr>
              <w:spacing w:before="120"/>
              <w:jc w:val="center"/>
              <w:rPr>
                <w:rFonts w:ascii="Arial" w:hAnsi="Arial" w:cs="Arial"/>
                <w:sz w:val="20"/>
              </w:rPr>
            </w:pPr>
          </w:p>
        </w:tc>
        <w:tc>
          <w:tcPr>
            <w:tcW w:w="2214" w:type="dxa"/>
            <w:gridSpan w:val="2"/>
          </w:tcPr>
          <w:p w14:paraId="32CBC264" w14:textId="77777777" w:rsidR="00FC2852" w:rsidRPr="00995019" w:rsidRDefault="00FC2852" w:rsidP="00F11849">
            <w:pPr>
              <w:spacing w:before="120"/>
              <w:jc w:val="center"/>
              <w:rPr>
                <w:rFonts w:ascii="Arial" w:hAnsi="Arial" w:cs="Arial"/>
                <w:sz w:val="20"/>
              </w:rPr>
            </w:pPr>
          </w:p>
        </w:tc>
        <w:tc>
          <w:tcPr>
            <w:tcW w:w="2214" w:type="dxa"/>
            <w:gridSpan w:val="2"/>
          </w:tcPr>
          <w:p w14:paraId="4DED55C9" w14:textId="77777777" w:rsidR="00FC2852" w:rsidRPr="00995019" w:rsidRDefault="00FC2852" w:rsidP="00F11849">
            <w:pPr>
              <w:spacing w:before="120"/>
              <w:jc w:val="center"/>
              <w:rPr>
                <w:rFonts w:ascii="Arial" w:hAnsi="Arial" w:cs="Arial"/>
                <w:sz w:val="20"/>
              </w:rPr>
            </w:pPr>
          </w:p>
        </w:tc>
      </w:tr>
      <w:tr w:rsidR="00FC2852" w:rsidRPr="00995019" w14:paraId="513DE3A6" w14:textId="77777777" w:rsidTr="00F118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856" w:type="dxa"/>
            <w:gridSpan w:val="7"/>
          </w:tcPr>
          <w:p w14:paraId="2F0E4370" w14:textId="77777777" w:rsidR="00FC2852" w:rsidRPr="00995019" w:rsidRDefault="00FC2852" w:rsidP="00F11849">
            <w:pPr>
              <w:spacing w:before="120"/>
              <w:rPr>
                <w:rFonts w:ascii="Arial" w:hAnsi="Arial" w:cs="Arial"/>
                <w:sz w:val="20"/>
              </w:rPr>
            </w:pPr>
            <w:r w:rsidRPr="00995019">
              <w:rPr>
                <w:rFonts w:ascii="Arial" w:hAnsi="Arial" w:cs="Arial"/>
                <w:b/>
                <w:sz w:val="20"/>
              </w:rPr>
              <w:t xml:space="preserve">3. Lý do tách, hợp thửa đất: </w:t>
            </w:r>
            <w:r w:rsidRPr="00995019">
              <w:rPr>
                <w:rFonts w:ascii="Arial" w:hAnsi="Arial" w:cs="Arial"/>
                <w:sz w:val="20"/>
              </w:rPr>
              <w:t>………………………………………………………………………..</w:t>
            </w:r>
          </w:p>
        </w:tc>
      </w:tr>
      <w:tr w:rsidR="00FC2852" w:rsidRPr="00995019" w14:paraId="6318CA4D" w14:textId="77777777" w:rsidTr="00F118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856" w:type="dxa"/>
            <w:gridSpan w:val="7"/>
          </w:tcPr>
          <w:p w14:paraId="4E53277A" w14:textId="77777777" w:rsidR="00FC2852" w:rsidRPr="00995019" w:rsidRDefault="00FC2852" w:rsidP="00F11849">
            <w:pPr>
              <w:spacing w:before="120"/>
              <w:rPr>
                <w:rFonts w:ascii="Arial" w:hAnsi="Arial" w:cs="Arial"/>
                <w:b/>
                <w:sz w:val="20"/>
              </w:rPr>
            </w:pPr>
            <w:r w:rsidRPr="00995019">
              <w:rPr>
                <w:rFonts w:ascii="Arial" w:hAnsi="Arial" w:cs="Arial"/>
                <w:b/>
                <w:sz w:val="20"/>
              </w:rPr>
              <w:t>4. Giấy tờ nộp kèm theo đơn này gồm có:</w:t>
            </w:r>
          </w:p>
          <w:p w14:paraId="671E5ACB" w14:textId="77777777" w:rsidR="00FC2852" w:rsidRPr="00995019" w:rsidRDefault="00FC2852" w:rsidP="00F11849">
            <w:pPr>
              <w:spacing w:before="120"/>
              <w:rPr>
                <w:rFonts w:ascii="Arial" w:hAnsi="Arial" w:cs="Arial"/>
                <w:sz w:val="20"/>
              </w:rPr>
            </w:pPr>
            <w:r w:rsidRPr="00995019">
              <w:rPr>
                <w:rFonts w:ascii="Arial" w:hAnsi="Arial" w:cs="Arial"/>
                <w:sz w:val="20"/>
              </w:rPr>
              <w:t>- Giấy chứng nhận về quyền sử dụng đất của thửa đất trên;</w:t>
            </w:r>
          </w:p>
          <w:p w14:paraId="128E1808" w14:textId="77777777" w:rsidR="00FC2852" w:rsidRPr="00995019" w:rsidRDefault="00FC2852" w:rsidP="00F11849">
            <w:pPr>
              <w:spacing w:before="120"/>
              <w:rPr>
                <w:rFonts w:ascii="Arial" w:hAnsi="Arial" w:cs="Arial"/>
                <w:sz w:val="20"/>
              </w:rPr>
            </w:pPr>
            <w:r w:rsidRPr="00995019">
              <w:rPr>
                <w:rFonts w:ascii="Arial" w:hAnsi="Arial" w:cs="Arial"/>
                <w:sz w:val="20"/>
              </w:rPr>
              <w:t>- Sơ đồ dự kiến phân chia các thửa đất trong trường hợp tách thửa (nếu có): ………………..</w:t>
            </w:r>
          </w:p>
          <w:p w14:paraId="703CAF2A" w14:textId="77777777" w:rsidR="00FC2852" w:rsidRPr="00995019" w:rsidRDefault="00FC2852" w:rsidP="00F11849">
            <w:pPr>
              <w:spacing w:before="120"/>
              <w:rPr>
                <w:rFonts w:ascii="Arial" w:hAnsi="Arial" w:cs="Arial"/>
                <w:i/>
                <w:sz w:val="20"/>
              </w:rPr>
            </w:pPr>
            <w:r w:rsidRPr="00995019">
              <w:rPr>
                <w:rFonts w:ascii="Arial" w:hAnsi="Arial" w:cs="Arial"/>
                <w:sz w:val="20"/>
              </w:rPr>
              <w:t>……………………………………………………………………………………………………………</w:t>
            </w:r>
          </w:p>
        </w:tc>
      </w:tr>
    </w:tbl>
    <w:p w14:paraId="4915E97A" w14:textId="77777777" w:rsidR="00FC2852" w:rsidRPr="00995019" w:rsidRDefault="00FC2852" w:rsidP="00FC2852">
      <w:pPr>
        <w:spacing w:before="120"/>
        <w:rPr>
          <w:rFonts w:ascii="Arial" w:hAnsi="Arial" w:cs="Arial"/>
          <w:sz w:val="20"/>
        </w:rPr>
      </w:pPr>
      <w:r w:rsidRPr="00995019">
        <w:rPr>
          <w:rFonts w:ascii="Arial" w:hAnsi="Arial" w:cs="Arial"/>
          <w:sz w:val="20"/>
        </w:rPr>
        <w:t>Tôi cam đoan nội dung kê khai trên đơn là đúng.</w:t>
      </w:r>
    </w:p>
    <w:p w14:paraId="68AAD0AC" w14:textId="77777777" w:rsidR="00FC2852" w:rsidRPr="00995019" w:rsidRDefault="00FC2852" w:rsidP="00FC2852">
      <w:pPr>
        <w:spacing w:before="120"/>
        <w:rPr>
          <w:rFonts w:ascii="Arial" w:hAnsi="Arial" w:cs="Arial"/>
          <w:sz w:val="20"/>
        </w:rPr>
      </w:pPr>
    </w:p>
    <w:tbl>
      <w:tblPr>
        <w:tblW w:w="0" w:type="auto"/>
        <w:tblLook w:val="01E0" w:firstRow="1" w:lastRow="1" w:firstColumn="1" w:lastColumn="1" w:noHBand="0" w:noVBand="0"/>
      </w:tblPr>
      <w:tblGrid>
        <w:gridCol w:w="4428"/>
        <w:gridCol w:w="4428"/>
      </w:tblGrid>
      <w:tr w:rsidR="00FC2852" w:rsidRPr="00995019" w14:paraId="02C1F128" w14:textId="77777777" w:rsidTr="00F11849">
        <w:tc>
          <w:tcPr>
            <w:tcW w:w="4428" w:type="dxa"/>
          </w:tcPr>
          <w:p w14:paraId="7C145123" w14:textId="77777777" w:rsidR="00FC2852" w:rsidRPr="00995019" w:rsidRDefault="00FC2852" w:rsidP="00F11849">
            <w:pPr>
              <w:spacing w:before="120"/>
              <w:rPr>
                <w:rFonts w:ascii="Arial" w:hAnsi="Arial" w:cs="Arial"/>
                <w:sz w:val="20"/>
              </w:rPr>
            </w:pPr>
          </w:p>
        </w:tc>
        <w:tc>
          <w:tcPr>
            <w:tcW w:w="4428" w:type="dxa"/>
          </w:tcPr>
          <w:p w14:paraId="3279B92E" w14:textId="77777777" w:rsidR="00FC2852" w:rsidRPr="00995019" w:rsidRDefault="00FC2852" w:rsidP="00F11849">
            <w:pPr>
              <w:spacing w:before="120"/>
              <w:jc w:val="center"/>
              <w:rPr>
                <w:rFonts w:ascii="Arial" w:hAnsi="Arial" w:cs="Arial"/>
                <w:i/>
                <w:sz w:val="20"/>
              </w:rPr>
            </w:pPr>
            <w:r w:rsidRPr="00995019">
              <w:rPr>
                <w:rFonts w:ascii="Arial" w:hAnsi="Arial" w:cs="Arial"/>
                <w:i/>
                <w:sz w:val="20"/>
              </w:rPr>
              <w:t>…………., ngày .... tháng ... năm ……</w:t>
            </w:r>
            <w:r w:rsidRPr="00995019">
              <w:rPr>
                <w:rFonts w:ascii="Arial" w:hAnsi="Arial" w:cs="Arial"/>
                <w:i/>
                <w:sz w:val="20"/>
              </w:rPr>
              <w:br/>
            </w:r>
            <w:r w:rsidRPr="00995019">
              <w:rPr>
                <w:rFonts w:ascii="Arial" w:hAnsi="Arial" w:cs="Arial"/>
                <w:b/>
                <w:sz w:val="20"/>
              </w:rPr>
              <w:t>Người viết đơn</w:t>
            </w:r>
            <w:r w:rsidRPr="00995019">
              <w:rPr>
                <w:rFonts w:ascii="Arial" w:hAnsi="Arial" w:cs="Arial"/>
                <w:b/>
                <w:sz w:val="20"/>
              </w:rPr>
              <w:br/>
            </w:r>
            <w:r w:rsidRPr="00995019">
              <w:rPr>
                <w:rFonts w:ascii="Arial" w:hAnsi="Arial" w:cs="Arial"/>
                <w:i/>
                <w:sz w:val="20"/>
              </w:rPr>
              <w:t>(Ký và ghi rõ họ tên, đóng dấu nếu có)</w:t>
            </w:r>
          </w:p>
        </w:tc>
      </w:tr>
    </w:tbl>
    <w:p w14:paraId="654D3E08" w14:textId="77777777" w:rsidR="00FC2852" w:rsidRPr="00995019" w:rsidRDefault="00FC2852" w:rsidP="00FC2852">
      <w:pPr>
        <w:spacing w:before="120"/>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FC2852" w:rsidRPr="00995019" w14:paraId="59EA35DE" w14:textId="77777777" w:rsidTr="00F11849">
        <w:tc>
          <w:tcPr>
            <w:tcW w:w="8856" w:type="dxa"/>
            <w:gridSpan w:val="2"/>
          </w:tcPr>
          <w:p w14:paraId="5F51A315" w14:textId="77777777" w:rsidR="00FC2852" w:rsidRPr="00995019" w:rsidRDefault="00FC2852" w:rsidP="00F11849">
            <w:pPr>
              <w:spacing w:before="120"/>
              <w:rPr>
                <w:rFonts w:ascii="Arial" w:hAnsi="Arial" w:cs="Arial"/>
                <w:b/>
                <w:sz w:val="20"/>
              </w:rPr>
            </w:pPr>
            <w:r w:rsidRPr="00995019">
              <w:rPr>
                <w:rFonts w:ascii="Arial" w:hAnsi="Arial" w:cs="Arial"/>
                <w:b/>
                <w:sz w:val="20"/>
              </w:rPr>
              <w:t>II- Ý KIẾN CỦA CƠ QUAN ĐĂNG KÝ ĐẤT ĐAI</w:t>
            </w:r>
          </w:p>
        </w:tc>
      </w:tr>
      <w:tr w:rsidR="00FC2852" w:rsidRPr="00995019" w14:paraId="00905077" w14:textId="77777777" w:rsidTr="00F11849">
        <w:tc>
          <w:tcPr>
            <w:tcW w:w="8856" w:type="dxa"/>
            <w:gridSpan w:val="2"/>
          </w:tcPr>
          <w:p w14:paraId="09216C4E" w14:textId="77777777" w:rsidR="00FC2852" w:rsidRPr="00995019" w:rsidRDefault="00FC2852" w:rsidP="00F11849">
            <w:pPr>
              <w:spacing w:before="120"/>
              <w:rPr>
                <w:rFonts w:ascii="Arial" w:hAnsi="Arial" w:cs="Arial"/>
                <w:sz w:val="20"/>
              </w:rPr>
            </w:pPr>
            <w:r w:rsidRPr="00995019">
              <w:rPr>
                <w:rFonts w:ascii="Arial" w:hAnsi="Arial" w:cs="Arial"/>
                <w:sz w:val="20"/>
              </w:rPr>
              <w:t>……………………………………………………………………………………………………………</w:t>
            </w:r>
          </w:p>
          <w:p w14:paraId="624499F7" w14:textId="77777777" w:rsidR="00FC2852" w:rsidRPr="00995019" w:rsidRDefault="00FC2852" w:rsidP="00F11849">
            <w:pPr>
              <w:spacing w:before="120"/>
              <w:rPr>
                <w:rFonts w:ascii="Arial" w:hAnsi="Arial" w:cs="Arial"/>
                <w:sz w:val="20"/>
              </w:rPr>
            </w:pPr>
            <w:r w:rsidRPr="00995019">
              <w:rPr>
                <w:rFonts w:ascii="Arial" w:hAnsi="Arial" w:cs="Arial"/>
                <w:sz w:val="20"/>
              </w:rPr>
              <w:t>……………………………………………………………………………………………………………</w:t>
            </w:r>
          </w:p>
          <w:p w14:paraId="7CD38A52" w14:textId="77777777" w:rsidR="00FC2852" w:rsidRPr="00995019" w:rsidRDefault="00FC2852" w:rsidP="00F11849">
            <w:pPr>
              <w:spacing w:before="120"/>
              <w:rPr>
                <w:rFonts w:ascii="Arial" w:hAnsi="Arial" w:cs="Arial"/>
                <w:sz w:val="20"/>
              </w:rPr>
            </w:pPr>
            <w:r w:rsidRPr="00995019">
              <w:rPr>
                <w:rFonts w:ascii="Arial" w:hAnsi="Arial" w:cs="Arial"/>
                <w:sz w:val="20"/>
              </w:rPr>
              <w:t>……………………………………………………………………………………………………………</w:t>
            </w:r>
          </w:p>
          <w:p w14:paraId="5A6E53B7" w14:textId="77777777" w:rsidR="00FC2852" w:rsidRPr="00995019" w:rsidRDefault="00FC2852" w:rsidP="00F11849">
            <w:pPr>
              <w:spacing w:before="120"/>
              <w:rPr>
                <w:rFonts w:ascii="Arial" w:hAnsi="Arial" w:cs="Arial"/>
                <w:sz w:val="20"/>
              </w:rPr>
            </w:pPr>
            <w:r w:rsidRPr="00995019">
              <w:rPr>
                <w:rFonts w:ascii="Arial" w:hAnsi="Arial" w:cs="Arial"/>
                <w:sz w:val="20"/>
              </w:rPr>
              <w:t>……………………………………………………………………………………………………………</w:t>
            </w:r>
          </w:p>
          <w:p w14:paraId="558E6AEC" w14:textId="77777777" w:rsidR="00FC2852" w:rsidRPr="00995019" w:rsidRDefault="00FC2852" w:rsidP="00F11849">
            <w:pPr>
              <w:spacing w:before="120"/>
              <w:rPr>
                <w:rFonts w:ascii="Arial" w:hAnsi="Arial" w:cs="Arial"/>
                <w:sz w:val="20"/>
              </w:rPr>
            </w:pPr>
            <w:r w:rsidRPr="00995019">
              <w:rPr>
                <w:rFonts w:ascii="Arial" w:hAnsi="Arial" w:cs="Arial"/>
                <w:sz w:val="20"/>
              </w:rPr>
              <w:t>……………………………………………………………………………………………………………</w:t>
            </w:r>
          </w:p>
          <w:p w14:paraId="53A8B899" w14:textId="77777777" w:rsidR="00FC2852" w:rsidRPr="00995019" w:rsidRDefault="00FC2852" w:rsidP="00F11849">
            <w:pPr>
              <w:spacing w:before="120"/>
              <w:rPr>
                <w:rFonts w:ascii="Arial" w:hAnsi="Arial" w:cs="Arial"/>
                <w:sz w:val="20"/>
              </w:rPr>
            </w:pPr>
            <w:r w:rsidRPr="00995019">
              <w:rPr>
                <w:rFonts w:ascii="Arial" w:hAnsi="Arial" w:cs="Arial"/>
                <w:sz w:val="20"/>
              </w:rPr>
              <w:t>……………………………………………………………………………………………………………</w:t>
            </w:r>
          </w:p>
          <w:p w14:paraId="0ABEAFC2" w14:textId="77777777" w:rsidR="00FC2852" w:rsidRPr="00995019" w:rsidRDefault="00FC2852" w:rsidP="00F11849">
            <w:pPr>
              <w:spacing w:before="120"/>
              <w:rPr>
                <w:rFonts w:ascii="Arial" w:hAnsi="Arial" w:cs="Arial"/>
                <w:sz w:val="20"/>
              </w:rPr>
            </w:pPr>
            <w:r w:rsidRPr="00995019">
              <w:rPr>
                <w:rFonts w:ascii="Arial" w:hAnsi="Arial" w:cs="Arial"/>
                <w:sz w:val="20"/>
              </w:rPr>
              <w:t>……………………………………………………………………………………………………………</w:t>
            </w:r>
          </w:p>
          <w:p w14:paraId="506967B6" w14:textId="77777777" w:rsidR="00FC2852" w:rsidRPr="00995019" w:rsidRDefault="00FC2852" w:rsidP="00F11849">
            <w:pPr>
              <w:spacing w:before="120"/>
              <w:rPr>
                <w:rFonts w:ascii="Arial" w:hAnsi="Arial" w:cs="Arial"/>
                <w:sz w:val="20"/>
              </w:rPr>
            </w:pPr>
            <w:r w:rsidRPr="00995019">
              <w:rPr>
                <w:rFonts w:ascii="Arial" w:hAnsi="Arial" w:cs="Arial"/>
                <w:sz w:val="20"/>
              </w:rPr>
              <w:t>……………………………………………………………………………………………………………</w:t>
            </w:r>
          </w:p>
          <w:p w14:paraId="76BCA0D5" w14:textId="77777777" w:rsidR="00FC2852" w:rsidRPr="00995019" w:rsidRDefault="00FC2852" w:rsidP="00F11849">
            <w:pPr>
              <w:spacing w:before="120"/>
              <w:rPr>
                <w:rFonts w:ascii="Arial" w:hAnsi="Arial" w:cs="Arial"/>
                <w:sz w:val="20"/>
              </w:rPr>
            </w:pPr>
            <w:r w:rsidRPr="00995019">
              <w:rPr>
                <w:rFonts w:ascii="Arial" w:hAnsi="Arial" w:cs="Arial"/>
                <w:sz w:val="20"/>
              </w:rPr>
              <w:lastRenderedPageBreak/>
              <w:t>……………………………………………………………………………………………………………</w:t>
            </w:r>
          </w:p>
          <w:p w14:paraId="3D7304EA" w14:textId="77777777" w:rsidR="00FC2852" w:rsidRPr="00995019" w:rsidRDefault="00FC2852" w:rsidP="00F11849">
            <w:pPr>
              <w:spacing w:before="120"/>
              <w:rPr>
                <w:rFonts w:ascii="Arial" w:hAnsi="Arial" w:cs="Arial"/>
                <w:sz w:val="20"/>
              </w:rPr>
            </w:pPr>
            <w:r w:rsidRPr="00995019">
              <w:rPr>
                <w:rFonts w:ascii="Arial" w:hAnsi="Arial" w:cs="Arial"/>
                <w:sz w:val="20"/>
              </w:rPr>
              <w:t>……………………………………………………………………………………………………………</w:t>
            </w:r>
          </w:p>
        </w:tc>
      </w:tr>
      <w:tr w:rsidR="00FC2852" w:rsidRPr="00995019" w14:paraId="02B78260" w14:textId="77777777" w:rsidTr="00F11849">
        <w:tc>
          <w:tcPr>
            <w:tcW w:w="4428" w:type="dxa"/>
          </w:tcPr>
          <w:p w14:paraId="3B6B9556" w14:textId="77777777" w:rsidR="00FC2852" w:rsidRPr="00995019" w:rsidRDefault="00FC2852" w:rsidP="00F11849">
            <w:pPr>
              <w:spacing w:before="120"/>
              <w:jc w:val="center"/>
              <w:rPr>
                <w:rFonts w:ascii="Arial" w:hAnsi="Arial" w:cs="Arial"/>
                <w:sz w:val="20"/>
              </w:rPr>
            </w:pPr>
            <w:r w:rsidRPr="00995019">
              <w:rPr>
                <w:rFonts w:ascii="Arial" w:hAnsi="Arial" w:cs="Arial"/>
                <w:i/>
                <w:sz w:val="20"/>
              </w:rPr>
              <w:t>Ngày …… tháng …… năm ……</w:t>
            </w:r>
            <w:r w:rsidRPr="00995019">
              <w:rPr>
                <w:rFonts w:ascii="Arial" w:hAnsi="Arial" w:cs="Arial"/>
                <w:i/>
                <w:sz w:val="20"/>
              </w:rPr>
              <w:br/>
            </w:r>
            <w:r w:rsidRPr="00995019">
              <w:rPr>
                <w:rFonts w:ascii="Arial" w:hAnsi="Arial" w:cs="Arial"/>
                <w:b/>
                <w:sz w:val="20"/>
              </w:rPr>
              <w:t>Người kiểm tra</w:t>
            </w:r>
            <w:r w:rsidRPr="00995019">
              <w:rPr>
                <w:rFonts w:ascii="Arial" w:hAnsi="Arial" w:cs="Arial"/>
                <w:b/>
                <w:sz w:val="20"/>
              </w:rPr>
              <w:br/>
            </w:r>
            <w:r w:rsidRPr="00995019">
              <w:rPr>
                <w:rFonts w:ascii="Arial" w:hAnsi="Arial" w:cs="Arial"/>
                <w:i/>
                <w:sz w:val="20"/>
              </w:rPr>
              <w:t>(Ký, ghi rõ họ tên, chức vụ)</w:t>
            </w:r>
          </w:p>
        </w:tc>
        <w:tc>
          <w:tcPr>
            <w:tcW w:w="4428" w:type="dxa"/>
          </w:tcPr>
          <w:p w14:paraId="294CCF40" w14:textId="77777777" w:rsidR="00FC2852" w:rsidRPr="00995019" w:rsidRDefault="00FC2852" w:rsidP="00F11849">
            <w:pPr>
              <w:spacing w:before="120"/>
              <w:jc w:val="center"/>
              <w:rPr>
                <w:rFonts w:ascii="Arial" w:hAnsi="Arial" w:cs="Arial"/>
                <w:i/>
                <w:sz w:val="20"/>
              </w:rPr>
            </w:pPr>
            <w:r w:rsidRPr="00995019">
              <w:rPr>
                <w:rFonts w:ascii="Arial" w:hAnsi="Arial" w:cs="Arial"/>
                <w:i/>
                <w:sz w:val="20"/>
              </w:rPr>
              <w:t>Ngày …… tháng …… năm ……</w:t>
            </w:r>
            <w:r w:rsidRPr="00995019">
              <w:rPr>
                <w:rFonts w:ascii="Arial" w:hAnsi="Arial" w:cs="Arial"/>
                <w:i/>
                <w:sz w:val="20"/>
              </w:rPr>
              <w:br/>
            </w:r>
            <w:r w:rsidRPr="00995019">
              <w:rPr>
                <w:rFonts w:ascii="Arial" w:hAnsi="Arial" w:cs="Arial"/>
                <w:b/>
                <w:sz w:val="20"/>
              </w:rPr>
              <w:t>Giám đốc</w:t>
            </w:r>
            <w:r w:rsidRPr="00995019">
              <w:rPr>
                <w:rFonts w:ascii="Arial" w:hAnsi="Arial" w:cs="Arial"/>
                <w:b/>
                <w:sz w:val="20"/>
              </w:rPr>
              <w:br/>
            </w:r>
            <w:r w:rsidRPr="00995019">
              <w:rPr>
                <w:rFonts w:ascii="Arial" w:hAnsi="Arial" w:cs="Arial"/>
                <w:i/>
                <w:sz w:val="20"/>
              </w:rPr>
              <w:t>(Ký tên, đóng dấu)</w:t>
            </w:r>
          </w:p>
        </w:tc>
      </w:tr>
    </w:tbl>
    <w:p w14:paraId="55115239" w14:textId="77777777" w:rsidR="00FC2852" w:rsidRPr="00995019" w:rsidRDefault="00FC2852" w:rsidP="00FC2852">
      <w:pPr>
        <w:spacing w:before="120"/>
        <w:rPr>
          <w:rFonts w:ascii="Arial" w:hAnsi="Arial" w:cs="Arial"/>
          <w:sz w:val="20"/>
        </w:rPr>
      </w:pPr>
    </w:p>
    <w:p w14:paraId="148C3B24" w14:textId="77777777" w:rsidR="00FC2852" w:rsidRPr="00995019" w:rsidRDefault="00FC2852" w:rsidP="00FC2852">
      <w:pPr>
        <w:spacing w:before="120"/>
        <w:outlineLvl w:val="0"/>
        <w:rPr>
          <w:rFonts w:ascii="Arial" w:hAnsi="Arial" w:cs="Arial"/>
          <w:b/>
          <w:sz w:val="20"/>
        </w:rPr>
      </w:pPr>
      <w:r w:rsidRPr="00995019">
        <w:rPr>
          <w:rFonts w:ascii="Arial" w:hAnsi="Arial" w:cs="Arial"/>
          <w:b/>
          <w:sz w:val="20"/>
        </w:rPr>
        <w:t>Hướng dẫn viết đơn:</w:t>
      </w:r>
    </w:p>
    <w:p w14:paraId="62C583CE" w14:textId="77777777" w:rsidR="00FC2852" w:rsidRPr="00995019" w:rsidRDefault="00FC2852" w:rsidP="00FC2852">
      <w:pPr>
        <w:spacing w:before="120"/>
        <w:rPr>
          <w:rFonts w:ascii="Arial" w:hAnsi="Arial" w:cs="Arial"/>
          <w:i/>
          <w:sz w:val="20"/>
        </w:rPr>
      </w:pPr>
      <w:r w:rsidRPr="00995019">
        <w:rPr>
          <w:rFonts w:ascii="Arial" w:hAnsi="Arial" w:cs="Arial"/>
          <w:i/>
          <w:sz w:val="20"/>
        </w:rPr>
        <w:t>- Đơn này dùng trong trường hợp người sử dụng đất đề nghị tách một thửa đất thành nhiều thửa đất mới hoặc đề nghị hợp nhiều thửa đất thành một thửa đất;</w:t>
      </w:r>
    </w:p>
    <w:p w14:paraId="4E5E6AB9" w14:textId="77777777" w:rsidR="00FC2852" w:rsidRPr="00995019" w:rsidRDefault="00FC2852" w:rsidP="00FC2852">
      <w:pPr>
        <w:spacing w:before="120"/>
        <w:rPr>
          <w:rFonts w:ascii="Arial" w:hAnsi="Arial" w:cs="Arial"/>
          <w:i/>
          <w:sz w:val="20"/>
        </w:rPr>
      </w:pPr>
      <w:r w:rsidRPr="00995019">
        <w:rPr>
          <w:rFonts w:ascii="Arial" w:hAnsi="Arial" w:cs="Arial"/>
          <w:i/>
          <w:sz w:val="20"/>
        </w:rPr>
        <w:t>- Đề gửi đơn: Hộ gia đình, cá nhân, cộng đồng dân cư thì đề gửi Ủy ban nhân dân cấp huyện nơi có đất; tổ chức, cơ sở tôn giáo, tổ chức và cá nhân nước ngoài, người Việt Nam định cư ở nước ngoài thì đề gửi Ủy ban nhân dân cấp tỉnh nơi có đất;</w:t>
      </w:r>
    </w:p>
    <w:p w14:paraId="173122D6" w14:textId="77777777" w:rsidR="00FC2852" w:rsidRPr="00995019" w:rsidRDefault="00FC2852" w:rsidP="00FC2852">
      <w:pPr>
        <w:spacing w:before="120"/>
        <w:rPr>
          <w:rFonts w:ascii="Arial" w:hAnsi="Arial" w:cs="Arial"/>
          <w:i/>
          <w:sz w:val="20"/>
        </w:rPr>
      </w:pPr>
      <w:r w:rsidRPr="00995019">
        <w:rPr>
          <w:rFonts w:ascii="Arial" w:hAnsi="Arial" w:cs="Arial"/>
          <w:i/>
          <w:sz w:val="20"/>
        </w:rPr>
        <w:t>- Điểm 1 ghi tên và địa chỉ của người sử dụng đất như trên giấy chứng nhận về quyền sử dụng đất gồm các thông tin như sau: đối với cá nhân ghi rõ họ, tên, năm sinh, số giấy CMND, ngày và nơi cấp giấy CMND; đối với người Việt Nam định cư ở nước ngoài và cá nhân nước ngoài ghi họ, tên, năm sinh, số hộ chiếu, ngày và nơi cấp hộ chiếu, quốc tịch; đối với hộ gia đình ghi chữ “Hộ ông/bà” và ghi họ, tên, năm sinh, số giấy CMND, ngày và nơi cấp giấy CMND của cả vợ và chồng người đại diện cùng sử dụng đất; trường hợp quyền sử dụng đất là tài sản chung của cả vợ và chồng thì ghi họ, tên, năm sinh, số giấy CMND, ngày và nơi cấp giấy CMND của vợ và của chồng; đối với tổ chức thì ghi tên tổ chức, ngày tháng năm thành lập, số và ngày, cơ quan ký quyết định thành lập hoặc số giấy đăng ký kinh doanh, giấy phép đầu tư của cơ quan nhà nước có thẩm quyền cấp;</w:t>
      </w:r>
    </w:p>
    <w:p w14:paraId="5312273C" w14:textId="77777777" w:rsidR="00FC2852" w:rsidRPr="00995019" w:rsidRDefault="00FC2852" w:rsidP="00FC2852">
      <w:pPr>
        <w:spacing w:before="120"/>
        <w:rPr>
          <w:rFonts w:ascii="Arial" w:hAnsi="Arial" w:cs="Arial"/>
          <w:i/>
          <w:sz w:val="20"/>
        </w:rPr>
      </w:pPr>
      <w:r w:rsidRPr="00995019">
        <w:rPr>
          <w:rFonts w:ascii="Arial" w:hAnsi="Arial" w:cs="Arial"/>
          <w:i/>
          <w:sz w:val="20"/>
        </w:rPr>
        <w:t>- Điểm 2 ghi các thông tin về thửa đất như trên giấy chứng nhận về quyền sử dụng đất;</w:t>
      </w:r>
    </w:p>
    <w:p w14:paraId="7A780B2D" w14:textId="77777777" w:rsidR="00FC2852" w:rsidRPr="00995019" w:rsidRDefault="00FC2852" w:rsidP="00FC2852">
      <w:pPr>
        <w:spacing w:before="120"/>
        <w:rPr>
          <w:rFonts w:ascii="Arial" w:hAnsi="Arial" w:cs="Arial"/>
          <w:i/>
          <w:sz w:val="20"/>
        </w:rPr>
      </w:pPr>
      <w:r w:rsidRPr="00995019">
        <w:rPr>
          <w:rFonts w:ascii="Arial" w:hAnsi="Arial" w:cs="Arial"/>
          <w:i/>
          <w:sz w:val="20"/>
        </w:rPr>
        <w:t>- Người viết đơn ký và ghi rõ họ tên ở cuối “Phần khai của người sử dụng đất trường hợp ủy quyền viết đơn thì người được ủy quyền ký, ghi rõ họ tên và ghi (được ủy quyền); đối với tổ chức sử dụng đất phải ghi họ tên, chức vụ người viết đơn và đóng dấu của tổ chức.</w:t>
      </w:r>
    </w:p>
    <w:p w14:paraId="6A51AA24" w14:textId="77777777" w:rsidR="00FC2852" w:rsidRPr="00995019" w:rsidRDefault="00FC2852" w:rsidP="00FC2852">
      <w:pPr>
        <w:spacing w:before="120"/>
        <w:rPr>
          <w:rFonts w:ascii="Arial" w:hAnsi="Arial" w:cs="Arial"/>
          <w:sz w:val="20"/>
        </w:rPr>
      </w:pPr>
    </w:p>
    <w:p w14:paraId="59F91D63" w14:textId="77777777" w:rsidR="00FC2852" w:rsidRPr="00995019" w:rsidRDefault="00FC2852" w:rsidP="00FC2852">
      <w:pPr>
        <w:spacing w:before="120"/>
        <w:jc w:val="right"/>
        <w:outlineLvl w:val="0"/>
        <w:rPr>
          <w:rFonts w:ascii="Arial" w:hAnsi="Arial" w:cs="Arial"/>
          <w:b/>
          <w:sz w:val="20"/>
        </w:rPr>
      </w:pPr>
      <w:bookmarkStart w:id="36" w:name="loai_pl12"/>
      <w:r w:rsidRPr="00995019">
        <w:rPr>
          <w:rFonts w:ascii="Arial" w:hAnsi="Arial" w:cs="Arial"/>
          <w:b/>
          <w:sz w:val="20"/>
        </w:rPr>
        <w:t>Mẫu số 12/ĐK</w:t>
      </w:r>
    </w:p>
    <w:tbl>
      <w:tblPr>
        <w:tblW w:w="0" w:type="auto"/>
        <w:tblLook w:val="01E0" w:firstRow="1" w:lastRow="1" w:firstColumn="1" w:lastColumn="1" w:noHBand="0" w:noVBand="0"/>
      </w:tblPr>
      <w:tblGrid>
        <w:gridCol w:w="3414"/>
        <w:gridCol w:w="5111"/>
      </w:tblGrid>
      <w:tr w:rsidR="00FC2852" w:rsidRPr="00995019" w14:paraId="4BB9E53E" w14:textId="77777777" w:rsidTr="00F11849">
        <w:tc>
          <w:tcPr>
            <w:tcW w:w="3414" w:type="dxa"/>
          </w:tcPr>
          <w:bookmarkEnd w:id="36"/>
          <w:p w14:paraId="44E957E6" w14:textId="77777777" w:rsidR="00FC2852" w:rsidRPr="00995019" w:rsidRDefault="00FC2852" w:rsidP="00F11849">
            <w:pPr>
              <w:spacing w:before="120"/>
              <w:jc w:val="center"/>
              <w:rPr>
                <w:rFonts w:ascii="Arial" w:hAnsi="Arial" w:cs="Arial"/>
                <w:b/>
                <w:sz w:val="20"/>
              </w:rPr>
            </w:pPr>
            <w:r w:rsidRPr="00995019">
              <w:rPr>
                <w:rFonts w:ascii="Arial" w:hAnsi="Arial" w:cs="Arial"/>
                <w:b/>
                <w:sz w:val="20"/>
              </w:rPr>
              <w:t>SỞ (PHÒNG) TÀI NGUYÊN VÀ MÔI TRƯỜNG</w:t>
            </w:r>
            <w:r w:rsidRPr="00995019">
              <w:rPr>
                <w:rFonts w:ascii="Arial" w:hAnsi="Arial" w:cs="Arial"/>
                <w:b/>
                <w:sz w:val="20"/>
              </w:rPr>
              <w:br/>
              <w:t>VĂN PHÒNG ĐĂNG KÝ ĐẤT ĐAI</w:t>
            </w:r>
            <w:r w:rsidRPr="00995019">
              <w:rPr>
                <w:rFonts w:ascii="Arial" w:hAnsi="Arial" w:cs="Arial"/>
                <w:b/>
                <w:sz w:val="20"/>
              </w:rPr>
              <w:br/>
              <w:t>-------</w:t>
            </w:r>
          </w:p>
        </w:tc>
        <w:tc>
          <w:tcPr>
            <w:tcW w:w="5111" w:type="dxa"/>
          </w:tcPr>
          <w:p w14:paraId="46DDF2D6" w14:textId="77777777" w:rsidR="00FC2852" w:rsidRPr="00995019" w:rsidRDefault="00FC2852" w:rsidP="00F11849">
            <w:pPr>
              <w:spacing w:before="120"/>
              <w:jc w:val="center"/>
              <w:rPr>
                <w:rFonts w:ascii="Arial" w:hAnsi="Arial" w:cs="Arial"/>
                <w:sz w:val="20"/>
              </w:rPr>
            </w:pPr>
            <w:r w:rsidRPr="00995019">
              <w:rPr>
                <w:rFonts w:ascii="Arial" w:hAnsi="Arial" w:cs="Arial"/>
                <w:b/>
                <w:sz w:val="20"/>
              </w:rPr>
              <w:t>CỘNG HÒA XÃ HỘI CHỦ NGHĨA VIỆT NAM</w:t>
            </w:r>
            <w:r w:rsidRPr="00995019">
              <w:rPr>
                <w:rFonts w:ascii="Arial" w:hAnsi="Arial" w:cs="Arial"/>
                <w:b/>
                <w:sz w:val="20"/>
              </w:rPr>
              <w:br/>
              <w:t>Độc lập - Tự do - Hạnh phúc</w:t>
            </w:r>
            <w:r w:rsidRPr="00995019">
              <w:rPr>
                <w:rFonts w:ascii="Arial" w:hAnsi="Arial" w:cs="Arial"/>
                <w:b/>
                <w:sz w:val="20"/>
              </w:rPr>
              <w:br/>
              <w:t>---------------</w:t>
            </w:r>
          </w:p>
        </w:tc>
      </w:tr>
      <w:tr w:rsidR="00FC2852" w:rsidRPr="00995019" w14:paraId="36C749E4" w14:textId="77777777" w:rsidTr="00F11849">
        <w:tc>
          <w:tcPr>
            <w:tcW w:w="3414" w:type="dxa"/>
          </w:tcPr>
          <w:p w14:paraId="359C4BC6" w14:textId="77777777" w:rsidR="00FC2852" w:rsidRPr="00995019" w:rsidRDefault="00FC2852" w:rsidP="00F11849">
            <w:pPr>
              <w:spacing w:before="120"/>
              <w:jc w:val="center"/>
              <w:rPr>
                <w:rFonts w:ascii="Arial" w:hAnsi="Arial" w:cs="Arial"/>
                <w:sz w:val="20"/>
              </w:rPr>
            </w:pPr>
            <w:r w:rsidRPr="00995019">
              <w:rPr>
                <w:rFonts w:ascii="Arial" w:hAnsi="Arial" w:cs="Arial"/>
                <w:sz w:val="20"/>
              </w:rPr>
              <w:t>Số: ……../TB-VPĐKĐĐ</w:t>
            </w:r>
          </w:p>
        </w:tc>
        <w:tc>
          <w:tcPr>
            <w:tcW w:w="5111" w:type="dxa"/>
          </w:tcPr>
          <w:p w14:paraId="4813B303" w14:textId="77777777" w:rsidR="00FC2852" w:rsidRPr="00995019" w:rsidRDefault="00FC2852" w:rsidP="00F11849">
            <w:pPr>
              <w:spacing w:before="120"/>
              <w:jc w:val="right"/>
              <w:rPr>
                <w:rFonts w:ascii="Arial" w:hAnsi="Arial" w:cs="Arial"/>
                <w:i/>
                <w:sz w:val="20"/>
              </w:rPr>
            </w:pPr>
            <w:r w:rsidRPr="00995019">
              <w:rPr>
                <w:rFonts w:ascii="Arial" w:hAnsi="Arial" w:cs="Arial"/>
                <w:i/>
                <w:sz w:val="20"/>
              </w:rPr>
              <w:t>…………., ngày … tháng … năm ………</w:t>
            </w:r>
          </w:p>
        </w:tc>
      </w:tr>
    </w:tbl>
    <w:p w14:paraId="166A7477" w14:textId="77777777" w:rsidR="00FC2852" w:rsidRPr="00995019" w:rsidRDefault="00FC2852" w:rsidP="00FC2852">
      <w:pPr>
        <w:spacing w:before="120"/>
        <w:rPr>
          <w:rFonts w:ascii="Arial" w:hAnsi="Arial" w:cs="Arial"/>
          <w:sz w:val="20"/>
        </w:rPr>
      </w:pPr>
    </w:p>
    <w:p w14:paraId="0D02BB65" w14:textId="77777777" w:rsidR="00FC2852" w:rsidRPr="00995019" w:rsidRDefault="00FC2852" w:rsidP="00FC2852">
      <w:pPr>
        <w:spacing w:before="120"/>
        <w:jc w:val="center"/>
        <w:rPr>
          <w:rFonts w:ascii="Arial" w:hAnsi="Arial" w:cs="Arial"/>
          <w:b/>
          <w:sz w:val="20"/>
        </w:rPr>
      </w:pPr>
      <w:bookmarkStart w:id="37" w:name="loai_pl12_name"/>
      <w:r w:rsidRPr="00995019">
        <w:rPr>
          <w:rFonts w:ascii="Arial" w:hAnsi="Arial" w:cs="Arial"/>
          <w:b/>
          <w:sz w:val="20"/>
        </w:rPr>
        <w:t>THÔNG BÁO</w:t>
      </w:r>
      <w:bookmarkEnd w:id="37"/>
      <w:r w:rsidRPr="00995019">
        <w:rPr>
          <w:rFonts w:ascii="Arial" w:hAnsi="Arial" w:cs="Arial"/>
          <w:b/>
          <w:sz w:val="20"/>
        </w:rPr>
        <w:t xml:space="preserve"> </w:t>
      </w:r>
    </w:p>
    <w:p w14:paraId="3CDBD414" w14:textId="77777777" w:rsidR="00FC2852" w:rsidRPr="00995019" w:rsidRDefault="00FC2852" w:rsidP="00FC2852">
      <w:pPr>
        <w:spacing w:before="120"/>
        <w:jc w:val="center"/>
        <w:rPr>
          <w:rFonts w:ascii="Arial" w:hAnsi="Arial" w:cs="Arial"/>
          <w:b/>
          <w:sz w:val="20"/>
        </w:rPr>
      </w:pPr>
      <w:bookmarkStart w:id="38" w:name="loai_pl12_name_name"/>
      <w:r w:rsidRPr="00995019">
        <w:rPr>
          <w:rFonts w:ascii="Arial" w:hAnsi="Arial" w:cs="Arial"/>
          <w:b/>
          <w:sz w:val="20"/>
        </w:rPr>
        <w:t>Về việc cập nhật, chỉnh lý hồ sơ địa chính</w:t>
      </w:r>
    </w:p>
    <w:bookmarkEnd w:id="38"/>
    <w:p w14:paraId="5863DA8E" w14:textId="77777777" w:rsidR="00FC2852" w:rsidRPr="00995019" w:rsidRDefault="00FC2852" w:rsidP="00FC2852">
      <w:pPr>
        <w:spacing w:before="120"/>
        <w:jc w:val="center"/>
        <w:rPr>
          <w:rFonts w:ascii="Arial" w:hAnsi="Arial" w:cs="Arial"/>
          <w:sz w:val="20"/>
        </w:rPr>
      </w:pPr>
      <w:r w:rsidRPr="00995019">
        <w:rPr>
          <w:rFonts w:ascii="Arial" w:hAnsi="Arial" w:cs="Arial"/>
          <w:b/>
          <w:sz w:val="20"/>
        </w:rPr>
        <w:t>Kính gửi:</w:t>
      </w:r>
      <w:r w:rsidRPr="00995019">
        <w:rPr>
          <w:rFonts w:ascii="Arial" w:hAnsi="Arial" w:cs="Arial"/>
          <w:sz w:val="20"/>
        </w:rPr>
        <w:t xml:space="preserve"> ………………………………………………………………</w:t>
      </w:r>
    </w:p>
    <w:p w14:paraId="09C46AE2" w14:textId="77777777" w:rsidR="00FC2852" w:rsidRPr="00995019" w:rsidRDefault="00FC2852" w:rsidP="00FC2852">
      <w:pPr>
        <w:spacing w:before="120"/>
        <w:rPr>
          <w:rFonts w:ascii="Arial" w:hAnsi="Arial" w:cs="Arial"/>
          <w:sz w:val="20"/>
        </w:rPr>
      </w:pPr>
      <w:r w:rsidRPr="00995019">
        <w:rPr>
          <w:rFonts w:ascii="Arial" w:hAnsi="Arial" w:cs="Arial"/>
          <w:sz w:val="20"/>
        </w:rPr>
        <w:t>Văn phòng đăng ký đất đai thông báo việc chỉnh lý bản sao hồ sơ địa chính của xã …………………………………………………… như sau:</w:t>
      </w:r>
    </w:p>
    <w:p w14:paraId="4F4505CA" w14:textId="77777777" w:rsidR="00FC2852" w:rsidRPr="00995019" w:rsidRDefault="00FC2852" w:rsidP="00FC2852">
      <w:pPr>
        <w:spacing w:before="120"/>
        <w:outlineLvl w:val="0"/>
        <w:rPr>
          <w:rFonts w:ascii="Arial" w:hAnsi="Arial" w:cs="Arial"/>
          <w:b/>
          <w:sz w:val="20"/>
        </w:rPr>
      </w:pPr>
      <w:r w:rsidRPr="00995019">
        <w:rPr>
          <w:rFonts w:ascii="Arial" w:hAnsi="Arial" w:cs="Arial"/>
          <w:b/>
          <w:sz w:val="20"/>
        </w:rPr>
        <w:t>1. Thửa đất biến động:</w:t>
      </w:r>
    </w:p>
    <w:tbl>
      <w:tblPr>
        <w:tblW w:w="0" w:type="auto"/>
        <w:tblLayout w:type="fixed"/>
        <w:tblCellMar>
          <w:left w:w="58" w:type="dxa"/>
          <w:right w:w="58" w:type="dxa"/>
        </w:tblCellMar>
        <w:tblLook w:val="0000" w:firstRow="0" w:lastRow="0" w:firstColumn="0" w:lastColumn="0" w:noHBand="0" w:noVBand="0"/>
      </w:tblPr>
      <w:tblGrid>
        <w:gridCol w:w="1051"/>
        <w:gridCol w:w="945"/>
        <w:gridCol w:w="1157"/>
        <w:gridCol w:w="838"/>
        <w:gridCol w:w="1042"/>
        <w:gridCol w:w="1010"/>
        <w:gridCol w:w="2337"/>
      </w:tblGrid>
      <w:tr w:rsidR="00FC2852" w:rsidRPr="00995019" w14:paraId="0DF4982F" w14:textId="77777777" w:rsidTr="00F11849">
        <w:tblPrEx>
          <w:tblCellMar>
            <w:top w:w="0" w:type="dxa"/>
            <w:bottom w:w="0" w:type="dxa"/>
          </w:tblCellMar>
        </w:tblPrEx>
        <w:trPr>
          <w:trHeight w:val="20"/>
        </w:trPr>
        <w:tc>
          <w:tcPr>
            <w:tcW w:w="3153" w:type="dxa"/>
            <w:gridSpan w:val="3"/>
            <w:tcBorders>
              <w:top w:val="single" w:sz="4" w:space="0" w:color="auto"/>
              <w:left w:val="single" w:sz="4" w:space="0" w:color="auto"/>
              <w:bottom w:val="nil"/>
              <w:right w:val="nil"/>
            </w:tcBorders>
            <w:shd w:val="clear" w:color="auto" w:fill="FFFFFF"/>
            <w:vAlign w:val="center"/>
          </w:tcPr>
          <w:p w14:paraId="25FBFE3C" w14:textId="77777777" w:rsidR="00FC2852" w:rsidRPr="00995019" w:rsidRDefault="00FC2852" w:rsidP="00F11849">
            <w:pPr>
              <w:spacing w:before="120"/>
              <w:jc w:val="center"/>
              <w:rPr>
                <w:rFonts w:ascii="Arial" w:hAnsi="Arial" w:cs="Arial"/>
                <w:sz w:val="20"/>
              </w:rPr>
            </w:pPr>
            <w:r w:rsidRPr="00995019">
              <w:rPr>
                <w:rFonts w:ascii="Arial" w:hAnsi="Arial" w:cs="Arial"/>
                <w:sz w:val="20"/>
              </w:rPr>
              <w:t>Trước khi biến động</w:t>
            </w:r>
          </w:p>
        </w:tc>
        <w:tc>
          <w:tcPr>
            <w:tcW w:w="5227" w:type="dxa"/>
            <w:gridSpan w:val="4"/>
            <w:tcBorders>
              <w:top w:val="single" w:sz="4" w:space="0" w:color="auto"/>
              <w:left w:val="single" w:sz="4" w:space="0" w:color="auto"/>
              <w:bottom w:val="nil"/>
              <w:right w:val="single" w:sz="4" w:space="0" w:color="auto"/>
            </w:tcBorders>
            <w:shd w:val="clear" w:color="auto" w:fill="FFFFFF"/>
            <w:vAlign w:val="center"/>
          </w:tcPr>
          <w:p w14:paraId="4F551432" w14:textId="77777777" w:rsidR="00FC2852" w:rsidRPr="00995019" w:rsidRDefault="00FC2852" w:rsidP="00F11849">
            <w:pPr>
              <w:spacing w:before="120"/>
              <w:jc w:val="center"/>
              <w:rPr>
                <w:rFonts w:ascii="Arial" w:hAnsi="Arial" w:cs="Arial"/>
                <w:sz w:val="20"/>
              </w:rPr>
            </w:pPr>
            <w:r w:rsidRPr="00995019">
              <w:rPr>
                <w:rFonts w:ascii="Arial" w:hAnsi="Arial" w:cs="Arial"/>
                <w:sz w:val="20"/>
              </w:rPr>
              <w:t>Sau khi biến động</w:t>
            </w:r>
          </w:p>
        </w:tc>
      </w:tr>
      <w:tr w:rsidR="00FC2852" w:rsidRPr="00995019" w14:paraId="2A25772E" w14:textId="77777777" w:rsidTr="00F11849">
        <w:tblPrEx>
          <w:tblCellMar>
            <w:top w:w="0" w:type="dxa"/>
            <w:bottom w:w="0" w:type="dxa"/>
          </w:tblCellMar>
        </w:tblPrEx>
        <w:trPr>
          <w:trHeight w:val="20"/>
        </w:trPr>
        <w:tc>
          <w:tcPr>
            <w:tcW w:w="1051" w:type="dxa"/>
            <w:tcBorders>
              <w:top w:val="single" w:sz="4" w:space="0" w:color="auto"/>
              <w:left w:val="single" w:sz="4" w:space="0" w:color="auto"/>
              <w:bottom w:val="nil"/>
              <w:right w:val="nil"/>
            </w:tcBorders>
            <w:shd w:val="clear" w:color="auto" w:fill="FFFFFF"/>
            <w:vAlign w:val="center"/>
          </w:tcPr>
          <w:p w14:paraId="7B7F0AA1" w14:textId="77777777" w:rsidR="00FC2852" w:rsidRPr="00995019" w:rsidRDefault="00FC2852" w:rsidP="00F11849">
            <w:pPr>
              <w:spacing w:before="120"/>
              <w:jc w:val="center"/>
              <w:rPr>
                <w:rFonts w:ascii="Arial" w:hAnsi="Arial" w:cs="Arial"/>
                <w:sz w:val="20"/>
              </w:rPr>
            </w:pPr>
            <w:r w:rsidRPr="00995019">
              <w:rPr>
                <w:rFonts w:ascii="Arial" w:hAnsi="Arial" w:cs="Arial"/>
                <w:sz w:val="20"/>
              </w:rPr>
              <w:lastRenderedPageBreak/>
              <w:t>Thửa đất số</w:t>
            </w:r>
          </w:p>
        </w:tc>
        <w:tc>
          <w:tcPr>
            <w:tcW w:w="945" w:type="dxa"/>
            <w:tcBorders>
              <w:top w:val="single" w:sz="4" w:space="0" w:color="auto"/>
              <w:left w:val="single" w:sz="4" w:space="0" w:color="auto"/>
              <w:bottom w:val="nil"/>
              <w:right w:val="nil"/>
            </w:tcBorders>
            <w:shd w:val="clear" w:color="auto" w:fill="FFFFFF"/>
            <w:vAlign w:val="center"/>
          </w:tcPr>
          <w:p w14:paraId="53C7AE3C" w14:textId="77777777" w:rsidR="00FC2852" w:rsidRPr="00995019" w:rsidRDefault="00FC2852" w:rsidP="00F11849">
            <w:pPr>
              <w:spacing w:before="120"/>
              <w:jc w:val="center"/>
              <w:rPr>
                <w:rFonts w:ascii="Arial" w:hAnsi="Arial" w:cs="Arial"/>
                <w:sz w:val="20"/>
              </w:rPr>
            </w:pPr>
            <w:r w:rsidRPr="00995019">
              <w:rPr>
                <w:rFonts w:ascii="Arial" w:hAnsi="Arial" w:cs="Arial"/>
                <w:sz w:val="20"/>
              </w:rPr>
              <w:t>Tờ bản đồ số</w:t>
            </w:r>
          </w:p>
        </w:tc>
        <w:tc>
          <w:tcPr>
            <w:tcW w:w="1157" w:type="dxa"/>
            <w:tcBorders>
              <w:top w:val="single" w:sz="4" w:space="0" w:color="auto"/>
              <w:left w:val="single" w:sz="4" w:space="0" w:color="auto"/>
              <w:bottom w:val="nil"/>
              <w:right w:val="nil"/>
            </w:tcBorders>
            <w:shd w:val="clear" w:color="auto" w:fill="FFFFFF"/>
            <w:vAlign w:val="center"/>
          </w:tcPr>
          <w:p w14:paraId="2E74156E" w14:textId="77777777" w:rsidR="00FC2852" w:rsidRPr="00995019" w:rsidRDefault="00FC2852" w:rsidP="00F11849">
            <w:pPr>
              <w:spacing w:before="120"/>
              <w:jc w:val="center"/>
              <w:rPr>
                <w:rFonts w:ascii="Arial" w:hAnsi="Arial" w:cs="Arial"/>
                <w:sz w:val="20"/>
              </w:rPr>
            </w:pPr>
            <w:r w:rsidRPr="00995019">
              <w:rPr>
                <w:rFonts w:ascii="Arial" w:hAnsi="Arial" w:cs="Arial"/>
                <w:sz w:val="20"/>
              </w:rPr>
              <w:t>Diện tích (m</w:t>
            </w:r>
            <w:r w:rsidRPr="00995019">
              <w:rPr>
                <w:rFonts w:ascii="Arial" w:hAnsi="Arial" w:cs="Arial"/>
                <w:sz w:val="20"/>
                <w:vertAlign w:val="superscript"/>
              </w:rPr>
              <w:t>2</w:t>
            </w:r>
            <w:r w:rsidRPr="00995019">
              <w:rPr>
                <w:rFonts w:ascii="Arial" w:hAnsi="Arial" w:cs="Arial"/>
                <w:sz w:val="20"/>
              </w:rPr>
              <w:t>)</w:t>
            </w:r>
          </w:p>
        </w:tc>
        <w:tc>
          <w:tcPr>
            <w:tcW w:w="838" w:type="dxa"/>
            <w:tcBorders>
              <w:top w:val="single" w:sz="4" w:space="0" w:color="auto"/>
              <w:left w:val="single" w:sz="4" w:space="0" w:color="auto"/>
              <w:bottom w:val="nil"/>
              <w:right w:val="nil"/>
            </w:tcBorders>
            <w:shd w:val="clear" w:color="auto" w:fill="FFFFFF"/>
            <w:vAlign w:val="center"/>
          </w:tcPr>
          <w:p w14:paraId="3666EA70" w14:textId="77777777" w:rsidR="00FC2852" w:rsidRPr="00995019" w:rsidRDefault="00FC2852" w:rsidP="00F11849">
            <w:pPr>
              <w:spacing w:before="120"/>
              <w:jc w:val="center"/>
              <w:rPr>
                <w:rFonts w:ascii="Arial" w:hAnsi="Arial" w:cs="Arial"/>
                <w:sz w:val="20"/>
              </w:rPr>
            </w:pPr>
            <w:r w:rsidRPr="00995019">
              <w:rPr>
                <w:rFonts w:ascii="Arial" w:hAnsi="Arial" w:cs="Arial"/>
                <w:sz w:val="20"/>
              </w:rPr>
              <w:t>Thửa đất số</w:t>
            </w:r>
          </w:p>
        </w:tc>
        <w:tc>
          <w:tcPr>
            <w:tcW w:w="1042" w:type="dxa"/>
            <w:tcBorders>
              <w:top w:val="single" w:sz="4" w:space="0" w:color="auto"/>
              <w:left w:val="single" w:sz="4" w:space="0" w:color="auto"/>
              <w:bottom w:val="nil"/>
              <w:right w:val="nil"/>
            </w:tcBorders>
            <w:shd w:val="clear" w:color="auto" w:fill="FFFFFF"/>
            <w:vAlign w:val="center"/>
          </w:tcPr>
          <w:p w14:paraId="253C9D7C" w14:textId="77777777" w:rsidR="00FC2852" w:rsidRPr="00995019" w:rsidRDefault="00FC2852" w:rsidP="00F11849">
            <w:pPr>
              <w:spacing w:before="120"/>
              <w:jc w:val="center"/>
              <w:rPr>
                <w:rFonts w:ascii="Arial" w:hAnsi="Arial" w:cs="Arial"/>
                <w:sz w:val="20"/>
              </w:rPr>
            </w:pPr>
            <w:r w:rsidRPr="00995019">
              <w:rPr>
                <w:rFonts w:ascii="Arial" w:hAnsi="Arial" w:cs="Arial"/>
                <w:sz w:val="20"/>
              </w:rPr>
              <w:t>Tờ bản đồ số</w:t>
            </w:r>
          </w:p>
        </w:tc>
        <w:tc>
          <w:tcPr>
            <w:tcW w:w="1010" w:type="dxa"/>
            <w:tcBorders>
              <w:top w:val="single" w:sz="4" w:space="0" w:color="auto"/>
              <w:left w:val="single" w:sz="4" w:space="0" w:color="auto"/>
              <w:bottom w:val="nil"/>
              <w:right w:val="nil"/>
            </w:tcBorders>
            <w:shd w:val="clear" w:color="auto" w:fill="FFFFFF"/>
            <w:vAlign w:val="center"/>
          </w:tcPr>
          <w:p w14:paraId="21726CE0" w14:textId="77777777" w:rsidR="00FC2852" w:rsidRPr="00995019" w:rsidRDefault="00FC2852" w:rsidP="00F11849">
            <w:pPr>
              <w:spacing w:before="120"/>
              <w:jc w:val="center"/>
              <w:rPr>
                <w:rFonts w:ascii="Arial" w:hAnsi="Arial" w:cs="Arial"/>
                <w:sz w:val="20"/>
              </w:rPr>
            </w:pPr>
            <w:r w:rsidRPr="00995019">
              <w:rPr>
                <w:rFonts w:ascii="Arial" w:hAnsi="Arial" w:cs="Arial"/>
                <w:sz w:val="20"/>
              </w:rPr>
              <w:t>Diện tích (m²)</w:t>
            </w:r>
          </w:p>
        </w:tc>
        <w:tc>
          <w:tcPr>
            <w:tcW w:w="2337" w:type="dxa"/>
            <w:tcBorders>
              <w:top w:val="single" w:sz="4" w:space="0" w:color="auto"/>
              <w:left w:val="single" w:sz="4" w:space="0" w:color="auto"/>
              <w:bottom w:val="nil"/>
              <w:right w:val="single" w:sz="4" w:space="0" w:color="auto"/>
            </w:tcBorders>
            <w:shd w:val="clear" w:color="auto" w:fill="FFFFFF"/>
            <w:vAlign w:val="center"/>
          </w:tcPr>
          <w:p w14:paraId="3DC78426" w14:textId="77777777" w:rsidR="00FC2852" w:rsidRPr="00995019" w:rsidRDefault="00FC2852" w:rsidP="00F11849">
            <w:pPr>
              <w:spacing w:before="120"/>
              <w:jc w:val="center"/>
              <w:rPr>
                <w:rFonts w:ascii="Arial" w:hAnsi="Arial" w:cs="Arial"/>
                <w:sz w:val="20"/>
              </w:rPr>
            </w:pPr>
            <w:r w:rsidRPr="00995019">
              <w:rPr>
                <w:rFonts w:ascii="Arial" w:hAnsi="Arial" w:cs="Arial"/>
                <w:sz w:val="20"/>
              </w:rPr>
              <w:t>Nội dung biến động</w:t>
            </w:r>
          </w:p>
        </w:tc>
      </w:tr>
      <w:tr w:rsidR="00FC2852" w:rsidRPr="00995019" w14:paraId="228DDE56" w14:textId="77777777" w:rsidTr="00F11849">
        <w:tblPrEx>
          <w:tblCellMar>
            <w:top w:w="0" w:type="dxa"/>
            <w:bottom w:w="0" w:type="dxa"/>
          </w:tblCellMar>
        </w:tblPrEx>
        <w:trPr>
          <w:trHeight w:val="20"/>
        </w:trPr>
        <w:tc>
          <w:tcPr>
            <w:tcW w:w="1051" w:type="dxa"/>
            <w:tcBorders>
              <w:top w:val="single" w:sz="4" w:space="0" w:color="auto"/>
              <w:left w:val="single" w:sz="4" w:space="0" w:color="auto"/>
              <w:bottom w:val="nil"/>
              <w:right w:val="nil"/>
            </w:tcBorders>
            <w:shd w:val="clear" w:color="auto" w:fill="FFFFFF"/>
          </w:tcPr>
          <w:p w14:paraId="7A59DD39" w14:textId="77777777" w:rsidR="00FC2852" w:rsidRPr="00995019" w:rsidRDefault="00FC2852" w:rsidP="00F11849">
            <w:pPr>
              <w:spacing w:before="120"/>
              <w:rPr>
                <w:rFonts w:ascii="Arial" w:hAnsi="Arial" w:cs="Arial"/>
                <w:sz w:val="20"/>
              </w:rPr>
            </w:pPr>
          </w:p>
        </w:tc>
        <w:tc>
          <w:tcPr>
            <w:tcW w:w="945" w:type="dxa"/>
            <w:tcBorders>
              <w:top w:val="single" w:sz="4" w:space="0" w:color="auto"/>
              <w:left w:val="single" w:sz="4" w:space="0" w:color="auto"/>
              <w:bottom w:val="nil"/>
              <w:right w:val="nil"/>
            </w:tcBorders>
            <w:shd w:val="clear" w:color="auto" w:fill="FFFFFF"/>
          </w:tcPr>
          <w:p w14:paraId="6488D8C7" w14:textId="77777777" w:rsidR="00FC2852" w:rsidRPr="00995019" w:rsidRDefault="00FC2852" w:rsidP="00F11849">
            <w:pPr>
              <w:spacing w:before="120"/>
              <w:rPr>
                <w:rFonts w:ascii="Arial" w:hAnsi="Arial" w:cs="Arial"/>
                <w:sz w:val="20"/>
              </w:rPr>
            </w:pPr>
          </w:p>
        </w:tc>
        <w:tc>
          <w:tcPr>
            <w:tcW w:w="1157" w:type="dxa"/>
            <w:tcBorders>
              <w:top w:val="single" w:sz="4" w:space="0" w:color="auto"/>
              <w:left w:val="single" w:sz="4" w:space="0" w:color="auto"/>
              <w:bottom w:val="nil"/>
              <w:right w:val="nil"/>
            </w:tcBorders>
            <w:shd w:val="clear" w:color="auto" w:fill="FFFFFF"/>
          </w:tcPr>
          <w:p w14:paraId="70F13AE8" w14:textId="77777777" w:rsidR="00FC2852" w:rsidRPr="00995019" w:rsidRDefault="00FC2852" w:rsidP="00F11849">
            <w:pPr>
              <w:spacing w:before="120"/>
              <w:rPr>
                <w:rFonts w:ascii="Arial" w:hAnsi="Arial" w:cs="Arial"/>
                <w:sz w:val="20"/>
              </w:rPr>
            </w:pPr>
          </w:p>
        </w:tc>
        <w:tc>
          <w:tcPr>
            <w:tcW w:w="838" w:type="dxa"/>
            <w:tcBorders>
              <w:top w:val="single" w:sz="4" w:space="0" w:color="auto"/>
              <w:left w:val="single" w:sz="4" w:space="0" w:color="auto"/>
              <w:bottom w:val="nil"/>
              <w:right w:val="nil"/>
            </w:tcBorders>
            <w:shd w:val="clear" w:color="auto" w:fill="FFFFFF"/>
          </w:tcPr>
          <w:p w14:paraId="716DD6B5" w14:textId="77777777" w:rsidR="00FC2852" w:rsidRPr="00995019" w:rsidRDefault="00FC2852" w:rsidP="00F11849">
            <w:pPr>
              <w:spacing w:before="120"/>
              <w:rPr>
                <w:rFonts w:ascii="Arial" w:hAnsi="Arial" w:cs="Arial"/>
                <w:sz w:val="20"/>
              </w:rPr>
            </w:pPr>
          </w:p>
        </w:tc>
        <w:tc>
          <w:tcPr>
            <w:tcW w:w="1042" w:type="dxa"/>
            <w:tcBorders>
              <w:top w:val="single" w:sz="4" w:space="0" w:color="auto"/>
              <w:left w:val="single" w:sz="4" w:space="0" w:color="auto"/>
              <w:bottom w:val="nil"/>
              <w:right w:val="nil"/>
            </w:tcBorders>
            <w:shd w:val="clear" w:color="auto" w:fill="FFFFFF"/>
          </w:tcPr>
          <w:p w14:paraId="1DD2C47C" w14:textId="77777777" w:rsidR="00FC2852" w:rsidRPr="00995019" w:rsidRDefault="00FC2852" w:rsidP="00F11849">
            <w:pPr>
              <w:spacing w:before="120"/>
              <w:rPr>
                <w:rFonts w:ascii="Arial" w:hAnsi="Arial" w:cs="Arial"/>
                <w:sz w:val="20"/>
              </w:rPr>
            </w:pPr>
          </w:p>
        </w:tc>
        <w:tc>
          <w:tcPr>
            <w:tcW w:w="1010" w:type="dxa"/>
            <w:tcBorders>
              <w:top w:val="single" w:sz="4" w:space="0" w:color="auto"/>
              <w:left w:val="single" w:sz="4" w:space="0" w:color="auto"/>
              <w:bottom w:val="nil"/>
              <w:right w:val="nil"/>
            </w:tcBorders>
            <w:shd w:val="clear" w:color="auto" w:fill="FFFFFF"/>
          </w:tcPr>
          <w:p w14:paraId="39C87DB9" w14:textId="77777777" w:rsidR="00FC2852" w:rsidRPr="00995019" w:rsidRDefault="00FC2852" w:rsidP="00F11849">
            <w:pPr>
              <w:spacing w:before="120"/>
              <w:rPr>
                <w:rFonts w:ascii="Arial" w:hAnsi="Arial" w:cs="Arial"/>
                <w:sz w:val="20"/>
              </w:rPr>
            </w:pPr>
          </w:p>
        </w:tc>
        <w:tc>
          <w:tcPr>
            <w:tcW w:w="2337" w:type="dxa"/>
            <w:tcBorders>
              <w:top w:val="single" w:sz="4" w:space="0" w:color="auto"/>
              <w:left w:val="single" w:sz="4" w:space="0" w:color="auto"/>
              <w:bottom w:val="nil"/>
              <w:right w:val="single" w:sz="4" w:space="0" w:color="auto"/>
            </w:tcBorders>
            <w:shd w:val="clear" w:color="auto" w:fill="FFFFFF"/>
          </w:tcPr>
          <w:p w14:paraId="5B8BF048" w14:textId="77777777" w:rsidR="00FC2852" w:rsidRPr="00995019" w:rsidRDefault="00FC2852" w:rsidP="00F11849">
            <w:pPr>
              <w:spacing w:before="120"/>
              <w:rPr>
                <w:rFonts w:ascii="Arial" w:hAnsi="Arial" w:cs="Arial"/>
                <w:sz w:val="20"/>
              </w:rPr>
            </w:pPr>
          </w:p>
        </w:tc>
      </w:tr>
      <w:tr w:rsidR="00FC2852" w:rsidRPr="00995019" w14:paraId="0AD7200D" w14:textId="77777777" w:rsidTr="00F11849">
        <w:tblPrEx>
          <w:tblCellMar>
            <w:top w:w="0" w:type="dxa"/>
            <w:bottom w:w="0" w:type="dxa"/>
          </w:tblCellMar>
        </w:tblPrEx>
        <w:trPr>
          <w:trHeight w:val="20"/>
        </w:trPr>
        <w:tc>
          <w:tcPr>
            <w:tcW w:w="1051" w:type="dxa"/>
            <w:tcBorders>
              <w:top w:val="single" w:sz="4" w:space="0" w:color="auto"/>
              <w:left w:val="single" w:sz="4" w:space="0" w:color="auto"/>
              <w:bottom w:val="nil"/>
              <w:right w:val="nil"/>
            </w:tcBorders>
            <w:shd w:val="clear" w:color="auto" w:fill="FFFFFF"/>
          </w:tcPr>
          <w:p w14:paraId="37975D76" w14:textId="77777777" w:rsidR="00FC2852" w:rsidRPr="00995019" w:rsidRDefault="00FC2852" w:rsidP="00F11849">
            <w:pPr>
              <w:spacing w:before="120"/>
              <w:rPr>
                <w:rFonts w:ascii="Arial" w:hAnsi="Arial" w:cs="Arial"/>
                <w:sz w:val="20"/>
              </w:rPr>
            </w:pPr>
          </w:p>
        </w:tc>
        <w:tc>
          <w:tcPr>
            <w:tcW w:w="945" w:type="dxa"/>
            <w:tcBorders>
              <w:top w:val="single" w:sz="4" w:space="0" w:color="auto"/>
              <w:left w:val="single" w:sz="4" w:space="0" w:color="auto"/>
              <w:bottom w:val="nil"/>
              <w:right w:val="nil"/>
            </w:tcBorders>
            <w:shd w:val="clear" w:color="auto" w:fill="FFFFFF"/>
          </w:tcPr>
          <w:p w14:paraId="44E95800" w14:textId="77777777" w:rsidR="00FC2852" w:rsidRPr="00995019" w:rsidRDefault="00FC2852" w:rsidP="00F11849">
            <w:pPr>
              <w:spacing w:before="120"/>
              <w:rPr>
                <w:rFonts w:ascii="Arial" w:hAnsi="Arial" w:cs="Arial"/>
                <w:sz w:val="20"/>
              </w:rPr>
            </w:pPr>
          </w:p>
        </w:tc>
        <w:tc>
          <w:tcPr>
            <w:tcW w:w="1157" w:type="dxa"/>
            <w:tcBorders>
              <w:top w:val="single" w:sz="4" w:space="0" w:color="auto"/>
              <w:left w:val="single" w:sz="4" w:space="0" w:color="auto"/>
              <w:bottom w:val="nil"/>
              <w:right w:val="nil"/>
            </w:tcBorders>
            <w:shd w:val="clear" w:color="auto" w:fill="FFFFFF"/>
          </w:tcPr>
          <w:p w14:paraId="46E1D390" w14:textId="77777777" w:rsidR="00FC2852" w:rsidRPr="00995019" w:rsidRDefault="00FC2852" w:rsidP="00F11849">
            <w:pPr>
              <w:spacing w:before="120"/>
              <w:rPr>
                <w:rFonts w:ascii="Arial" w:hAnsi="Arial" w:cs="Arial"/>
                <w:sz w:val="20"/>
              </w:rPr>
            </w:pPr>
          </w:p>
        </w:tc>
        <w:tc>
          <w:tcPr>
            <w:tcW w:w="838" w:type="dxa"/>
            <w:tcBorders>
              <w:top w:val="single" w:sz="4" w:space="0" w:color="auto"/>
              <w:left w:val="single" w:sz="4" w:space="0" w:color="auto"/>
              <w:bottom w:val="nil"/>
              <w:right w:val="nil"/>
            </w:tcBorders>
            <w:shd w:val="clear" w:color="auto" w:fill="FFFFFF"/>
          </w:tcPr>
          <w:p w14:paraId="607E13CD" w14:textId="77777777" w:rsidR="00FC2852" w:rsidRPr="00995019" w:rsidRDefault="00FC2852" w:rsidP="00F11849">
            <w:pPr>
              <w:spacing w:before="120"/>
              <w:rPr>
                <w:rFonts w:ascii="Arial" w:hAnsi="Arial" w:cs="Arial"/>
                <w:sz w:val="20"/>
              </w:rPr>
            </w:pPr>
          </w:p>
        </w:tc>
        <w:tc>
          <w:tcPr>
            <w:tcW w:w="1042" w:type="dxa"/>
            <w:tcBorders>
              <w:top w:val="single" w:sz="4" w:space="0" w:color="auto"/>
              <w:left w:val="single" w:sz="4" w:space="0" w:color="auto"/>
              <w:bottom w:val="nil"/>
              <w:right w:val="nil"/>
            </w:tcBorders>
            <w:shd w:val="clear" w:color="auto" w:fill="FFFFFF"/>
          </w:tcPr>
          <w:p w14:paraId="5FCA8D2B" w14:textId="77777777" w:rsidR="00FC2852" w:rsidRPr="00995019" w:rsidRDefault="00FC2852" w:rsidP="00F11849">
            <w:pPr>
              <w:spacing w:before="120"/>
              <w:rPr>
                <w:rFonts w:ascii="Arial" w:hAnsi="Arial" w:cs="Arial"/>
                <w:sz w:val="20"/>
              </w:rPr>
            </w:pPr>
          </w:p>
        </w:tc>
        <w:tc>
          <w:tcPr>
            <w:tcW w:w="1010" w:type="dxa"/>
            <w:tcBorders>
              <w:top w:val="single" w:sz="4" w:space="0" w:color="auto"/>
              <w:left w:val="single" w:sz="4" w:space="0" w:color="auto"/>
              <w:bottom w:val="nil"/>
              <w:right w:val="nil"/>
            </w:tcBorders>
            <w:shd w:val="clear" w:color="auto" w:fill="FFFFFF"/>
          </w:tcPr>
          <w:p w14:paraId="78968176" w14:textId="77777777" w:rsidR="00FC2852" w:rsidRPr="00995019" w:rsidRDefault="00FC2852" w:rsidP="00F11849">
            <w:pPr>
              <w:spacing w:before="120"/>
              <w:rPr>
                <w:rFonts w:ascii="Arial" w:hAnsi="Arial" w:cs="Arial"/>
                <w:sz w:val="20"/>
              </w:rPr>
            </w:pPr>
          </w:p>
        </w:tc>
        <w:tc>
          <w:tcPr>
            <w:tcW w:w="2337" w:type="dxa"/>
            <w:tcBorders>
              <w:top w:val="single" w:sz="4" w:space="0" w:color="auto"/>
              <w:left w:val="single" w:sz="4" w:space="0" w:color="auto"/>
              <w:bottom w:val="nil"/>
              <w:right w:val="single" w:sz="4" w:space="0" w:color="auto"/>
            </w:tcBorders>
            <w:shd w:val="clear" w:color="auto" w:fill="FFFFFF"/>
          </w:tcPr>
          <w:p w14:paraId="40F179B6" w14:textId="77777777" w:rsidR="00FC2852" w:rsidRPr="00995019" w:rsidRDefault="00FC2852" w:rsidP="00F11849">
            <w:pPr>
              <w:spacing w:before="120"/>
              <w:rPr>
                <w:rFonts w:ascii="Arial" w:hAnsi="Arial" w:cs="Arial"/>
                <w:sz w:val="20"/>
              </w:rPr>
            </w:pPr>
          </w:p>
        </w:tc>
      </w:tr>
      <w:tr w:rsidR="00FC2852" w:rsidRPr="00995019" w14:paraId="0B45C77F" w14:textId="77777777" w:rsidTr="00F11849">
        <w:tblPrEx>
          <w:tblCellMar>
            <w:top w:w="0" w:type="dxa"/>
            <w:bottom w:w="0" w:type="dxa"/>
          </w:tblCellMar>
        </w:tblPrEx>
        <w:trPr>
          <w:trHeight w:val="20"/>
        </w:trPr>
        <w:tc>
          <w:tcPr>
            <w:tcW w:w="1051" w:type="dxa"/>
            <w:tcBorders>
              <w:top w:val="single" w:sz="4" w:space="0" w:color="auto"/>
              <w:left w:val="single" w:sz="4" w:space="0" w:color="auto"/>
              <w:bottom w:val="nil"/>
              <w:right w:val="nil"/>
            </w:tcBorders>
            <w:shd w:val="clear" w:color="auto" w:fill="FFFFFF"/>
          </w:tcPr>
          <w:p w14:paraId="79F53988" w14:textId="77777777" w:rsidR="00FC2852" w:rsidRPr="00995019" w:rsidRDefault="00FC2852" w:rsidP="00F11849">
            <w:pPr>
              <w:spacing w:before="120"/>
              <w:rPr>
                <w:rFonts w:ascii="Arial" w:hAnsi="Arial" w:cs="Arial"/>
                <w:sz w:val="20"/>
              </w:rPr>
            </w:pPr>
          </w:p>
        </w:tc>
        <w:tc>
          <w:tcPr>
            <w:tcW w:w="945" w:type="dxa"/>
            <w:tcBorders>
              <w:top w:val="single" w:sz="4" w:space="0" w:color="auto"/>
              <w:left w:val="single" w:sz="4" w:space="0" w:color="auto"/>
              <w:bottom w:val="nil"/>
              <w:right w:val="nil"/>
            </w:tcBorders>
            <w:shd w:val="clear" w:color="auto" w:fill="FFFFFF"/>
          </w:tcPr>
          <w:p w14:paraId="4FAD1A0E" w14:textId="77777777" w:rsidR="00FC2852" w:rsidRPr="00995019" w:rsidRDefault="00FC2852" w:rsidP="00F11849">
            <w:pPr>
              <w:spacing w:before="120"/>
              <w:rPr>
                <w:rFonts w:ascii="Arial" w:hAnsi="Arial" w:cs="Arial"/>
                <w:sz w:val="20"/>
              </w:rPr>
            </w:pPr>
          </w:p>
        </w:tc>
        <w:tc>
          <w:tcPr>
            <w:tcW w:w="1157" w:type="dxa"/>
            <w:tcBorders>
              <w:top w:val="single" w:sz="4" w:space="0" w:color="auto"/>
              <w:left w:val="single" w:sz="4" w:space="0" w:color="auto"/>
              <w:bottom w:val="nil"/>
              <w:right w:val="nil"/>
            </w:tcBorders>
            <w:shd w:val="clear" w:color="auto" w:fill="FFFFFF"/>
          </w:tcPr>
          <w:p w14:paraId="3ECD6A78" w14:textId="77777777" w:rsidR="00FC2852" w:rsidRPr="00995019" w:rsidRDefault="00FC2852" w:rsidP="00F11849">
            <w:pPr>
              <w:spacing w:before="120"/>
              <w:rPr>
                <w:rFonts w:ascii="Arial" w:hAnsi="Arial" w:cs="Arial"/>
                <w:sz w:val="20"/>
              </w:rPr>
            </w:pPr>
          </w:p>
        </w:tc>
        <w:tc>
          <w:tcPr>
            <w:tcW w:w="838" w:type="dxa"/>
            <w:tcBorders>
              <w:top w:val="single" w:sz="4" w:space="0" w:color="auto"/>
              <w:left w:val="single" w:sz="4" w:space="0" w:color="auto"/>
              <w:bottom w:val="nil"/>
              <w:right w:val="nil"/>
            </w:tcBorders>
            <w:shd w:val="clear" w:color="auto" w:fill="FFFFFF"/>
          </w:tcPr>
          <w:p w14:paraId="697A6032" w14:textId="77777777" w:rsidR="00FC2852" w:rsidRPr="00995019" w:rsidRDefault="00FC2852" w:rsidP="00F11849">
            <w:pPr>
              <w:spacing w:before="120"/>
              <w:rPr>
                <w:rFonts w:ascii="Arial" w:hAnsi="Arial" w:cs="Arial"/>
                <w:sz w:val="20"/>
              </w:rPr>
            </w:pPr>
          </w:p>
        </w:tc>
        <w:tc>
          <w:tcPr>
            <w:tcW w:w="1042" w:type="dxa"/>
            <w:tcBorders>
              <w:top w:val="single" w:sz="4" w:space="0" w:color="auto"/>
              <w:left w:val="single" w:sz="4" w:space="0" w:color="auto"/>
              <w:bottom w:val="nil"/>
              <w:right w:val="nil"/>
            </w:tcBorders>
            <w:shd w:val="clear" w:color="auto" w:fill="FFFFFF"/>
          </w:tcPr>
          <w:p w14:paraId="16C95FDE" w14:textId="77777777" w:rsidR="00FC2852" w:rsidRPr="00995019" w:rsidRDefault="00FC2852" w:rsidP="00F11849">
            <w:pPr>
              <w:spacing w:before="120"/>
              <w:rPr>
                <w:rFonts w:ascii="Arial" w:hAnsi="Arial" w:cs="Arial"/>
                <w:sz w:val="20"/>
              </w:rPr>
            </w:pPr>
          </w:p>
        </w:tc>
        <w:tc>
          <w:tcPr>
            <w:tcW w:w="1010" w:type="dxa"/>
            <w:tcBorders>
              <w:top w:val="single" w:sz="4" w:space="0" w:color="auto"/>
              <w:left w:val="single" w:sz="4" w:space="0" w:color="auto"/>
              <w:bottom w:val="nil"/>
              <w:right w:val="nil"/>
            </w:tcBorders>
            <w:shd w:val="clear" w:color="auto" w:fill="FFFFFF"/>
          </w:tcPr>
          <w:p w14:paraId="466F8B3C" w14:textId="77777777" w:rsidR="00FC2852" w:rsidRPr="00995019" w:rsidRDefault="00FC2852" w:rsidP="00F11849">
            <w:pPr>
              <w:spacing w:before="120"/>
              <w:rPr>
                <w:rFonts w:ascii="Arial" w:hAnsi="Arial" w:cs="Arial"/>
                <w:sz w:val="20"/>
              </w:rPr>
            </w:pPr>
          </w:p>
        </w:tc>
        <w:tc>
          <w:tcPr>
            <w:tcW w:w="2337" w:type="dxa"/>
            <w:tcBorders>
              <w:top w:val="single" w:sz="4" w:space="0" w:color="auto"/>
              <w:left w:val="single" w:sz="4" w:space="0" w:color="auto"/>
              <w:bottom w:val="nil"/>
              <w:right w:val="single" w:sz="4" w:space="0" w:color="auto"/>
            </w:tcBorders>
            <w:shd w:val="clear" w:color="auto" w:fill="FFFFFF"/>
          </w:tcPr>
          <w:p w14:paraId="403D507E" w14:textId="77777777" w:rsidR="00FC2852" w:rsidRPr="00995019" w:rsidRDefault="00FC2852" w:rsidP="00F11849">
            <w:pPr>
              <w:spacing w:before="120"/>
              <w:rPr>
                <w:rFonts w:ascii="Arial" w:hAnsi="Arial" w:cs="Arial"/>
                <w:sz w:val="20"/>
              </w:rPr>
            </w:pPr>
          </w:p>
        </w:tc>
      </w:tr>
      <w:tr w:rsidR="00FC2852" w:rsidRPr="00995019" w14:paraId="5907A164" w14:textId="77777777" w:rsidTr="00F11849">
        <w:tblPrEx>
          <w:tblCellMar>
            <w:top w:w="0" w:type="dxa"/>
            <w:bottom w:w="0" w:type="dxa"/>
          </w:tblCellMar>
        </w:tblPrEx>
        <w:trPr>
          <w:trHeight w:val="20"/>
        </w:trPr>
        <w:tc>
          <w:tcPr>
            <w:tcW w:w="1051" w:type="dxa"/>
            <w:tcBorders>
              <w:top w:val="single" w:sz="4" w:space="0" w:color="auto"/>
              <w:left w:val="single" w:sz="4" w:space="0" w:color="auto"/>
              <w:bottom w:val="nil"/>
              <w:right w:val="nil"/>
            </w:tcBorders>
            <w:shd w:val="clear" w:color="auto" w:fill="FFFFFF"/>
          </w:tcPr>
          <w:p w14:paraId="0F02FED3" w14:textId="77777777" w:rsidR="00FC2852" w:rsidRPr="00995019" w:rsidRDefault="00FC2852" w:rsidP="00F11849">
            <w:pPr>
              <w:spacing w:before="120"/>
              <w:rPr>
                <w:rFonts w:ascii="Arial" w:hAnsi="Arial" w:cs="Arial"/>
                <w:sz w:val="20"/>
              </w:rPr>
            </w:pPr>
          </w:p>
        </w:tc>
        <w:tc>
          <w:tcPr>
            <w:tcW w:w="945" w:type="dxa"/>
            <w:tcBorders>
              <w:top w:val="single" w:sz="4" w:space="0" w:color="auto"/>
              <w:left w:val="single" w:sz="4" w:space="0" w:color="auto"/>
              <w:bottom w:val="nil"/>
              <w:right w:val="nil"/>
            </w:tcBorders>
            <w:shd w:val="clear" w:color="auto" w:fill="FFFFFF"/>
          </w:tcPr>
          <w:p w14:paraId="00F69429" w14:textId="77777777" w:rsidR="00FC2852" w:rsidRPr="00995019" w:rsidRDefault="00FC2852" w:rsidP="00F11849">
            <w:pPr>
              <w:spacing w:before="120"/>
              <w:rPr>
                <w:rFonts w:ascii="Arial" w:hAnsi="Arial" w:cs="Arial"/>
                <w:sz w:val="20"/>
              </w:rPr>
            </w:pPr>
          </w:p>
        </w:tc>
        <w:tc>
          <w:tcPr>
            <w:tcW w:w="1157" w:type="dxa"/>
            <w:tcBorders>
              <w:top w:val="single" w:sz="4" w:space="0" w:color="auto"/>
              <w:left w:val="single" w:sz="4" w:space="0" w:color="auto"/>
              <w:bottom w:val="nil"/>
              <w:right w:val="nil"/>
            </w:tcBorders>
            <w:shd w:val="clear" w:color="auto" w:fill="FFFFFF"/>
          </w:tcPr>
          <w:p w14:paraId="0E9EA285" w14:textId="77777777" w:rsidR="00FC2852" w:rsidRPr="00995019" w:rsidRDefault="00FC2852" w:rsidP="00F11849">
            <w:pPr>
              <w:spacing w:before="120"/>
              <w:rPr>
                <w:rFonts w:ascii="Arial" w:hAnsi="Arial" w:cs="Arial"/>
                <w:sz w:val="20"/>
              </w:rPr>
            </w:pPr>
          </w:p>
        </w:tc>
        <w:tc>
          <w:tcPr>
            <w:tcW w:w="838" w:type="dxa"/>
            <w:tcBorders>
              <w:top w:val="single" w:sz="4" w:space="0" w:color="auto"/>
              <w:left w:val="single" w:sz="4" w:space="0" w:color="auto"/>
              <w:bottom w:val="nil"/>
              <w:right w:val="nil"/>
            </w:tcBorders>
            <w:shd w:val="clear" w:color="auto" w:fill="FFFFFF"/>
          </w:tcPr>
          <w:p w14:paraId="76CD6F94" w14:textId="77777777" w:rsidR="00FC2852" w:rsidRPr="00995019" w:rsidRDefault="00FC2852" w:rsidP="00F11849">
            <w:pPr>
              <w:spacing w:before="120"/>
              <w:rPr>
                <w:rFonts w:ascii="Arial" w:hAnsi="Arial" w:cs="Arial"/>
                <w:sz w:val="20"/>
              </w:rPr>
            </w:pPr>
          </w:p>
        </w:tc>
        <w:tc>
          <w:tcPr>
            <w:tcW w:w="1042" w:type="dxa"/>
            <w:tcBorders>
              <w:top w:val="single" w:sz="4" w:space="0" w:color="auto"/>
              <w:left w:val="single" w:sz="4" w:space="0" w:color="auto"/>
              <w:bottom w:val="nil"/>
              <w:right w:val="nil"/>
            </w:tcBorders>
            <w:shd w:val="clear" w:color="auto" w:fill="FFFFFF"/>
          </w:tcPr>
          <w:p w14:paraId="423E6D00" w14:textId="77777777" w:rsidR="00FC2852" w:rsidRPr="00995019" w:rsidRDefault="00FC2852" w:rsidP="00F11849">
            <w:pPr>
              <w:spacing w:before="120"/>
              <w:rPr>
                <w:rFonts w:ascii="Arial" w:hAnsi="Arial" w:cs="Arial"/>
                <w:sz w:val="20"/>
              </w:rPr>
            </w:pPr>
          </w:p>
        </w:tc>
        <w:tc>
          <w:tcPr>
            <w:tcW w:w="1010" w:type="dxa"/>
            <w:tcBorders>
              <w:top w:val="single" w:sz="4" w:space="0" w:color="auto"/>
              <w:left w:val="single" w:sz="4" w:space="0" w:color="auto"/>
              <w:bottom w:val="nil"/>
              <w:right w:val="nil"/>
            </w:tcBorders>
            <w:shd w:val="clear" w:color="auto" w:fill="FFFFFF"/>
          </w:tcPr>
          <w:p w14:paraId="6FE86E57" w14:textId="77777777" w:rsidR="00FC2852" w:rsidRPr="00995019" w:rsidRDefault="00FC2852" w:rsidP="00F11849">
            <w:pPr>
              <w:spacing w:before="120"/>
              <w:rPr>
                <w:rFonts w:ascii="Arial" w:hAnsi="Arial" w:cs="Arial"/>
                <w:sz w:val="20"/>
              </w:rPr>
            </w:pPr>
          </w:p>
        </w:tc>
        <w:tc>
          <w:tcPr>
            <w:tcW w:w="2337" w:type="dxa"/>
            <w:tcBorders>
              <w:top w:val="single" w:sz="4" w:space="0" w:color="auto"/>
              <w:left w:val="single" w:sz="4" w:space="0" w:color="auto"/>
              <w:bottom w:val="nil"/>
              <w:right w:val="single" w:sz="4" w:space="0" w:color="auto"/>
            </w:tcBorders>
            <w:shd w:val="clear" w:color="auto" w:fill="FFFFFF"/>
          </w:tcPr>
          <w:p w14:paraId="42DDFB89" w14:textId="77777777" w:rsidR="00FC2852" w:rsidRPr="00995019" w:rsidRDefault="00FC2852" w:rsidP="00F11849">
            <w:pPr>
              <w:spacing w:before="120"/>
              <w:rPr>
                <w:rFonts w:ascii="Arial" w:hAnsi="Arial" w:cs="Arial"/>
                <w:sz w:val="20"/>
              </w:rPr>
            </w:pPr>
          </w:p>
        </w:tc>
      </w:tr>
      <w:tr w:rsidR="00FC2852" w:rsidRPr="00995019" w14:paraId="4955693F" w14:textId="77777777" w:rsidTr="00F11849">
        <w:tblPrEx>
          <w:tblCellMar>
            <w:top w:w="0" w:type="dxa"/>
            <w:bottom w:w="0" w:type="dxa"/>
          </w:tblCellMar>
        </w:tblPrEx>
        <w:trPr>
          <w:trHeight w:val="20"/>
        </w:trPr>
        <w:tc>
          <w:tcPr>
            <w:tcW w:w="1051" w:type="dxa"/>
            <w:tcBorders>
              <w:top w:val="single" w:sz="4" w:space="0" w:color="auto"/>
              <w:left w:val="single" w:sz="4" w:space="0" w:color="auto"/>
              <w:bottom w:val="single" w:sz="4" w:space="0" w:color="auto"/>
              <w:right w:val="nil"/>
            </w:tcBorders>
            <w:shd w:val="clear" w:color="auto" w:fill="FFFFFF"/>
          </w:tcPr>
          <w:p w14:paraId="14C76561" w14:textId="77777777" w:rsidR="00FC2852" w:rsidRPr="00995019" w:rsidRDefault="00FC2852" w:rsidP="00F11849">
            <w:pPr>
              <w:spacing w:before="120"/>
              <w:rPr>
                <w:rFonts w:ascii="Arial" w:hAnsi="Arial" w:cs="Arial"/>
                <w:sz w:val="20"/>
              </w:rPr>
            </w:pPr>
          </w:p>
        </w:tc>
        <w:tc>
          <w:tcPr>
            <w:tcW w:w="945" w:type="dxa"/>
            <w:tcBorders>
              <w:top w:val="single" w:sz="4" w:space="0" w:color="auto"/>
              <w:left w:val="single" w:sz="4" w:space="0" w:color="auto"/>
              <w:bottom w:val="single" w:sz="4" w:space="0" w:color="auto"/>
              <w:right w:val="nil"/>
            </w:tcBorders>
            <w:shd w:val="clear" w:color="auto" w:fill="FFFFFF"/>
          </w:tcPr>
          <w:p w14:paraId="4088EADE" w14:textId="77777777" w:rsidR="00FC2852" w:rsidRPr="00995019" w:rsidRDefault="00FC2852" w:rsidP="00F11849">
            <w:pPr>
              <w:spacing w:before="120"/>
              <w:rPr>
                <w:rFonts w:ascii="Arial" w:hAnsi="Arial" w:cs="Arial"/>
                <w:sz w:val="20"/>
              </w:rPr>
            </w:pPr>
          </w:p>
        </w:tc>
        <w:tc>
          <w:tcPr>
            <w:tcW w:w="1157" w:type="dxa"/>
            <w:tcBorders>
              <w:top w:val="single" w:sz="4" w:space="0" w:color="auto"/>
              <w:left w:val="single" w:sz="4" w:space="0" w:color="auto"/>
              <w:bottom w:val="single" w:sz="4" w:space="0" w:color="auto"/>
              <w:right w:val="nil"/>
            </w:tcBorders>
            <w:shd w:val="clear" w:color="auto" w:fill="FFFFFF"/>
          </w:tcPr>
          <w:p w14:paraId="5FA71C11" w14:textId="77777777" w:rsidR="00FC2852" w:rsidRPr="00995019" w:rsidRDefault="00FC2852" w:rsidP="00F11849">
            <w:pPr>
              <w:spacing w:before="120"/>
              <w:rPr>
                <w:rFonts w:ascii="Arial" w:hAnsi="Arial" w:cs="Arial"/>
                <w:sz w:val="20"/>
              </w:rPr>
            </w:pPr>
          </w:p>
        </w:tc>
        <w:tc>
          <w:tcPr>
            <w:tcW w:w="838" w:type="dxa"/>
            <w:tcBorders>
              <w:top w:val="single" w:sz="4" w:space="0" w:color="auto"/>
              <w:left w:val="single" w:sz="4" w:space="0" w:color="auto"/>
              <w:bottom w:val="single" w:sz="4" w:space="0" w:color="auto"/>
              <w:right w:val="nil"/>
            </w:tcBorders>
            <w:shd w:val="clear" w:color="auto" w:fill="FFFFFF"/>
          </w:tcPr>
          <w:p w14:paraId="28EC94B7" w14:textId="77777777" w:rsidR="00FC2852" w:rsidRPr="00995019" w:rsidRDefault="00FC2852" w:rsidP="00F11849">
            <w:pPr>
              <w:spacing w:before="120"/>
              <w:rPr>
                <w:rFonts w:ascii="Arial" w:hAnsi="Arial" w:cs="Arial"/>
                <w:sz w:val="20"/>
              </w:rPr>
            </w:pPr>
          </w:p>
        </w:tc>
        <w:tc>
          <w:tcPr>
            <w:tcW w:w="1042" w:type="dxa"/>
            <w:tcBorders>
              <w:top w:val="single" w:sz="4" w:space="0" w:color="auto"/>
              <w:left w:val="single" w:sz="4" w:space="0" w:color="auto"/>
              <w:bottom w:val="single" w:sz="4" w:space="0" w:color="auto"/>
              <w:right w:val="nil"/>
            </w:tcBorders>
            <w:shd w:val="clear" w:color="auto" w:fill="FFFFFF"/>
          </w:tcPr>
          <w:p w14:paraId="1711F079" w14:textId="77777777" w:rsidR="00FC2852" w:rsidRPr="00995019" w:rsidRDefault="00FC2852" w:rsidP="00F11849">
            <w:pPr>
              <w:spacing w:before="120"/>
              <w:rPr>
                <w:rFonts w:ascii="Arial" w:hAnsi="Arial" w:cs="Arial"/>
                <w:sz w:val="20"/>
              </w:rPr>
            </w:pPr>
          </w:p>
        </w:tc>
        <w:tc>
          <w:tcPr>
            <w:tcW w:w="1010" w:type="dxa"/>
            <w:tcBorders>
              <w:top w:val="single" w:sz="4" w:space="0" w:color="auto"/>
              <w:left w:val="single" w:sz="4" w:space="0" w:color="auto"/>
              <w:bottom w:val="single" w:sz="4" w:space="0" w:color="auto"/>
              <w:right w:val="nil"/>
            </w:tcBorders>
            <w:shd w:val="clear" w:color="auto" w:fill="FFFFFF"/>
          </w:tcPr>
          <w:p w14:paraId="26430A15" w14:textId="77777777" w:rsidR="00FC2852" w:rsidRPr="00995019" w:rsidRDefault="00FC2852" w:rsidP="00F11849">
            <w:pPr>
              <w:spacing w:before="120"/>
              <w:rPr>
                <w:rFonts w:ascii="Arial" w:hAnsi="Arial" w:cs="Arial"/>
                <w:sz w:val="20"/>
              </w:rPr>
            </w:pPr>
          </w:p>
        </w:tc>
        <w:tc>
          <w:tcPr>
            <w:tcW w:w="2337" w:type="dxa"/>
            <w:tcBorders>
              <w:top w:val="single" w:sz="4" w:space="0" w:color="auto"/>
              <w:left w:val="single" w:sz="4" w:space="0" w:color="auto"/>
              <w:bottom w:val="single" w:sz="4" w:space="0" w:color="auto"/>
              <w:right w:val="single" w:sz="4" w:space="0" w:color="auto"/>
            </w:tcBorders>
            <w:shd w:val="clear" w:color="auto" w:fill="FFFFFF"/>
          </w:tcPr>
          <w:p w14:paraId="74E67CFA" w14:textId="77777777" w:rsidR="00FC2852" w:rsidRPr="00995019" w:rsidRDefault="00FC2852" w:rsidP="00F11849">
            <w:pPr>
              <w:spacing w:before="120"/>
              <w:rPr>
                <w:rFonts w:ascii="Arial" w:hAnsi="Arial" w:cs="Arial"/>
                <w:sz w:val="20"/>
              </w:rPr>
            </w:pPr>
          </w:p>
        </w:tc>
      </w:tr>
    </w:tbl>
    <w:p w14:paraId="6CB37B6A" w14:textId="77777777" w:rsidR="00FC2852" w:rsidRPr="00995019" w:rsidRDefault="00FC2852" w:rsidP="00FC2852">
      <w:pPr>
        <w:spacing w:before="120"/>
        <w:outlineLvl w:val="0"/>
        <w:rPr>
          <w:rFonts w:ascii="Arial" w:hAnsi="Arial" w:cs="Arial"/>
          <w:sz w:val="20"/>
        </w:rPr>
      </w:pPr>
      <w:r w:rsidRPr="00995019">
        <w:rPr>
          <w:rFonts w:ascii="Arial" w:hAnsi="Arial" w:cs="Arial"/>
          <w:b/>
          <w:sz w:val="20"/>
        </w:rPr>
        <w:t>3. Lý do thay đổi:</w:t>
      </w:r>
      <w:r w:rsidRPr="00995019">
        <w:rPr>
          <w:rFonts w:ascii="Arial" w:hAnsi="Arial" w:cs="Arial"/>
          <w:sz w:val="20"/>
        </w:rPr>
        <w:t xml:space="preserve"> ………………………………………………………………………………………</w:t>
      </w:r>
    </w:p>
    <w:p w14:paraId="3C927011" w14:textId="77777777" w:rsidR="00FC2852" w:rsidRPr="00995019" w:rsidRDefault="00FC2852" w:rsidP="00FC2852">
      <w:pPr>
        <w:spacing w:before="120"/>
        <w:rPr>
          <w:rFonts w:ascii="Arial" w:hAnsi="Arial" w:cs="Arial"/>
          <w:sz w:val="20"/>
        </w:rPr>
      </w:pPr>
      <w:r w:rsidRPr="00995019">
        <w:rPr>
          <w:rFonts w:ascii="Arial" w:hAnsi="Arial" w:cs="Arial"/>
          <w:sz w:val="20"/>
        </w:rPr>
        <w:t>…………………………………………………………………………………………………………….</w:t>
      </w:r>
    </w:p>
    <w:p w14:paraId="58E21F01" w14:textId="77777777" w:rsidR="00FC2852" w:rsidRPr="00995019" w:rsidRDefault="00FC2852" w:rsidP="00FC2852">
      <w:pPr>
        <w:spacing w:before="120"/>
        <w:outlineLvl w:val="0"/>
        <w:rPr>
          <w:rFonts w:ascii="Arial" w:hAnsi="Arial" w:cs="Arial"/>
          <w:sz w:val="20"/>
        </w:rPr>
      </w:pPr>
      <w:r w:rsidRPr="00995019">
        <w:rPr>
          <w:rFonts w:ascii="Arial" w:hAnsi="Arial" w:cs="Arial"/>
          <w:b/>
          <w:sz w:val="20"/>
        </w:rPr>
        <w:t>4. Các tài liệu của hồ sơ địa chính cần được cập nhật, chỉnh lý gồm:</w:t>
      </w:r>
      <w:r w:rsidRPr="00995019">
        <w:rPr>
          <w:rFonts w:ascii="Arial" w:hAnsi="Arial" w:cs="Arial"/>
          <w:sz w:val="20"/>
        </w:rPr>
        <w:t xml:space="preserve"> …………………….</w:t>
      </w:r>
    </w:p>
    <w:p w14:paraId="75CC599A" w14:textId="77777777" w:rsidR="00FC2852" w:rsidRPr="00995019" w:rsidRDefault="00FC2852" w:rsidP="00FC2852">
      <w:pPr>
        <w:spacing w:before="120"/>
        <w:rPr>
          <w:rFonts w:ascii="Arial" w:hAnsi="Arial" w:cs="Arial"/>
          <w:sz w:val="20"/>
        </w:rPr>
      </w:pPr>
      <w:r w:rsidRPr="00995019">
        <w:rPr>
          <w:rFonts w:ascii="Arial" w:hAnsi="Arial" w:cs="Arial"/>
          <w:sz w:val="20"/>
        </w:rPr>
        <w:t>…………………………………………………………………………………………………………….</w:t>
      </w:r>
    </w:p>
    <w:p w14:paraId="3B966CE5" w14:textId="77777777" w:rsidR="00FC2852" w:rsidRPr="00995019" w:rsidRDefault="00FC2852" w:rsidP="00FC2852">
      <w:pPr>
        <w:spacing w:before="120"/>
        <w:outlineLvl w:val="0"/>
        <w:rPr>
          <w:rFonts w:ascii="Arial" w:hAnsi="Arial" w:cs="Arial"/>
          <w:b/>
          <w:sz w:val="20"/>
        </w:rPr>
      </w:pPr>
      <w:r w:rsidRPr="00995019">
        <w:rPr>
          <w:rFonts w:ascii="Arial" w:hAnsi="Arial" w:cs="Arial"/>
          <w:b/>
          <w:sz w:val="20"/>
        </w:rPr>
        <w:t>5. Kèm theo Thông báo này có các giấy tờ sau đây:</w:t>
      </w:r>
    </w:p>
    <w:p w14:paraId="14DC6217" w14:textId="77777777" w:rsidR="00FC2852" w:rsidRPr="00995019" w:rsidRDefault="00FC2852" w:rsidP="00FC2852">
      <w:pPr>
        <w:spacing w:before="120"/>
        <w:rPr>
          <w:rFonts w:ascii="Arial" w:hAnsi="Arial" w:cs="Arial"/>
          <w:sz w:val="20"/>
        </w:rPr>
      </w:pPr>
      <w:r w:rsidRPr="00995019">
        <w:rPr>
          <w:rFonts w:ascii="Arial" w:hAnsi="Arial" w:cs="Arial"/>
          <w:sz w:val="20"/>
        </w:rPr>
        <w:t>- Bản sao trích lục bản đồ địa chính hoặc trích đo địa chính thể hiện đường ranh giới khu vực thửa đất có thay đổi (nếu có).</w:t>
      </w:r>
    </w:p>
    <w:p w14:paraId="65ABB81D" w14:textId="77777777" w:rsidR="00FC2852" w:rsidRPr="00995019" w:rsidRDefault="00FC2852" w:rsidP="00FC2852">
      <w:pPr>
        <w:spacing w:before="120"/>
        <w:rPr>
          <w:rFonts w:ascii="Arial" w:hAnsi="Arial" w:cs="Arial"/>
          <w:sz w:val="20"/>
        </w:rPr>
      </w:pPr>
      <w:r w:rsidRPr="00995019">
        <w:rPr>
          <w:rFonts w:ascii="Arial" w:hAnsi="Arial" w:cs="Arial"/>
          <w:sz w:val="20"/>
        </w:rPr>
        <w:t>- ………………………………………………………………………………………………………….</w:t>
      </w:r>
    </w:p>
    <w:p w14:paraId="07C30D60" w14:textId="77777777" w:rsidR="00FC2852" w:rsidRPr="00995019" w:rsidRDefault="00FC2852" w:rsidP="00FC2852">
      <w:pPr>
        <w:spacing w:before="120"/>
        <w:rPr>
          <w:rFonts w:ascii="Arial" w:hAnsi="Arial" w:cs="Arial"/>
          <w:sz w:val="16"/>
          <w:szCs w:val="20"/>
        </w:rPr>
      </w:pPr>
      <w:r w:rsidRPr="00995019">
        <w:rPr>
          <w:rFonts w:ascii="Arial" w:hAnsi="Arial" w:cs="Arial"/>
          <w:sz w:val="20"/>
        </w:rPr>
        <w:t>- ………………………………………………………………………………………………………….</w:t>
      </w:r>
    </w:p>
    <w:p w14:paraId="60E4D15F" w14:textId="77777777" w:rsidR="00FC2852" w:rsidRPr="00995019" w:rsidRDefault="00FC2852" w:rsidP="00FC2852">
      <w:pPr>
        <w:spacing w:before="120"/>
        <w:rPr>
          <w:rFonts w:ascii="Arial" w:hAnsi="Arial" w:cs="Arial"/>
          <w:sz w:val="20"/>
        </w:rPr>
      </w:pPr>
      <w:r w:rsidRPr="00995019">
        <w:rPr>
          <w:rFonts w:ascii="Arial" w:hAnsi="Arial" w:cs="Arial"/>
          <w:sz w:val="20"/>
        </w:rPr>
        <w:t>Đề nghị …………………………………………………. cập nhật, chỉnh lý hồ sơ địa chính theo đúng quy định của Bộ Tài nguyên và Môi trường./.</w:t>
      </w:r>
    </w:p>
    <w:p w14:paraId="45411DE0" w14:textId="77777777" w:rsidR="00FC2852" w:rsidRPr="00995019" w:rsidRDefault="00FC2852" w:rsidP="00FC2852">
      <w:pPr>
        <w:spacing w:before="120"/>
        <w:rPr>
          <w:rFonts w:ascii="Arial" w:hAnsi="Arial" w:cs="Arial"/>
          <w:sz w:val="20"/>
        </w:rPr>
      </w:pPr>
    </w:p>
    <w:tbl>
      <w:tblPr>
        <w:tblW w:w="0" w:type="auto"/>
        <w:tblLook w:val="01E0" w:firstRow="1" w:lastRow="1" w:firstColumn="1" w:lastColumn="1" w:noHBand="0" w:noVBand="0"/>
      </w:tblPr>
      <w:tblGrid>
        <w:gridCol w:w="4428"/>
        <w:gridCol w:w="4428"/>
      </w:tblGrid>
      <w:tr w:rsidR="00FC2852" w:rsidRPr="00995019" w14:paraId="05C58437" w14:textId="77777777" w:rsidTr="00F11849">
        <w:tc>
          <w:tcPr>
            <w:tcW w:w="4428" w:type="dxa"/>
          </w:tcPr>
          <w:p w14:paraId="6E23F795" w14:textId="77777777" w:rsidR="00FC2852" w:rsidRPr="00995019" w:rsidRDefault="00FC2852" w:rsidP="00F11849">
            <w:pPr>
              <w:spacing w:before="120"/>
              <w:jc w:val="center"/>
              <w:rPr>
                <w:rFonts w:ascii="Arial" w:hAnsi="Arial" w:cs="Arial"/>
                <w:sz w:val="20"/>
              </w:rPr>
            </w:pPr>
          </w:p>
        </w:tc>
        <w:tc>
          <w:tcPr>
            <w:tcW w:w="4428" w:type="dxa"/>
          </w:tcPr>
          <w:p w14:paraId="74DE0DD4" w14:textId="77777777" w:rsidR="00FC2852" w:rsidRPr="00995019" w:rsidRDefault="00FC2852" w:rsidP="00F11849">
            <w:pPr>
              <w:spacing w:before="120"/>
              <w:jc w:val="center"/>
              <w:rPr>
                <w:rFonts w:ascii="Arial" w:hAnsi="Arial" w:cs="Arial"/>
                <w:i/>
                <w:sz w:val="20"/>
              </w:rPr>
            </w:pPr>
            <w:r w:rsidRPr="00995019">
              <w:rPr>
                <w:rFonts w:ascii="Arial" w:hAnsi="Arial" w:cs="Arial"/>
                <w:b/>
                <w:sz w:val="20"/>
              </w:rPr>
              <w:t>Giám đốc</w:t>
            </w:r>
            <w:r w:rsidRPr="00995019">
              <w:rPr>
                <w:rFonts w:ascii="Arial" w:hAnsi="Arial" w:cs="Arial"/>
                <w:b/>
                <w:sz w:val="20"/>
              </w:rPr>
              <w:br/>
            </w:r>
            <w:r w:rsidRPr="00995019">
              <w:rPr>
                <w:rFonts w:ascii="Arial" w:hAnsi="Arial" w:cs="Arial"/>
                <w:i/>
                <w:sz w:val="20"/>
              </w:rPr>
              <w:t>(Ký tên, đóng dấu)</w:t>
            </w:r>
          </w:p>
        </w:tc>
      </w:tr>
    </w:tbl>
    <w:p w14:paraId="056DF1C0" w14:textId="77777777" w:rsidR="00FC2852" w:rsidRPr="00995019" w:rsidRDefault="00FC2852" w:rsidP="00FC2852">
      <w:pPr>
        <w:spacing w:before="120"/>
        <w:rPr>
          <w:rFonts w:ascii="Arial" w:hAnsi="Arial" w:cs="Arial"/>
          <w:sz w:val="20"/>
        </w:rPr>
      </w:pPr>
    </w:p>
    <w:p w14:paraId="65DFF5F7" w14:textId="77777777" w:rsidR="00FC2852" w:rsidRPr="00995019" w:rsidRDefault="00FC2852" w:rsidP="00FC2852">
      <w:pPr>
        <w:spacing w:before="120"/>
        <w:jc w:val="right"/>
        <w:outlineLvl w:val="0"/>
        <w:rPr>
          <w:rFonts w:ascii="Arial" w:hAnsi="Arial" w:cs="Arial"/>
          <w:b/>
          <w:sz w:val="20"/>
        </w:rPr>
      </w:pPr>
      <w:bookmarkStart w:id="39" w:name="loai_pl13"/>
      <w:r w:rsidRPr="00995019">
        <w:rPr>
          <w:rFonts w:ascii="Arial" w:hAnsi="Arial" w:cs="Arial"/>
          <w:b/>
          <w:sz w:val="20"/>
        </w:rPr>
        <w:t>Mẫu số 13/ĐK</w:t>
      </w:r>
    </w:p>
    <w:tbl>
      <w:tblPr>
        <w:tblW w:w="0" w:type="auto"/>
        <w:tblLook w:val="01E0" w:firstRow="1" w:lastRow="1" w:firstColumn="1" w:lastColumn="1" w:noHBand="0" w:noVBand="0"/>
      </w:tblPr>
      <w:tblGrid>
        <w:gridCol w:w="3348"/>
        <w:gridCol w:w="5508"/>
      </w:tblGrid>
      <w:tr w:rsidR="00FC2852" w:rsidRPr="00995019" w14:paraId="6688AEBB" w14:textId="77777777" w:rsidTr="00F11849">
        <w:tc>
          <w:tcPr>
            <w:tcW w:w="3348" w:type="dxa"/>
          </w:tcPr>
          <w:bookmarkEnd w:id="39"/>
          <w:p w14:paraId="5BEBECCE" w14:textId="77777777" w:rsidR="00FC2852" w:rsidRPr="00995019" w:rsidRDefault="00FC2852" w:rsidP="00F11849">
            <w:pPr>
              <w:spacing w:before="120"/>
              <w:jc w:val="center"/>
              <w:rPr>
                <w:rFonts w:ascii="Arial" w:hAnsi="Arial" w:cs="Arial"/>
                <w:b/>
                <w:sz w:val="20"/>
                <w:szCs w:val="20"/>
              </w:rPr>
            </w:pPr>
            <w:r w:rsidRPr="00995019">
              <w:rPr>
                <w:rFonts w:ascii="Arial" w:hAnsi="Arial" w:cs="Arial"/>
                <w:b/>
                <w:sz w:val="20"/>
                <w:szCs w:val="20"/>
              </w:rPr>
              <w:t>ỦY BAN NHÂN DÂN</w:t>
            </w:r>
            <w:r w:rsidRPr="00995019">
              <w:rPr>
                <w:rFonts w:ascii="Arial" w:hAnsi="Arial" w:cs="Arial"/>
                <w:b/>
                <w:sz w:val="20"/>
                <w:szCs w:val="20"/>
              </w:rPr>
              <w:br/>
              <w:t>……………………….</w:t>
            </w:r>
            <w:r w:rsidRPr="00995019">
              <w:rPr>
                <w:rFonts w:ascii="Arial" w:hAnsi="Arial" w:cs="Arial"/>
                <w:b/>
                <w:sz w:val="20"/>
                <w:szCs w:val="20"/>
              </w:rPr>
              <w:br/>
              <w:t>-------</w:t>
            </w:r>
          </w:p>
        </w:tc>
        <w:tc>
          <w:tcPr>
            <w:tcW w:w="5508" w:type="dxa"/>
          </w:tcPr>
          <w:p w14:paraId="04E88025" w14:textId="77777777" w:rsidR="00FC2852" w:rsidRPr="00995019" w:rsidRDefault="00FC2852" w:rsidP="00F11849">
            <w:pPr>
              <w:spacing w:before="120"/>
              <w:jc w:val="center"/>
              <w:rPr>
                <w:rFonts w:ascii="Arial" w:hAnsi="Arial" w:cs="Arial"/>
                <w:sz w:val="20"/>
                <w:szCs w:val="20"/>
              </w:rPr>
            </w:pPr>
            <w:r w:rsidRPr="00995019">
              <w:rPr>
                <w:rFonts w:ascii="Arial" w:hAnsi="Arial" w:cs="Arial"/>
                <w:b/>
                <w:sz w:val="20"/>
                <w:szCs w:val="20"/>
              </w:rPr>
              <w:t>CỘNG HÒA XÃ HỘI CHỦ NGHĨA VIỆT NAM</w:t>
            </w:r>
            <w:r w:rsidRPr="00995019">
              <w:rPr>
                <w:rFonts w:ascii="Arial" w:hAnsi="Arial" w:cs="Arial"/>
                <w:b/>
                <w:sz w:val="20"/>
                <w:szCs w:val="20"/>
              </w:rPr>
              <w:br/>
              <w:t>Độc lập - Tự do - Hạnh phúc</w:t>
            </w:r>
            <w:r w:rsidRPr="00995019">
              <w:rPr>
                <w:rFonts w:ascii="Arial" w:hAnsi="Arial" w:cs="Arial"/>
                <w:b/>
                <w:sz w:val="20"/>
                <w:szCs w:val="20"/>
              </w:rPr>
              <w:br/>
              <w:t>---------------</w:t>
            </w:r>
          </w:p>
        </w:tc>
      </w:tr>
      <w:tr w:rsidR="00FC2852" w:rsidRPr="00995019" w14:paraId="434DE264" w14:textId="77777777" w:rsidTr="00F11849">
        <w:tc>
          <w:tcPr>
            <w:tcW w:w="3348" w:type="dxa"/>
          </w:tcPr>
          <w:p w14:paraId="24A42AFB" w14:textId="77777777" w:rsidR="00FC2852" w:rsidRPr="00995019" w:rsidRDefault="00FC2852" w:rsidP="00F11849">
            <w:pPr>
              <w:spacing w:before="120"/>
              <w:jc w:val="center"/>
              <w:rPr>
                <w:rFonts w:ascii="Arial" w:hAnsi="Arial" w:cs="Arial"/>
                <w:sz w:val="20"/>
                <w:szCs w:val="20"/>
              </w:rPr>
            </w:pPr>
            <w:r w:rsidRPr="00995019">
              <w:rPr>
                <w:rFonts w:ascii="Arial" w:hAnsi="Arial" w:cs="Arial"/>
                <w:sz w:val="20"/>
                <w:szCs w:val="20"/>
              </w:rPr>
              <w:t>Số: ……/QĐ-UBND</w:t>
            </w:r>
          </w:p>
        </w:tc>
        <w:tc>
          <w:tcPr>
            <w:tcW w:w="5508" w:type="dxa"/>
          </w:tcPr>
          <w:p w14:paraId="49119A01" w14:textId="77777777" w:rsidR="00FC2852" w:rsidRPr="00995019" w:rsidRDefault="00FC2852" w:rsidP="00F11849">
            <w:pPr>
              <w:spacing w:before="120"/>
              <w:jc w:val="right"/>
              <w:rPr>
                <w:rFonts w:ascii="Arial" w:hAnsi="Arial" w:cs="Arial"/>
                <w:i/>
                <w:sz w:val="20"/>
                <w:szCs w:val="20"/>
              </w:rPr>
            </w:pPr>
            <w:r w:rsidRPr="00995019">
              <w:rPr>
                <w:rFonts w:ascii="Arial" w:hAnsi="Arial" w:cs="Arial"/>
                <w:i/>
                <w:sz w:val="20"/>
                <w:szCs w:val="20"/>
              </w:rPr>
              <w:t>…………., ngày ….. tháng ….. năm ……</w:t>
            </w:r>
          </w:p>
        </w:tc>
      </w:tr>
    </w:tbl>
    <w:p w14:paraId="1DF301DA" w14:textId="77777777" w:rsidR="00FC2852" w:rsidRPr="00995019" w:rsidRDefault="00FC2852" w:rsidP="00FC2852">
      <w:pPr>
        <w:spacing w:before="120"/>
        <w:rPr>
          <w:rFonts w:ascii="Arial" w:hAnsi="Arial" w:cs="Arial"/>
          <w:sz w:val="20"/>
        </w:rPr>
      </w:pPr>
    </w:p>
    <w:p w14:paraId="0E9AD4C6" w14:textId="77777777" w:rsidR="00FC2852" w:rsidRPr="00995019" w:rsidRDefault="00FC2852" w:rsidP="00FC2852">
      <w:pPr>
        <w:spacing w:before="120"/>
        <w:jc w:val="center"/>
        <w:rPr>
          <w:rFonts w:ascii="Arial" w:hAnsi="Arial" w:cs="Arial"/>
          <w:b/>
          <w:sz w:val="20"/>
        </w:rPr>
      </w:pPr>
      <w:bookmarkStart w:id="40" w:name="loai_pl13_name"/>
      <w:r w:rsidRPr="00995019">
        <w:rPr>
          <w:rFonts w:ascii="Arial" w:hAnsi="Arial" w:cs="Arial"/>
          <w:b/>
          <w:sz w:val="20"/>
        </w:rPr>
        <w:t>QUYẾT ĐỊNH</w:t>
      </w:r>
      <w:bookmarkEnd w:id="40"/>
      <w:r w:rsidRPr="00995019">
        <w:rPr>
          <w:rFonts w:ascii="Arial" w:hAnsi="Arial" w:cs="Arial"/>
          <w:b/>
          <w:sz w:val="20"/>
        </w:rPr>
        <w:t xml:space="preserve"> </w:t>
      </w:r>
    </w:p>
    <w:p w14:paraId="64E17BD5" w14:textId="77777777" w:rsidR="00FC2852" w:rsidRPr="00995019" w:rsidRDefault="00FC2852" w:rsidP="00FC2852">
      <w:pPr>
        <w:spacing w:before="120"/>
        <w:jc w:val="center"/>
        <w:rPr>
          <w:rFonts w:ascii="Arial" w:hAnsi="Arial" w:cs="Arial"/>
          <w:b/>
          <w:sz w:val="20"/>
        </w:rPr>
      </w:pPr>
      <w:bookmarkStart w:id="41" w:name="loai_pl13_name_name"/>
      <w:r w:rsidRPr="00995019">
        <w:rPr>
          <w:rFonts w:ascii="Arial" w:hAnsi="Arial" w:cs="Arial"/>
          <w:b/>
          <w:sz w:val="20"/>
        </w:rPr>
        <w:t>Về việc gia hạn sử dụng đất</w:t>
      </w:r>
    </w:p>
    <w:bookmarkEnd w:id="41"/>
    <w:p w14:paraId="3958744B" w14:textId="77777777" w:rsidR="00FC2852" w:rsidRPr="00995019" w:rsidRDefault="00FC2852" w:rsidP="00FC2852">
      <w:pPr>
        <w:spacing w:before="120"/>
        <w:jc w:val="center"/>
        <w:rPr>
          <w:rFonts w:ascii="Arial" w:hAnsi="Arial" w:cs="Arial"/>
          <w:b/>
          <w:sz w:val="20"/>
          <w:szCs w:val="28"/>
        </w:rPr>
      </w:pPr>
      <w:r w:rsidRPr="00995019">
        <w:rPr>
          <w:rFonts w:ascii="Arial" w:hAnsi="Arial" w:cs="Arial"/>
          <w:b/>
          <w:sz w:val="20"/>
          <w:szCs w:val="28"/>
        </w:rPr>
        <w:t>ỦY BAN NHÂN DÂN ……………</w:t>
      </w:r>
    </w:p>
    <w:p w14:paraId="117239E4" w14:textId="77777777" w:rsidR="00FC2852" w:rsidRPr="00995019" w:rsidRDefault="00FC2852" w:rsidP="00FC2852">
      <w:pPr>
        <w:spacing w:before="120"/>
        <w:rPr>
          <w:rFonts w:ascii="Arial" w:hAnsi="Arial" w:cs="Arial"/>
          <w:sz w:val="20"/>
        </w:rPr>
      </w:pPr>
      <w:r w:rsidRPr="00995019">
        <w:rPr>
          <w:rFonts w:ascii="Arial" w:hAnsi="Arial" w:cs="Arial"/>
          <w:sz w:val="20"/>
        </w:rPr>
        <w:t>Căn cứ Luật Tổ chức Hội đồng nhân dân và Ủy ban nhân dân ngày 26 tháng 11 năm 2003;</w:t>
      </w:r>
    </w:p>
    <w:p w14:paraId="66238EBB" w14:textId="77777777" w:rsidR="00FC2852" w:rsidRPr="00995019" w:rsidRDefault="00FC2852" w:rsidP="00FC2852">
      <w:pPr>
        <w:spacing w:before="120"/>
        <w:rPr>
          <w:rFonts w:ascii="Arial" w:hAnsi="Arial" w:cs="Arial"/>
          <w:sz w:val="20"/>
        </w:rPr>
      </w:pPr>
      <w:r w:rsidRPr="00995019">
        <w:rPr>
          <w:rFonts w:ascii="Arial" w:hAnsi="Arial" w:cs="Arial"/>
          <w:sz w:val="20"/>
        </w:rPr>
        <w:t>Căn cứ Luật Đất đai ngày 29 tháng 11 năm 2013;</w:t>
      </w:r>
    </w:p>
    <w:p w14:paraId="7D2790E5" w14:textId="77777777" w:rsidR="00FC2852" w:rsidRPr="00995019" w:rsidRDefault="00FC2852" w:rsidP="00FC2852">
      <w:pPr>
        <w:spacing w:before="120"/>
        <w:rPr>
          <w:rFonts w:ascii="Arial" w:hAnsi="Arial" w:cs="Arial"/>
          <w:sz w:val="20"/>
        </w:rPr>
      </w:pPr>
      <w:r w:rsidRPr="00995019">
        <w:rPr>
          <w:rFonts w:ascii="Arial" w:hAnsi="Arial" w:cs="Arial"/>
          <w:sz w:val="20"/>
        </w:rPr>
        <w:t>Căn cứ Nghị định số 43/2014/NĐ-CP ngày 15 tháng 5 năm 2014 của Chính phủ quy định chi tiết một số điều của Luật Đất đai;</w:t>
      </w:r>
    </w:p>
    <w:p w14:paraId="71EE8FC8" w14:textId="77777777" w:rsidR="00FC2852" w:rsidRPr="00995019" w:rsidRDefault="00FC2852" w:rsidP="00FC2852">
      <w:pPr>
        <w:spacing w:before="120"/>
        <w:rPr>
          <w:rFonts w:ascii="Arial" w:hAnsi="Arial" w:cs="Arial"/>
          <w:sz w:val="20"/>
        </w:rPr>
      </w:pPr>
      <w:r w:rsidRPr="00995019">
        <w:rPr>
          <w:rFonts w:ascii="Arial" w:hAnsi="Arial" w:cs="Arial"/>
          <w:sz w:val="20"/>
        </w:rPr>
        <w:lastRenderedPageBreak/>
        <w:t>Xét đề nghị của Sở (Phòng) Tài nguyên và Môi trường tại …… số ….. ngày ….. tháng ….. năm …..,</w:t>
      </w:r>
    </w:p>
    <w:p w14:paraId="680EEFC1" w14:textId="77777777" w:rsidR="00FC2852" w:rsidRPr="00995019" w:rsidRDefault="00FC2852" w:rsidP="00FC2852">
      <w:pPr>
        <w:spacing w:before="120"/>
        <w:jc w:val="center"/>
        <w:outlineLvl w:val="0"/>
        <w:rPr>
          <w:rFonts w:ascii="Arial" w:hAnsi="Arial" w:cs="Arial"/>
          <w:b/>
          <w:sz w:val="20"/>
        </w:rPr>
      </w:pPr>
      <w:r w:rsidRPr="00995019">
        <w:rPr>
          <w:rFonts w:ascii="Arial" w:hAnsi="Arial" w:cs="Arial"/>
          <w:b/>
          <w:sz w:val="20"/>
        </w:rPr>
        <w:t>QUYẾT ĐỊNH:</w:t>
      </w:r>
    </w:p>
    <w:p w14:paraId="2010A1F2" w14:textId="77777777" w:rsidR="00FC2852" w:rsidRPr="00995019" w:rsidRDefault="00FC2852" w:rsidP="00FC2852">
      <w:pPr>
        <w:spacing w:before="120"/>
        <w:rPr>
          <w:rFonts w:ascii="Arial" w:hAnsi="Arial" w:cs="Arial"/>
          <w:sz w:val="20"/>
        </w:rPr>
      </w:pPr>
      <w:r w:rsidRPr="00995019">
        <w:rPr>
          <w:rFonts w:ascii="Arial" w:hAnsi="Arial" w:cs="Arial"/>
          <w:b/>
          <w:sz w:val="20"/>
        </w:rPr>
        <w:t>Điều 1.</w:t>
      </w:r>
      <w:r w:rsidRPr="00995019">
        <w:rPr>
          <w:rFonts w:ascii="Arial" w:hAnsi="Arial" w:cs="Arial"/>
          <w:sz w:val="20"/>
        </w:rPr>
        <w:t xml:space="preserve"> Cho phép ……….. </w:t>
      </w:r>
      <w:r w:rsidRPr="00995019">
        <w:rPr>
          <w:rFonts w:ascii="Arial" w:hAnsi="Arial" w:cs="Arial"/>
          <w:i/>
          <w:sz w:val="20"/>
        </w:rPr>
        <w:t>(ghi tên và địa chỉ của người sử dụng đất)</w:t>
      </w:r>
      <w:r w:rsidRPr="00995019">
        <w:rPr>
          <w:rFonts w:ascii="Arial" w:hAnsi="Arial" w:cs="Arial"/>
          <w:sz w:val="20"/>
        </w:rPr>
        <w:t xml:space="preserve"> đang sử dụng thửa đất số ...... thuộc tờ bản đồ địa chính (hoặc tờ trích đo địa chính) số ………. tại xã (phường, thị trấn) …….. , huyện (quận, thị xã, thành phố thuộc tỉnh) ……….., tỉnh (thành phố trực thuộc Trung ương) ………. mục đích sử dụng ……………</w:t>
      </w:r>
    </w:p>
    <w:p w14:paraId="39218ACB" w14:textId="77777777" w:rsidR="00FC2852" w:rsidRPr="00995019" w:rsidRDefault="00FC2852" w:rsidP="00FC2852">
      <w:pPr>
        <w:spacing w:before="120"/>
        <w:rPr>
          <w:rFonts w:ascii="Arial" w:hAnsi="Arial" w:cs="Arial"/>
          <w:sz w:val="20"/>
        </w:rPr>
      </w:pPr>
      <w:r w:rsidRPr="00995019">
        <w:rPr>
          <w:rFonts w:ascii="Arial" w:hAnsi="Arial" w:cs="Arial"/>
          <w:sz w:val="20"/>
        </w:rPr>
        <w:t>Được gia hạn sử dụng đất đến ngày ….. tháng ….. năm ……..;</w:t>
      </w:r>
    </w:p>
    <w:p w14:paraId="56D66B55" w14:textId="77777777" w:rsidR="00FC2852" w:rsidRPr="00995019" w:rsidRDefault="00FC2852" w:rsidP="00FC2852">
      <w:pPr>
        <w:spacing w:before="120"/>
        <w:rPr>
          <w:rFonts w:ascii="Arial" w:hAnsi="Arial" w:cs="Arial"/>
          <w:sz w:val="20"/>
        </w:rPr>
      </w:pPr>
      <w:r w:rsidRPr="00995019">
        <w:rPr>
          <w:rFonts w:ascii="Arial" w:hAnsi="Arial" w:cs="Arial"/>
          <w:b/>
          <w:sz w:val="20"/>
        </w:rPr>
        <w:t>Điều 2.</w:t>
      </w:r>
      <w:r w:rsidRPr="00995019">
        <w:rPr>
          <w:rFonts w:ascii="Arial" w:hAnsi="Arial" w:cs="Arial"/>
          <w:sz w:val="20"/>
        </w:rPr>
        <w:t xml:space="preserve"> Căn cứ vào Điều 1 của Quyết định này, Sở (Phòng) Tài nguyên và Môi trường có trách nhiệm tổ chức thực hiện các công việc sau đây:</w:t>
      </w:r>
    </w:p>
    <w:p w14:paraId="7AE070B2" w14:textId="77777777" w:rsidR="00FC2852" w:rsidRPr="00995019" w:rsidRDefault="00FC2852" w:rsidP="00FC2852">
      <w:pPr>
        <w:spacing w:before="120"/>
        <w:rPr>
          <w:rFonts w:ascii="Arial" w:hAnsi="Arial" w:cs="Arial"/>
          <w:sz w:val="20"/>
        </w:rPr>
      </w:pPr>
      <w:r w:rsidRPr="00995019">
        <w:rPr>
          <w:rFonts w:ascii="Arial" w:hAnsi="Arial" w:cs="Arial"/>
          <w:sz w:val="20"/>
        </w:rPr>
        <w:t>1. Ký hợp đồng thuê đất bổ sung với người sử dụng đất (đối với trường hợp thuê đất),</w:t>
      </w:r>
    </w:p>
    <w:p w14:paraId="0F504E2F" w14:textId="77777777" w:rsidR="00FC2852" w:rsidRPr="00995019" w:rsidRDefault="00FC2852" w:rsidP="00FC2852">
      <w:pPr>
        <w:spacing w:before="120"/>
        <w:rPr>
          <w:rFonts w:ascii="Arial" w:hAnsi="Arial" w:cs="Arial"/>
          <w:sz w:val="20"/>
        </w:rPr>
      </w:pPr>
      <w:r w:rsidRPr="00995019">
        <w:rPr>
          <w:rFonts w:ascii="Arial" w:hAnsi="Arial" w:cs="Arial"/>
          <w:sz w:val="20"/>
        </w:rPr>
        <w:t>2. Chỉ đạo cơ quan đăng ký đất đai chỉnh lý và trao giấy chứng nhận cho người sử dụng đất đã hoàn thành nghĩa vụ tài chính theo quy định; chỉnh lý hồ sơ địa chính, cơ sở dữ liệu địa chính.</w:t>
      </w:r>
    </w:p>
    <w:p w14:paraId="16D41BBF" w14:textId="77777777" w:rsidR="00FC2852" w:rsidRPr="00995019" w:rsidRDefault="00FC2852" w:rsidP="00FC2852">
      <w:pPr>
        <w:spacing w:before="120"/>
        <w:rPr>
          <w:rFonts w:ascii="Arial" w:hAnsi="Arial" w:cs="Arial"/>
          <w:sz w:val="20"/>
        </w:rPr>
      </w:pPr>
      <w:r w:rsidRPr="00995019">
        <w:rPr>
          <w:rFonts w:ascii="Arial" w:hAnsi="Arial" w:cs="Arial"/>
          <w:b/>
          <w:sz w:val="20"/>
        </w:rPr>
        <w:t>Điều 3.</w:t>
      </w:r>
      <w:r w:rsidRPr="00995019">
        <w:rPr>
          <w:rFonts w:ascii="Arial" w:hAnsi="Arial" w:cs="Arial"/>
          <w:sz w:val="20"/>
        </w:rPr>
        <w:t xml:space="preserve"> Chánh Văn phòng Ủy ban nhân dân..., Giám đốc Sở (Trưởng phòng) Tài nguyên và Môi trường, ... và người sử dụng đất có tên tại Điều 1 chịu trách nhiệm thi hành Quyết định này./.</w:t>
      </w:r>
    </w:p>
    <w:p w14:paraId="62392A7A" w14:textId="77777777" w:rsidR="00FC2852" w:rsidRPr="00995019" w:rsidRDefault="00FC2852" w:rsidP="00FC2852">
      <w:pPr>
        <w:spacing w:before="120"/>
        <w:rPr>
          <w:rFonts w:ascii="Arial" w:hAnsi="Arial" w:cs="Arial"/>
          <w:sz w:val="20"/>
        </w:rPr>
      </w:pPr>
    </w:p>
    <w:tbl>
      <w:tblPr>
        <w:tblW w:w="0" w:type="auto"/>
        <w:tblLook w:val="01E0" w:firstRow="1" w:lastRow="1" w:firstColumn="1" w:lastColumn="1" w:noHBand="0" w:noVBand="0"/>
      </w:tblPr>
      <w:tblGrid>
        <w:gridCol w:w="4428"/>
        <w:gridCol w:w="4428"/>
      </w:tblGrid>
      <w:tr w:rsidR="00FC2852" w:rsidRPr="00995019" w14:paraId="242E943D" w14:textId="77777777" w:rsidTr="00F11849">
        <w:tc>
          <w:tcPr>
            <w:tcW w:w="4428" w:type="dxa"/>
          </w:tcPr>
          <w:p w14:paraId="461F7E16" w14:textId="77777777" w:rsidR="00FC2852" w:rsidRPr="00995019" w:rsidRDefault="00FC2852" w:rsidP="00F11849">
            <w:pPr>
              <w:spacing w:before="120"/>
              <w:rPr>
                <w:rFonts w:ascii="Arial" w:hAnsi="Arial" w:cs="Arial"/>
                <w:sz w:val="16"/>
                <w:szCs w:val="20"/>
              </w:rPr>
            </w:pPr>
            <w:r w:rsidRPr="00995019">
              <w:rPr>
                <w:rFonts w:ascii="Arial" w:hAnsi="Arial" w:cs="Arial"/>
                <w:sz w:val="20"/>
                <w:szCs w:val="20"/>
              </w:rPr>
              <w:br/>
            </w:r>
            <w:r w:rsidRPr="00995019">
              <w:rPr>
                <w:rFonts w:ascii="Arial" w:hAnsi="Arial" w:cs="Arial"/>
                <w:b/>
                <w:i/>
                <w:sz w:val="20"/>
                <w:szCs w:val="20"/>
              </w:rPr>
              <w:t>Nơi nhận:</w:t>
            </w:r>
            <w:r w:rsidRPr="00995019">
              <w:rPr>
                <w:rFonts w:ascii="Arial" w:hAnsi="Arial" w:cs="Arial"/>
                <w:b/>
                <w:i/>
                <w:sz w:val="20"/>
                <w:szCs w:val="20"/>
              </w:rPr>
              <w:br/>
            </w:r>
            <w:r w:rsidRPr="00995019">
              <w:rPr>
                <w:rFonts w:ascii="Arial" w:hAnsi="Arial" w:cs="Arial"/>
                <w:sz w:val="16"/>
                <w:szCs w:val="20"/>
              </w:rPr>
              <w:t xml:space="preserve">- </w:t>
            </w:r>
            <w:r w:rsidRPr="00995019">
              <w:rPr>
                <w:rFonts w:ascii="Arial" w:hAnsi="Arial" w:cs="Arial"/>
                <w:sz w:val="16"/>
                <w:szCs w:val="20"/>
              </w:rPr>
              <w:br/>
              <w:t>- Lưu VT …</w:t>
            </w:r>
          </w:p>
        </w:tc>
        <w:tc>
          <w:tcPr>
            <w:tcW w:w="4428" w:type="dxa"/>
          </w:tcPr>
          <w:p w14:paraId="4134DDD2" w14:textId="77777777" w:rsidR="00FC2852" w:rsidRPr="00995019" w:rsidRDefault="00FC2852" w:rsidP="00F11849">
            <w:pPr>
              <w:spacing w:before="120"/>
              <w:jc w:val="center"/>
              <w:rPr>
                <w:rFonts w:ascii="Arial" w:hAnsi="Arial" w:cs="Arial"/>
                <w:i/>
                <w:sz w:val="20"/>
                <w:szCs w:val="20"/>
              </w:rPr>
            </w:pPr>
            <w:r w:rsidRPr="00995019">
              <w:rPr>
                <w:rFonts w:ascii="Arial" w:hAnsi="Arial" w:cs="Arial"/>
                <w:b/>
                <w:sz w:val="20"/>
              </w:rPr>
              <w:t>TM. ỦY BAN NHÂN DÂN</w:t>
            </w:r>
            <w:r w:rsidRPr="00995019">
              <w:rPr>
                <w:rFonts w:ascii="Arial" w:hAnsi="Arial" w:cs="Arial"/>
                <w:b/>
                <w:sz w:val="20"/>
              </w:rPr>
              <w:br/>
              <w:t>CHỦ TỊCH</w:t>
            </w:r>
            <w:r w:rsidRPr="00995019">
              <w:rPr>
                <w:rFonts w:ascii="Arial" w:hAnsi="Arial" w:cs="Arial"/>
                <w:b/>
                <w:sz w:val="20"/>
              </w:rPr>
              <w:br/>
            </w:r>
            <w:r w:rsidRPr="00995019">
              <w:rPr>
                <w:rFonts w:ascii="Arial" w:hAnsi="Arial" w:cs="Arial"/>
                <w:i/>
                <w:sz w:val="20"/>
              </w:rPr>
              <w:t>(Ký tên, đóng dấu)</w:t>
            </w:r>
          </w:p>
        </w:tc>
      </w:tr>
    </w:tbl>
    <w:p w14:paraId="29F99E8F" w14:textId="77777777" w:rsidR="00FC2852" w:rsidRPr="00995019" w:rsidRDefault="00FC2852" w:rsidP="00FC2852">
      <w:pPr>
        <w:spacing w:before="120"/>
        <w:rPr>
          <w:rFonts w:ascii="Arial" w:hAnsi="Arial" w:cs="Arial"/>
          <w:sz w:val="20"/>
        </w:rPr>
      </w:pPr>
    </w:p>
    <w:p w14:paraId="6844A8D7" w14:textId="77777777" w:rsidR="00FC2852" w:rsidRPr="00995019" w:rsidRDefault="00FC2852" w:rsidP="00FC2852">
      <w:pPr>
        <w:spacing w:before="120"/>
        <w:jc w:val="center"/>
        <w:outlineLvl w:val="0"/>
        <w:rPr>
          <w:rFonts w:ascii="Arial" w:hAnsi="Arial" w:cs="Arial"/>
          <w:b/>
          <w:szCs w:val="28"/>
        </w:rPr>
      </w:pPr>
      <w:bookmarkStart w:id="42" w:name="loai_pl02"/>
      <w:r w:rsidRPr="00995019">
        <w:rPr>
          <w:rFonts w:ascii="Arial" w:hAnsi="Arial" w:cs="Arial"/>
          <w:b/>
          <w:szCs w:val="28"/>
        </w:rPr>
        <w:t>PHỤ LỤC SỐ 02</w:t>
      </w:r>
    </w:p>
    <w:p w14:paraId="2D0E3897" w14:textId="77777777" w:rsidR="00FC2852" w:rsidRPr="00995019" w:rsidRDefault="00FC2852" w:rsidP="00FC2852">
      <w:pPr>
        <w:spacing w:before="120"/>
        <w:jc w:val="center"/>
        <w:rPr>
          <w:rFonts w:ascii="Arial" w:hAnsi="Arial" w:cs="Arial"/>
          <w:i/>
          <w:sz w:val="20"/>
        </w:rPr>
      </w:pPr>
      <w:bookmarkStart w:id="43" w:name="loai_pl02_name"/>
      <w:bookmarkEnd w:id="42"/>
      <w:r w:rsidRPr="00995019">
        <w:rPr>
          <w:rFonts w:ascii="Arial" w:hAnsi="Arial" w:cs="Arial"/>
          <w:sz w:val="20"/>
        </w:rPr>
        <w:t>MÃ CỦA LOẠI HÌNH BIẾN ĐỘNG</w:t>
      </w:r>
      <w:bookmarkEnd w:id="43"/>
      <w:r w:rsidRPr="00995019">
        <w:rPr>
          <w:rFonts w:ascii="Arial" w:hAnsi="Arial" w:cs="Arial"/>
          <w:b/>
          <w:sz w:val="20"/>
        </w:rPr>
        <w:br/>
      </w:r>
      <w:r w:rsidRPr="00995019">
        <w:rPr>
          <w:rFonts w:ascii="Arial" w:hAnsi="Arial" w:cs="Arial"/>
          <w:i/>
          <w:sz w:val="20"/>
        </w:rPr>
        <w:t>(Kèm theo Thông tư số 24/2014/TT-BTNMT ngày 19 tháng 5 năm 2014 của Bộ trưởng Bộ Tài nguyên và Môi trường)</w:t>
      </w:r>
    </w:p>
    <w:tbl>
      <w:tblPr>
        <w:tblW w:w="0" w:type="auto"/>
        <w:tblLayout w:type="fixed"/>
        <w:tblCellMar>
          <w:left w:w="29" w:type="dxa"/>
          <w:right w:w="29" w:type="dxa"/>
        </w:tblCellMar>
        <w:tblLook w:val="0000" w:firstRow="0" w:lastRow="0" w:firstColumn="0" w:lastColumn="0" w:noHBand="0" w:noVBand="0"/>
      </w:tblPr>
      <w:tblGrid>
        <w:gridCol w:w="542"/>
        <w:gridCol w:w="6897"/>
        <w:gridCol w:w="912"/>
      </w:tblGrid>
      <w:tr w:rsidR="00FC2852" w:rsidRPr="00995019" w14:paraId="137FF131" w14:textId="77777777" w:rsidTr="00F11849">
        <w:tblPrEx>
          <w:tblCellMar>
            <w:top w:w="0" w:type="dxa"/>
            <w:bottom w:w="0" w:type="dxa"/>
          </w:tblCellMar>
        </w:tblPrEx>
        <w:trPr>
          <w:trHeight w:val="20"/>
        </w:trPr>
        <w:tc>
          <w:tcPr>
            <w:tcW w:w="542" w:type="dxa"/>
            <w:tcBorders>
              <w:top w:val="single" w:sz="4" w:space="0" w:color="auto"/>
              <w:left w:val="single" w:sz="4" w:space="0" w:color="auto"/>
              <w:bottom w:val="nil"/>
              <w:right w:val="nil"/>
            </w:tcBorders>
            <w:shd w:val="clear" w:color="auto" w:fill="FFFFFF"/>
            <w:vAlign w:val="center"/>
          </w:tcPr>
          <w:p w14:paraId="159DD5B2" w14:textId="77777777" w:rsidR="00FC2852" w:rsidRPr="00995019" w:rsidRDefault="00FC2852" w:rsidP="00F11849">
            <w:pPr>
              <w:spacing w:before="120"/>
              <w:jc w:val="center"/>
              <w:rPr>
                <w:rFonts w:ascii="Arial" w:hAnsi="Arial" w:cs="Arial"/>
                <w:b/>
                <w:sz w:val="20"/>
              </w:rPr>
            </w:pPr>
            <w:r w:rsidRPr="00995019">
              <w:rPr>
                <w:rFonts w:ascii="Arial" w:hAnsi="Arial" w:cs="Arial"/>
                <w:b/>
                <w:sz w:val="20"/>
              </w:rPr>
              <w:t>STT</w:t>
            </w:r>
          </w:p>
        </w:tc>
        <w:tc>
          <w:tcPr>
            <w:tcW w:w="6897" w:type="dxa"/>
            <w:tcBorders>
              <w:top w:val="single" w:sz="4" w:space="0" w:color="auto"/>
              <w:left w:val="single" w:sz="4" w:space="0" w:color="auto"/>
              <w:bottom w:val="nil"/>
              <w:right w:val="nil"/>
            </w:tcBorders>
            <w:shd w:val="clear" w:color="auto" w:fill="FFFFFF"/>
            <w:vAlign w:val="center"/>
          </w:tcPr>
          <w:p w14:paraId="631BC329" w14:textId="77777777" w:rsidR="00FC2852" w:rsidRPr="00995019" w:rsidRDefault="00FC2852" w:rsidP="00F11849">
            <w:pPr>
              <w:spacing w:before="120"/>
              <w:jc w:val="center"/>
              <w:rPr>
                <w:rFonts w:ascii="Arial" w:hAnsi="Arial" w:cs="Arial"/>
                <w:b/>
                <w:sz w:val="20"/>
              </w:rPr>
            </w:pPr>
            <w:r w:rsidRPr="00995019">
              <w:rPr>
                <w:rFonts w:ascii="Arial" w:hAnsi="Arial" w:cs="Arial"/>
                <w:b/>
                <w:sz w:val="20"/>
              </w:rPr>
              <w:t>Trường hợp biến động</w:t>
            </w:r>
          </w:p>
        </w:tc>
        <w:tc>
          <w:tcPr>
            <w:tcW w:w="912" w:type="dxa"/>
            <w:tcBorders>
              <w:top w:val="single" w:sz="4" w:space="0" w:color="auto"/>
              <w:left w:val="single" w:sz="4" w:space="0" w:color="auto"/>
              <w:bottom w:val="nil"/>
              <w:right w:val="single" w:sz="4" w:space="0" w:color="auto"/>
            </w:tcBorders>
            <w:shd w:val="clear" w:color="auto" w:fill="FFFFFF"/>
            <w:vAlign w:val="center"/>
          </w:tcPr>
          <w:p w14:paraId="3B1AF042" w14:textId="77777777" w:rsidR="00FC2852" w:rsidRPr="00995019" w:rsidRDefault="00FC2852" w:rsidP="00F11849">
            <w:pPr>
              <w:spacing w:before="120"/>
              <w:jc w:val="center"/>
              <w:rPr>
                <w:rFonts w:ascii="Arial" w:hAnsi="Arial" w:cs="Arial"/>
                <w:b/>
                <w:sz w:val="20"/>
              </w:rPr>
            </w:pPr>
            <w:r w:rsidRPr="00995019">
              <w:rPr>
                <w:rFonts w:ascii="Arial" w:hAnsi="Arial" w:cs="Arial"/>
                <w:b/>
                <w:sz w:val="20"/>
              </w:rPr>
              <w:t>Mã</w:t>
            </w:r>
          </w:p>
        </w:tc>
      </w:tr>
      <w:tr w:rsidR="00FC2852" w:rsidRPr="00995019" w14:paraId="695A6901" w14:textId="77777777" w:rsidTr="00F11849">
        <w:tblPrEx>
          <w:tblCellMar>
            <w:top w:w="0" w:type="dxa"/>
            <w:bottom w:w="0" w:type="dxa"/>
          </w:tblCellMar>
        </w:tblPrEx>
        <w:trPr>
          <w:trHeight w:val="20"/>
        </w:trPr>
        <w:tc>
          <w:tcPr>
            <w:tcW w:w="542" w:type="dxa"/>
            <w:tcBorders>
              <w:top w:val="single" w:sz="4" w:space="0" w:color="auto"/>
              <w:left w:val="single" w:sz="4" w:space="0" w:color="auto"/>
              <w:bottom w:val="nil"/>
              <w:right w:val="nil"/>
            </w:tcBorders>
            <w:shd w:val="clear" w:color="auto" w:fill="FFFFFF"/>
            <w:vAlign w:val="center"/>
          </w:tcPr>
          <w:p w14:paraId="2E5496C8" w14:textId="77777777" w:rsidR="00FC2852" w:rsidRPr="00995019" w:rsidRDefault="00FC2852" w:rsidP="00F11849">
            <w:pPr>
              <w:spacing w:before="120"/>
              <w:jc w:val="center"/>
              <w:rPr>
                <w:rFonts w:ascii="Arial" w:hAnsi="Arial" w:cs="Arial"/>
                <w:sz w:val="20"/>
              </w:rPr>
            </w:pPr>
            <w:r w:rsidRPr="00995019">
              <w:rPr>
                <w:rFonts w:ascii="Arial" w:hAnsi="Arial" w:cs="Arial"/>
                <w:sz w:val="20"/>
              </w:rPr>
              <w:t>1</w:t>
            </w:r>
          </w:p>
        </w:tc>
        <w:tc>
          <w:tcPr>
            <w:tcW w:w="6897" w:type="dxa"/>
            <w:tcBorders>
              <w:top w:val="single" w:sz="4" w:space="0" w:color="auto"/>
              <w:left w:val="single" w:sz="4" w:space="0" w:color="auto"/>
              <w:bottom w:val="nil"/>
              <w:right w:val="nil"/>
            </w:tcBorders>
            <w:shd w:val="clear" w:color="auto" w:fill="FFFFFF"/>
            <w:vAlign w:val="center"/>
          </w:tcPr>
          <w:p w14:paraId="7E29300C" w14:textId="77777777" w:rsidR="00FC2852" w:rsidRPr="00995019" w:rsidRDefault="00FC2852" w:rsidP="00F11849">
            <w:pPr>
              <w:spacing w:before="120"/>
              <w:rPr>
                <w:rFonts w:ascii="Arial" w:hAnsi="Arial" w:cs="Arial"/>
                <w:sz w:val="20"/>
              </w:rPr>
            </w:pPr>
            <w:r w:rsidRPr="00995019">
              <w:rPr>
                <w:rFonts w:ascii="Arial" w:hAnsi="Arial" w:cs="Arial"/>
                <w:sz w:val="20"/>
              </w:rPr>
              <w:t>Cho thuê, cho thuê lại quyền sử dụng đất (trừ trường hợp cho thuê, cho thuê lại quyền sử dụng đất trong khu công nghiệp, cụm công nghiệp, khu chế xuất, khu công nghệ cao, khu kinh tế), tài sản gắn liền với đất</w:t>
            </w:r>
          </w:p>
        </w:tc>
        <w:tc>
          <w:tcPr>
            <w:tcW w:w="912" w:type="dxa"/>
            <w:tcBorders>
              <w:top w:val="single" w:sz="4" w:space="0" w:color="auto"/>
              <w:left w:val="single" w:sz="4" w:space="0" w:color="auto"/>
              <w:bottom w:val="nil"/>
              <w:right w:val="single" w:sz="4" w:space="0" w:color="auto"/>
            </w:tcBorders>
            <w:shd w:val="clear" w:color="auto" w:fill="FFFFFF"/>
            <w:vAlign w:val="center"/>
          </w:tcPr>
          <w:p w14:paraId="0D2541CF" w14:textId="77777777" w:rsidR="00FC2852" w:rsidRPr="00995019" w:rsidRDefault="00FC2852" w:rsidP="00F11849">
            <w:pPr>
              <w:spacing w:before="120"/>
              <w:jc w:val="center"/>
              <w:rPr>
                <w:rFonts w:ascii="Arial" w:hAnsi="Arial" w:cs="Arial"/>
                <w:sz w:val="20"/>
              </w:rPr>
            </w:pPr>
            <w:r w:rsidRPr="00995019">
              <w:rPr>
                <w:rFonts w:ascii="Arial" w:hAnsi="Arial" w:cs="Arial"/>
                <w:sz w:val="20"/>
              </w:rPr>
              <w:t>CT</w:t>
            </w:r>
          </w:p>
        </w:tc>
      </w:tr>
      <w:tr w:rsidR="00FC2852" w:rsidRPr="00995019" w14:paraId="6DC5E922" w14:textId="77777777" w:rsidTr="00F11849">
        <w:tblPrEx>
          <w:tblCellMar>
            <w:top w:w="0" w:type="dxa"/>
            <w:bottom w:w="0" w:type="dxa"/>
          </w:tblCellMar>
        </w:tblPrEx>
        <w:trPr>
          <w:trHeight w:val="20"/>
        </w:trPr>
        <w:tc>
          <w:tcPr>
            <w:tcW w:w="542" w:type="dxa"/>
            <w:tcBorders>
              <w:top w:val="single" w:sz="4" w:space="0" w:color="auto"/>
              <w:left w:val="single" w:sz="4" w:space="0" w:color="auto"/>
              <w:bottom w:val="nil"/>
              <w:right w:val="nil"/>
            </w:tcBorders>
            <w:shd w:val="clear" w:color="auto" w:fill="FFFFFF"/>
            <w:vAlign w:val="center"/>
          </w:tcPr>
          <w:p w14:paraId="4C7B3E27" w14:textId="77777777" w:rsidR="00FC2852" w:rsidRPr="00995019" w:rsidRDefault="00FC2852" w:rsidP="00F11849">
            <w:pPr>
              <w:spacing w:before="120"/>
              <w:jc w:val="center"/>
              <w:rPr>
                <w:rFonts w:ascii="Arial" w:hAnsi="Arial" w:cs="Arial"/>
                <w:sz w:val="20"/>
              </w:rPr>
            </w:pPr>
            <w:r w:rsidRPr="00995019">
              <w:rPr>
                <w:rFonts w:ascii="Arial" w:hAnsi="Arial" w:cs="Arial"/>
                <w:sz w:val="20"/>
              </w:rPr>
              <w:t>2</w:t>
            </w:r>
          </w:p>
        </w:tc>
        <w:tc>
          <w:tcPr>
            <w:tcW w:w="6897" w:type="dxa"/>
            <w:tcBorders>
              <w:top w:val="single" w:sz="4" w:space="0" w:color="auto"/>
              <w:left w:val="single" w:sz="4" w:space="0" w:color="auto"/>
              <w:bottom w:val="nil"/>
              <w:right w:val="nil"/>
            </w:tcBorders>
            <w:shd w:val="clear" w:color="auto" w:fill="FFFFFF"/>
            <w:vAlign w:val="center"/>
          </w:tcPr>
          <w:p w14:paraId="2F0C4280" w14:textId="77777777" w:rsidR="00FC2852" w:rsidRPr="00995019" w:rsidRDefault="00FC2852" w:rsidP="00F11849">
            <w:pPr>
              <w:spacing w:before="120"/>
              <w:rPr>
                <w:rFonts w:ascii="Arial" w:hAnsi="Arial" w:cs="Arial"/>
                <w:sz w:val="20"/>
              </w:rPr>
            </w:pPr>
            <w:r w:rsidRPr="00995019">
              <w:rPr>
                <w:rFonts w:ascii="Arial" w:hAnsi="Arial" w:cs="Arial"/>
                <w:sz w:val="20"/>
              </w:rPr>
              <w:t>Doanh nghiệp đầu tư hạ tầng trong khu công nghiệp, cụm công nghiệp, khu chế xuất, khu công nghệ cao, khu kinh tế cho thuê, cho thuê lại đất</w:t>
            </w:r>
          </w:p>
        </w:tc>
        <w:tc>
          <w:tcPr>
            <w:tcW w:w="912" w:type="dxa"/>
            <w:tcBorders>
              <w:top w:val="single" w:sz="4" w:space="0" w:color="auto"/>
              <w:left w:val="single" w:sz="4" w:space="0" w:color="auto"/>
              <w:bottom w:val="nil"/>
              <w:right w:val="single" w:sz="4" w:space="0" w:color="auto"/>
            </w:tcBorders>
            <w:shd w:val="clear" w:color="auto" w:fill="FFFFFF"/>
            <w:vAlign w:val="center"/>
          </w:tcPr>
          <w:p w14:paraId="045FE44C" w14:textId="77777777" w:rsidR="00FC2852" w:rsidRPr="00995019" w:rsidRDefault="00FC2852" w:rsidP="00F11849">
            <w:pPr>
              <w:spacing w:before="120"/>
              <w:jc w:val="center"/>
              <w:rPr>
                <w:rFonts w:ascii="Arial" w:hAnsi="Arial" w:cs="Arial"/>
                <w:sz w:val="20"/>
              </w:rPr>
            </w:pPr>
            <w:r w:rsidRPr="00995019">
              <w:rPr>
                <w:rFonts w:ascii="Arial" w:hAnsi="Arial" w:cs="Arial"/>
                <w:sz w:val="20"/>
              </w:rPr>
              <w:t>TL</w:t>
            </w:r>
          </w:p>
        </w:tc>
      </w:tr>
      <w:tr w:rsidR="00FC2852" w:rsidRPr="00995019" w14:paraId="31E93611" w14:textId="77777777" w:rsidTr="00F11849">
        <w:tblPrEx>
          <w:tblCellMar>
            <w:top w:w="0" w:type="dxa"/>
            <w:bottom w:w="0" w:type="dxa"/>
          </w:tblCellMar>
        </w:tblPrEx>
        <w:trPr>
          <w:trHeight w:val="20"/>
        </w:trPr>
        <w:tc>
          <w:tcPr>
            <w:tcW w:w="542" w:type="dxa"/>
            <w:tcBorders>
              <w:top w:val="single" w:sz="4" w:space="0" w:color="auto"/>
              <w:left w:val="single" w:sz="4" w:space="0" w:color="auto"/>
              <w:bottom w:val="nil"/>
              <w:right w:val="nil"/>
            </w:tcBorders>
            <w:shd w:val="clear" w:color="auto" w:fill="FFFFFF"/>
            <w:vAlign w:val="center"/>
          </w:tcPr>
          <w:p w14:paraId="5C8DC006" w14:textId="77777777" w:rsidR="00FC2852" w:rsidRPr="00995019" w:rsidRDefault="00FC2852" w:rsidP="00F11849">
            <w:pPr>
              <w:spacing w:before="120"/>
              <w:jc w:val="center"/>
              <w:rPr>
                <w:rFonts w:ascii="Arial" w:hAnsi="Arial" w:cs="Arial"/>
                <w:sz w:val="20"/>
              </w:rPr>
            </w:pPr>
            <w:r w:rsidRPr="00995019">
              <w:rPr>
                <w:rFonts w:ascii="Arial" w:hAnsi="Arial" w:cs="Arial"/>
                <w:sz w:val="20"/>
              </w:rPr>
              <w:t>3</w:t>
            </w:r>
          </w:p>
        </w:tc>
        <w:tc>
          <w:tcPr>
            <w:tcW w:w="6897" w:type="dxa"/>
            <w:tcBorders>
              <w:top w:val="single" w:sz="4" w:space="0" w:color="auto"/>
              <w:left w:val="single" w:sz="4" w:space="0" w:color="auto"/>
              <w:bottom w:val="nil"/>
              <w:right w:val="nil"/>
            </w:tcBorders>
            <w:shd w:val="clear" w:color="auto" w:fill="FFFFFF"/>
            <w:vAlign w:val="center"/>
          </w:tcPr>
          <w:p w14:paraId="450C9DFD" w14:textId="77777777" w:rsidR="00FC2852" w:rsidRPr="00995019" w:rsidRDefault="00FC2852" w:rsidP="00F11849">
            <w:pPr>
              <w:spacing w:before="120"/>
              <w:rPr>
                <w:rFonts w:ascii="Arial" w:hAnsi="Arial" w:cs="Arial"/>
                <w:sz w:val="20"/>
              </w:rPr>
            </w:pPr>
            <w:r w:rsidRPr="00995019">
              <w:rPr>
                <w:rFonts w:ascii="Arial" w:hAnsi="Arial" w:cs="Arial"/>
                <w:sz w:val="20"/>
              </w:rPr>
              <w:t>Xóa đăng ký cho thuê, cho thuê lại đất tài sản gắn liền với đất</w:t>
            </w:r>
          </w:p>
        </w:tc>
        <w:tc>
          <w:tcPr>
            <w:tcW w:w="912" w:type="dxa"/>
            <w:tcBorders>
              <w:top w:val="single" w:sz="4" w:space="0" w:color="auto"/>
              <w:left w:val="single" w:sz="4" w:space="0" w:color="auto"/>
              <w:bottom w:val="nil"/>
              <w:right w:val="single" w:sz="4" w:space="0" w:color="auto"/>
            </w:tcBorders>
            <w:shd w:val="clear" w:color="auto" w:fill="FFFFFF"/>
            <w:vAlign w:val="center"/>
          </w:tcPr>
          <w:p w14:paraId="1015DDC3" w14:textId="77777777" w:rsidR="00FC2852" w:rsidRPr="00995019" w:rsidRDefault="00FC2852" w:rsidP="00F11849">
            <w:pPr>
              <w:spacing w:before="120"/>
              <w:jc w:val="center"/>
              <w:rPr>
                <w:rFonts w:ascii="Arial" w:hAnsi="Arial" w:cs="Arial"/>
                <w:sz w:val="20"/>
              </w:rPr>
            </w:pPr>
            <w:r w:rsidRPr="00995019">
              <w:rPr>
                <w:rFonts w:ascii="Arial" w:hAnsi="Arial" w:cs="Arial"/>
                <w:sz w:val="20"/>
              </w:rPr>
              <w:t>XT</w:t>
            </w:r>
          </w:p>
        </w:tc>
      </w:tr>
      <w:tr w:rsidR="00FC2852" w:rsidRPr="00995019" w14:paraId="6114D684" w14:textId="77777777" w:rsidTr="00F11849">
        <w:tblPrEx>
          <w:tblCellMar>
            <w:top w:w="0" w:type="dxa"/>
            <w:bottom w:w="0" w:type="dxa"/>
          </w:tblCellMar>
        </w:tblPrEx>
        <w:trPr>
          <w:trHeight w:val="20"/>
        </w:trPr>
        <w:tc>
          <w:tcPr>
            <w:tcW w:w="542" w:type="dxa"/>
            <w:tcBorders>
              <w:top w:val="single" w:sz="4" w:space="0" w:color="auto"/>
              <w:left w:val="single" w:sz="4" w:space="0" w:color="auto"/>
              <w:bottom w:val="nil"/>
              <w:right w:val="nil"/>
            </w:tcBorders>
            <w:shd w:val="clear" w:color="auto" w:fill="FFFFFF"/>
            <w:vAlign w:val="center"/>
          </w:tcPr>
          <w:p w14:paraId="5ACBF4CE" w14:textId="77777777" w:rsidR="00FC2852" w:rsidRPr="00995019" w:rsidRDefault="00FC2852" w:rsidP="00F11849">
            <w:pPr>
              <w:spacing w:before="120"/>
              <w:jc w:val="center"/>
              <w:rPr>
                <w:rFonts w:ascii="Arial" w:hAnsi="Arial" w:cs="Arial"/>
                <w:sz w:val="20"/>
              </w:rPr>
            </w:pPr>
            <w:r w:rsidRPr="00995019">
              <w:rPr>
                <w:rFonts w:ascii="Arial" w:hAnsi="Arial" w:cs="Arial"/>
                <w:sz w:val="20"/>
              </w:rPr>
              <w:t>4</w:t>
            </w:r>
          </w:p>
        </w:tc>
        <w:tc>
          <w:tcPr>
            <w:tcW w:w="6897" w:type="dxa"/>
            <w:tcBorders>
              <w:top w:val="single" w:sz="4" w:space="0" w:color="auto"/>
              <w:left w:val="single" w:sz="4" w:space="0" w:color="auto"/>
              <w:bottom w:val="nil"/>
              <w:right w:val="nil"/>
            </w:tcBorders>
            <w:shd w:val="clear" w:color="auto" w:fill="FFFFFF"/>
            <w:vAlign w:val="center"/>
          </w:tcPr>
          <w:p w14:paraId="5D7B5960" w14:textId="77777777" w:rsidR="00FC2852" w:rsidRPr="00995019" w:rsidRDefault="00FC2852" w:rsidP="00F11849">
            <w:pPr>
              <w:spacing w:before="120"/>
              <w:rPr>
                <w:rFonts w:ascii="Arial" w:hAnsi="Arial" w:cs="Arial"/>
                <w:sz w:val="20"/>
              </w:rPr>
            </w:pPr>
            <w:r w:rsidRPr="00995019">
              <w:rPr>
                <w:rFonts w:ascii="Arial" w:hAnsi="Arial" w:cs="Arial"/>
                <w:sz w:val="20"/>
              </w:rPr>
              <w:t>Thế chấp hoặc thay đổi nội dung thế chấp bằng quyền sử dụng đất, tài sản gắn liền với đất, thế chấp tài sản gắn liền với đất hình thành trong tương lai</w:t>
            </w:r>
          </w:p>
        </w:tc>
        <w:tc>
          <w:tcPr>
            <w:tcW w:w="912" w:type="dxa"/>
            <w:tcBorders>
              <w:top w:val="single" w:sz="4" w:space="0" w:color="auto"/>
              <w:left w:val="single" w:sz="4" w:space="0" w:color="auto"/>
              <w:bottom w:val="nil"/>
              <w:right w:val="single" w:sz="4" w:space="0" w:color="auto"/>
            </w:tcBorders>
            <w:shd w:val="clear" w:color="auto" w:fill="FFFFFF"/>
            <w:vAlign w:val="center"/>
          </w:tcPr>
          <w:p w14:paraId="6020B035" w14:textId="77777777" w:rsidR="00FC2852" w:rsidRPr="00995019" w:rsidRDefault="00FC2852" w:rsidP="00F11849">
            <w:pPr>
              <w:spacing w:before="120"/>
              <w:jc w:val="center"/>
              <w:rPr>
                <w:rFonts w:ascii="Arial" w:hAnsi="Arial" w:cs="Arial"/>
                <w:sz w:val="20"/>
              </w:rPr>
            </w:pPr>
            <w:r w:rsidRPr="00995019">
              <w:rPr>
                <w:rFonts w:ascii="Arial" w:hAnsi="Arial" w:cs="Arial"/>
                <w:sz w:val="20"/>
              </w:rPr>
              <w:t>TC</w:t>
            </w:r>
          </w:p>
        </w:tc>
      </w:tr>
      <w:tr w:rsidR="00FC2852" w:rsidRPr="00995019" w14:paraId="627E7E37" w14:textId="77777777" w:rsidTr="00F11849">
        <w:tblPrEx>
          <w:tblCellMar>
            <w:top w:w="0" w:type="dxa"/>
            <w:bottom w:w="0" w:type="dxa"/>
          </w:tblCellMar>
        </w:tblPrEx>
        <w:trPr>
          <w:trHeight w:val="20"/>
        </w:trPr>
        <w:tc>
          <w:tcPr>
            <w:tcW w:w="542" w:type="dxa"/>
            <w:tcBorders>
              <w:top w:val="single" w:sz="4" w:space="0" w:color="auto"/>
              <w:left w:val="single" w:sz="4" w:space="0" w:color="auto"/>
              <w:bottom w:val="nil"/>
              <w:right w:val="nil"/>
            </w:tcBorders>
            <w:shd w:val="clear" w:color="auto" w:fill="FFFFFF"/>
            <w:vAlign w:val="center"/>
          </w:tcPr>
          <w:p w14:paraId="77766A0E" w14:textId="77777777" w:rsidR="00FC2852" w:rsidRPr="00995019" w:rsidRDefault="00FC2852" w:rsidP="00F11849">
            <w:pPr>
              <w:spacing w:before="120"/>
              <w:jc w:val="center"/>
              <w:rPr>
                <w:rFonts w:ascii="Arial" w:hAnsi="Arial" w:cs="Arial"/>
                <w:sz w:val="20"/>
              </w:rPr>
            </w:pPr>
            <w:r w:rsidRPr="00995019">
              <w:rPr>
                <w:rFonts w:ascii="Arial" w:hAnsi="Arial" w:cs="Arial"/>
                <w:sz w:val="20"/>
              </w:rPr>
              <w:t>5</w:t>
            </w:r>
          </w:p>
        </w:tc>
        <w:tc>
          <w:tcPr>
            <w:tcW w:w="6897" w:type="dxa"/>
            <w:tcBorders>
              <w:top w:val="single" w:sz="4" w:space="0" w:color="auto"/>
              <w:left w:val="single" w:sz="4" w:space="0" w:color="auto"/>
              <w:bottom w:val="nil"/>
              <w:right w:val="nil"/>
            </w:tcBorders>
            <w:shd w:val="clear" w:color="auto" w:fill="FFFFFF"/>
            <w:vAlign w:val="center"/>
          </w:tcPr>
          <w:p w14:paraId="14CF8EB4" w14:textId="77777777" w:rsidR="00FC2852" w:rsidRPr="00995019" w:rsidRDefault="00FC2852" w:rsidP="00F11849">
            <w:pPr>
              <w:spacing w:before="120"/>
              <w:rPr>
                <w:rFonts w:ascii="Arial" w:hAnsi="Arial" w:cs="Arial"/>
                <w:sz w:val="20"/>
              </w:rPr>
            </w:pPr>
            <w:r w:rsidRPr="00995019">
              <w:rPr>
                <w:rFonts w:ascii="Arial" w:hAnsi="Arial" w:cs="Arial"/>
                <w:sz w:val="20"/>
              </w:rPr>
              <w:t>Xóa đăng ký thế chấp bằng quyền sử dụng đất, tài sản gắn liền với đất, thế chấp tài sản gắn liền với đất hình thành trong tương lai</w:t>
            </w:r>
          </w:p>
        </w:tc>
        <w:tc>
          <w:tcPr>
            <w:tcW w:w="912" w:type="dxa"/>
            <w:tcBorders>
              <w:top w:val="single" w:sz="4" w:space="0" w:color="auto"/>
              <w:left w:val="single" w:sz="4" w:space="0" w:color="auto"/>
              <w:bottom w:val="nil"/>
              <w:right w:val="single" w:sz="4" w:space="0" w:color="auto"/>
            </w:tcBorders>
            <w:shd w:val="clear" w:color="auto" w:fill="FFFFFF"/>
            <w:vAlign w:val="center"/>
          </w:tcPr>
          <w:p w14:paraId="79A24D5A" w14:textId="77777777" w:rsidR="00FC2852" w:rsidRPr="00995019" w:rsidRDefault="00FC2852" w:rsidP="00F11849">
            <w:pPr>
              <w:spacing w:before="120"/>
              <w:jc w:val="center"/>
              <w:rPr>
                <w:rFonts w:ascii="Arial" w:hAnsi="Arial" w:cs="Arial"/>
                <w:sz w:val="20"/>
              </w:rPr>
            </w:pPr>
            <w:r w:rsidRPr="00995019">
              <w:rPr>
                <w:rFonts w:ascii="Arial" w:hAnsi="Arial" w:cs="Arial"/>
                <w:sz w:val="20"/>
              </w:rPr>
              <w:t>XC</w:t>
            </w:r>
          </w:p>
        </w:tc>
      </w:tr>
      <w:tr w:rsidR="00FC2852" w:rsidRPr="00995019" w14:paraId="11181BD7" w14:textId="77777777" w:rsidTr="00F11849">
        <w:tblPrEx>
          <w:tblCellMar>
            <w:top w:w="0" w:type="dxa"/>
            <w:bottom w:w="0" w:type="dxa"/>
          </w:tblCellMar>
        </w:tblPrEx>
        <w:trPr>
          <w:trHeight w:val="20"/>
        </w:trPr>
        <w:tc>
          <w:tcPr>
            <w:tcW w:w="542" w:type="dxa"/>
            <w:tcBorders>
              <w:top w:val="single" w:sz="4" w:space="0" w:color="auto"/>
              <w:left w:val="single" w:sz="4" w:space="0" w:color="auto"/>
              <w:bottom w:val="nil"/>
              <w:right w:val="nil"/>
            </w:tcBorders>
            <w:shd w:val="clear" w:color="auto" w:fill="FFFFFF"/>
            <w:vAlign w:val="center"/>
          </w:tcPr>
          <w:p w14:paraId="29BCDC06" w14:textId="77777777" w:rsidR="00FC2852" w:rsidRPr="00995019" w:rsidRDefault="00FC2852" w:rsidP="00F11849">
            <w:pPr>
              <w:spacing w:before="120"/>
              <w:jc w:val="center"/>
              <w:rPr>
                <w:rFonts w:ascii="Arial" w:hAnsi="Arial" w:cs="Arial"/>
                <w:sz w:val="20"/>
              </w:rPr>
            </w:pPr>
            <w:r w:rsidRPr="00995019">
              <w:rPr>
                <w:rFonts w:ascii="Arial" w:hAnsi="Arial" w:cs="Arial"/>
                <w:sz w:val="20"/>
              </w:rPr>
              <w:t>6</w:t>
            </w:r>
          </w:p>
        </w:tc>
        <w:tc>
          <w:tcPr>
            <w:tcW w:w="6897" w:type="dxa"/>
            <w:tcBorders>
              <w:top w:val="single" w:sz="4" w:space="0" w:color="auto"/>
              <w:left w:val="single" w:sz="4" w:space="0" w:color="auto"/>
              <w:bottom w:val="nil"/>
              <w:right w:val="nil"/>
            </w:tcBorders>
            <w:shd w:val="clear" w:color="auto" w:fill="FFFFFF"/>
            <w:vAlign w:val="center"/>
          </w:tcPr>
          <w:p w14:paraId="4D519610" w14:textId="77777777" w:rsidR="00FC2852" w:rsidRPr="00995019" w:rsidRDefault="00FC2852" w:rsidP="00F11849">
            <w:pPr>
              <w:spacing w:before="120"/>
              <w:rPr>
                <w:rFonts w:ascii="Arial" w:hAnsi="Arial" w:cs="Arial"/>
                <w:sz w:val="20"/>
              </w:rPr>
            </w:pPr>
            <w:r w:rsidRPr="00995019">
              <w:rPr>
                <w:rFonts w:ascii="Arial" w:hAnsi="Arial" w:cs="Arial"/>
                <w:sz w:val="20"/>
              </w:rPr>
              <w:t>Chuyển đổi quyền sử dụng đất</w:t>
            </w:r>
          </w:p>
        </w:tc>
        <w:tc>
          <w:tcPr>
            <w:tcW w:w="912" w:type="dxa"/>
            <w:tcBorders>
              <w:top w:val="single" w:sz="4" w:space="0" w:color="auto"/>
              <w:left w:val="single" w:sz="4" w:space="0" w:color="auto"/>
              <w:bottom w:val="nil"/>
              <w:right w:val="single" w:sz="4" w:space="0" w:color="auto"/>
            </w:tcBorders>
            <w:shd w:val="clear" w:color="auto" w:fill="FFFFFF"/>
            <w:vAlign w:val="center"/>
          </w:tcPr>
          <w:p w14:paraId="4DF6D361" w14:textId="77777777" w:rsidR="00FC2852" w:rsidRPr="00995019" w:rsidRDefault="00FC2852" w:rsidP="00F11849">
            <w:pPr>
              <w:spacing w:before="120"/>
              <w:jc w:val="center"/>
              <w:rPr>
                <w:rFonts w:ascii="Arial" w:hAnsi="Arial" w:cs="Arial"/>
                <w:sz w:val="20"/>
              </w:rPr>
            </w:pPr>
            <w:r w:rsidRPr="00995019">
              <w:rPr>
                <w:rFonts w:ascii="Arial" w:hAnsi="Arial" w:cs="Arial"/>
                <w:sz w:val="20"/>
              </w:rPr>
              <w:t>CD</w:t>
            </w:r>
          </w:p>
        </w:tc>
      </w:tr>
      <w:tr w:rsidR="00FC2852" w:rsidRPr="00995019" w14:paraId="1069F77B" w14:textId="77777777" w:rsidTr="00F11849">
        <w:tblPrEx>
          <w:tblCellMar>
            <w:top w:w="0" w:type="dxa"/>
            <w:bottom w:w="0" w:type="dxa"/>
          </w:tblCellMar>
        </w:tblPrEx>
        <w:trPr>
          <w:trHeight w:val="20"/>
        </w:trPr>
        <w:tc>
          <w:tcPr>
            <w:tcW w:w="542" w:type="dxa"/>
            <w:tcBorders>
              <w:top w:val="single" w:sz="4" w:space="0" w:color="auto"/>
              <w:left w:val="single" w:sz="4" w:space="0" w:color="auto"/>
              <w:bottom w:val="nil"/>
              <w:right w:val="nil"/>
            </w:tcBorders>
            <w:shd w:val="clear" w:color="auto" w:fill="FFFFFF"/>
            <w:vAlign w:val="center"/>
          </w:tcPr>
          <w:p w14:paraId="64F0B449" w14:textId="77777777" w:rsidR="00FC2852" w:rsidRPr="00995019" w:rsidRDefault="00FC2852" w:rsidP="00F11849">
            <w:pPr>
              <w:spacing w:before="120"/>
              <w:jc w:val="center"/>
              <w:rPr>
                <w:rFonts w:ascii="Arial" w:hAnsi="Arial" w:cs="Arial"/>
                <w:sz w:val="20"/>
              </w:rPr>
            </w:pPr>
            <w:r w:rsidRPr="00995019">
              <w:rPr>
                <w:rFonts w:ascii="Arial" w:hAnsi="Arial" w:cs="Arial"/>
                <w:sz w:val="20"/>
              </w:rPr>
              <w:t>7</w:t>
            </w:r>
          </w:p>
        </w:tc>
        <w:tc>
          <w:tcPr>
            <w:tcW w:w="6897" w:type="dxa"/>
            <w:tcBorders>
              <w:top w:val="single" w:sz="4" w:space="0" w:color="auto"/>
              <w:left w:val="single" w:sz="4" w:space="0" w:color="auto"/>
              <w:bottom w:val="nil"/>
              <w:right w:val="nil"/>
            </w:tcBorders>
            <w:shd w:val="clear" w:color="auto" w:fill="FFFFFF"/>
            <w:vAlign w:val="center"/>
          </w:tcPr>
          <w:p w14:paraId="014142AB" w14:textId="77777777" w:rsidR="00FC2852" w:rsidRPr="00995019" w:rsidRDefault="00FC2852" w:rsidP="00F11849">
            <w:pPr>
              <w:spacing w:before="120"/>
              <w:rPr>
                <w:rFonts w:ascii="Arial" w:hAnsi="Arial" w:cs="Arial"/>
                <w:sz w:val="20"/>
              </w:rPr>
            </w:pPr>
            <w:r w:rsidRPr="00995019">
              <w:rPr>
                <w:rFonts w:ascii="Arial" w:hAnsi="Arial" w:cs="Arial"/>
                <w:sz w:val="20"/>
              </w:rPr>
              <w:t>Chuyển nhượng quyền sử dụng đất, quyền sở hữu tài sản gắn liền với đất</w:t>
            </w:r>
          </w:p>
        </w:tc>
        <w:tc>
          <w:tcPr>
            <w:tcW w:w="912" w:type="dxa"/>
            <w:tcBorders>
              <w:top w:val="single" w:sz="4" w:space="0" w:color="auto"/>
              <w:left w:val="single" w:sz="4" w:space="0" w:color="auto"/>
              <w:bottom w:val="nil"/>
              <w:right w:val="single" w:sz="4" w:space="0" w:color="auto"/>
            </w:tcBorders>
            <w:shd w:val="clear" w:color="auto" w:fill="FFFFFF"/>
            <w:vAlign w:val="center"/>
          </w:tcPr>
          <w:p w14:paraId="3FA74E0C" w14:textId="77777777" w:rsidR="00FC2852" w:rsidRPr="00995019" w:rsidRDefault="00FC2852" w:rsidP="00F11849">
            <w:pPr>
              <w:spacing w:before="120"/>
              <w:jc w:val="center"/>
              <w:rPr>
                <w:rFonts w:ascii="Arial" w:hAnsi="Arial" w:cs="Arial"/>
                <w:sz w:val="20"/>
              </w:rPr>
            </w:pPr>
            <w:r w:rsidRPr="00995019">
              <w:rPr>
                <w:rFonts w:ascii="Arial" w:hAnsi="Arial" w:cs="Arial"/>
                <w:sz w:val="20"/>
              </w:rPr>
              <w:t>CN</w:t>
            </w:r>
          </w:p>
        </w:tc>
      </w:tr>
      <w:tr w:rsidR="00FC2852" w:rsidRPr="00995019" w14:paraId="6A3AA842" w14:textId="77777777" w:rsidTr="00F11849">
        <w:tblPrEx>
          <w:tblCellMar>
            <w:top w:w="0" w:type="dxa"/>
            <w:bottom w:w="0" w:type="dxa"/>
          </w:tblCellMar>
        </w:tblPrEx>
        <w:trPr>
          <w:trHeight w:val="20"/>
        </w:trPr>
        <w:tc>
          <w:tcPr>
            <w:tcW w:w="542" w:type="dxa"/>
            <w:tcBorders>
              <w:top w:val="single" w:sz="4" w:space="0" w:color="auto"/>
              <w:left w:val="single" w:sz="4" w:space="0" w:color="auto"/>
              <w:bottom w:val="nil"/>
              <w:right w:val="nil"/>
            </w:tcBorders>
            <w:shd w:val="clear" w:color="auto" w:fill="FFFFFF"/>
            <w:vAlign w:val="center"/>
          </w:tcPr>
          <w:p w14:paraId="4C47F5CF" w14:textId="77777777" w:rsidR="00FC2852" w:rsidRPr="00995019" w:rsidRDefault="00FC2852" w:rsidP="00F11849">
            <w:pPr>
              <w:spacing w:before="120"/>
              <w:jc w:val="center"/>
              <w:rPr>
                <w:rFonts w:ascii="Arial" w:hAnsi="Arial" w:cs="Arial"/>
                <w:sz w:val="20"/>
              </w:rPr>
            </w:pPr>
            <w:r w:rsidRPr="00995019">
              <w:rPr>
                <w:rFonts w:ascii="Arial" w:hAnsi="Arial" w:cs="Arial"/>
                <w:sz w:val="20"/>
              </w:rPr>
              <w:t>8</w:t>
            </w:r>
          </w:p>
        </w:tc>
        <w:tc>
          <w:tcPr>
            <w:tcW w:w="6897" w:type="dxa"/>
            <w:tcBorders>
              <w:top w:val="single" w:sz="4" w:space="0" w:color="auto"/>
              <w:left w:val="single" w:sz="4" w:space="0" w:color="auto"/>
              <w:bottom w:val="nil"/>
              <w:right w:val="nil"/>
            </w:tcBorders>
            <w:shd w:val="clear" w:color="auto" w:fill="FFFFFF"/>
            <w:vAlign w:val="center"/>
          </w:tcPr>
          <w:p w14:paraId="7FADF504" w14:textId="77777777" w:rsidR="00FC2852" w:rsidRPr="00995019" w:rsidRDefault="00FC2852" w:rsidP="00F11849">
            <w:pPr>
              <w:spacing w:before="120"/>
              <w:rPr>
                <w:rFonts w:ascii="Arial" w:hAnsi="Arial" w:cs="Arial"/>
                <w:sz w:val="20"/>
              </w:rPr>
            </w:pPr>
            <w:r w:rsidRPr="00995019">
              <w:rPr>
                <w:rFonts w:ascii="Arial" w:hAnsi="Arial" w:cs="Arial"/>
                <w:sz w:val="20"/>
              </w:rPr>
              <w:t>Thừa kế quyền sử dụng đất, quyền sở hữu tài sản gắn liền với đất</w:t>
            </w:r>
          </w:p>
        </w:tc>
        <w:tc>
          <w:tcPr>
            <w:tcW w:w="912" w:type="dxa"/>
            <w:tcBorders>
              <w:top w:val="single" w:sz="4" w:space="0" w:color="auto"/>
              <w:left w:val="single" w:sz="4" w:space="0" w:color="auto"/>
              <w:bottom w:val="nil"/>
              <w:right w:val="single" w:sz="4" w:space="0" w:color="auto"/>
            </w:tcBorders>
            <w:shd w:val="clear" w:color="auto" w:fill="FFFFFF"/>
            <w:vAlign w:val="center"/>
          </w:tcPr>
          <w:p w14:paraId="4F9D8D18" w14:textId="77777777" w:rsidR="00FC2852" w:rsidRPr="00995019" w:rsidRDefault="00FC2852" w:rsidP="00F11849">
            <w:pPr>
              <w:spacing w:before="120"/>
              <w:jc w:val="center"/>
              <w:rPr>
                <w:rFonts w:ascii="Arial" w:hAnsi="Arial" w:cs="Arial"/>
                <w:sz w:val="20"/>
              </w:rPr>
            </w:pPr>
            <w:r w:rsidRPr="00995019">
              <w:rPr>
                <w:rFonts w:ascii="Arial" w:hAnsi="Arial" w:cs="Arial"/>
                <w:sz w:val="20"/>
              </w:rPr>
              <w:t>TK</w:t>
            </w:r>
          </w:p>
        </w:tc>
      </w:tr>
      <w:tr w:rsidR="00FC2852" w:rsidRPr="00995019" w14:paraId="72FBE335" w14:textId="77777777" w:rsidTr="00F11849">
        <w:tblPrEx>
          <w:tblCellMar>
            <w:top w:w="0" w:type="dxa"/>
            <w:bottom w:w="0" w:type="dxa"/>
          </w:tblCellMar>
        </w:tblPrEx>
        <w:trPr>
          <w:trHeight w:val="20"/>
        </w:trPr>
        <w:tc>
          <w:tcPr>
            <w:tcW w:w="542" w:type="dxa"/>
            <w:tcBorders>
              <w:top w:val="single" w:sz="4" w:space="0" w:color="auto"/>
              <w:left w:val="single" w:sz="4" w:space="0" w:color="auto"/>
              <w:bottom w:val="nil"/>
              <w:right w:val="nil"/>
            </w:tcBorders>
            <w:shd w:val="clear" w:color="auto" w:fill="FFFFFF"/>
            <w:vAlign w:val="center"/>
          </w:tcPr>
          <w:p w14:paraId="6755E44F" w14:textId="77777777" w:rsidR="00FC2852" w:rsidRPr="00995019" w:rsidRDefault="00FC2852" w:rsidP="00F11849">
            <w:pPr>
              <w:spacing w:before="120"/>
              <w:jc w:val="center"/>
              <w:rPr>
                <w:rFonts w:ascii="Arial" w:hAnsi="Arial" w:cs="Arial"/>
                <w:sz w:val="20"/>
              </w:rPr>
            </w:pPr>
            <w:r w:rsidRPr="00995019">
              <w:rPr>
                <w:rFonts w:ascii="Arial" w:hAnsi="Arial" w:cs="Arial"/>
                <w:sz w:val="20"/>
              </w:rPr>
              <w:lastRenderedPageBreak/>
              <w:t>9</w:t>
            </w:r>
          </w:p>
        </w:tc>
        <w:tc>
          <w:tcPr>
            <w:tcW w:w="6897" w:type="dxa"/>
            <w:tcBorders>
              <w:top w:val="single" w:sz="4" w:space="0" w:color="auto"/>
              <w:left w:val="single" w:sz="4" w:space="0" w:color="auto"/>
              <w:bottom w:val="nil"/>
              <w:right w:val="nil"/>
            </w:tcBorders>
            <w:shd w:val="clear" w:color="auto" w:fill="FFFFFF"/>
            <w:vAlign w:val="center"/>
          </w:tcPr>
          <w:p w14:paraId="65249FF6" w14:textId="77777777" w:rsidR="00FC2852" w:rsidRPr="00995019" w:rsidRDefault="00FC2852" w:rsidP="00F11849">
            <w:pPr>
              <w:spacing w:before="120"/>
              <w:rPr>
                <w:rFonts w:ascii="Arial" w:hAnsi="Arial" w:cs="Arial"/>
                <w:sz w:val="20"/>
              </w:rPr>
            </w:pPr>
            <w:r w:rsidRPr="00995019">
              <w:rPr>
                <w:rFonts w:ascii="Arial" w:hAnsi="Arial" w:cs="Arial"/>
                <w:sz w:val="20"/>
              </w:rPr>
              <w:t>Tặng cho quyền sử dụng đất, quyền sở hữu tài sản gắn liền với đất</w:t>
            </w:r>
          </w:p>
        </w:tc>
        <w:tc>
          <w:tcPr>
            <w:tcW w:w="912" w:type="dxa"/>
            <w:tcBorders>
              <w:top w:val="single" w:sz="4" w:space="0" w:color="auto"/>
              <w:left w:val="single" w:sz="4" w:space="0" w:color="auto"/>
              <w:bottom w:val="nil"/>
              <w:right w:val="single" w:sz="4" w:space="0" w:color="auto"/>
            </w:tcBorders>
            <w:shd w:val="clear" w:color="auto" w:fill="FFFFFF"/>
            <w:vAlign w:val="center"/>
          </w:tcPr>
          <w:p w14:paraId="49198479" w14:textId="77777777" w:rsidR="00FC2852" w:rsidRPr="00995019" w:rsidRDefault="00FC2852" w:rsidP="00F11849">
            <w:pPr>
              <w:spacing w:before="120"/>
              <w:jc w:val="center"/>
              <w:rPr>
                <w:rFonts w:ascii="Arial" w:hAnsi="Arial" w:cs="Arial"/>
                <w:sz w:val="20"/>
              </w:rPr>
            </w:pPr>
            <w:r w:rsidRPr="00995019">
              <w:rPr>
                <w:rFonts w:ascii="Arial" w:hAnsi="Arial" w:cs="Arial"/>
                <w:sz w:val="20"/>
              </w:rPr>
              <w:t>TA</w:t>
            </w:r>
          </w:p>
        </w:tc>
      </w:tr>
      <w:tr w:rsidR="00FC2852" w:rsidRPr="00995019" w14:paraId="5FFDA608" w14:textId="77777777" w:rsidTr="00F11849">
        <w:tblPrEx>
          <w:tblCellMar>
            <w:top w:w="0" w:type="dxa"/>
            <w:bottom w:w="0" w:type="dxa"/>
          </w:tblCellMar>
        </w:tblPrEx>
        <w:trPr>
          <w:trHeight w:val="20"/>
        </w:trPr>
        <w:tc>
          <w:tcPr>
            <w:tcW w:w="542" w:type="dxa"/>
            <w:tcBorders>
              <w:top w:val="single" w:sz="4" w:space="0" w:color="auto"/>
              <w:left w:val="single" w:sz="4" w:space="0" w:color="auto"/>
              <w:bottom w:val="nil"/>
              <w:right w:val="nil"/>
            </w:tcBorders>
            <w:shd w:val="clear" w:color="auto" w:fill="FFFFFF"/>
            <w:vAlign w:val="center"/>
          </w:tcPr>
          <w:p w14:paraId="44484C82" w14:textId="77777777" w:rsidR="00FC2852" w:rsidRPr="00995019" w:rsidRDefault="00FC2852" w:rsidP="00F11849">
            <w:pPr>
              <w:spacing w:before="120"/>
              <w:jc w:val="center"/>
              <w:rPr>
                <w:rFonts w:ascii="Arial" w:hAnsi="Arial" w:cs="Arial"/>
                <w:sz w:val="20"/>
              </w:rPr>
            </w:pPr>
            <w:r w:rsidRPr="00995019">
              <w:rPr>
                <w:rFonts w:ascii="Arial" w:hAnsi="Arial" w:cs="Arial"/>
                <w:sz w:val="20"/>
              </w:rPr>
              <w:t>10</w:t>
            </w:r>
          </w:p>
        </w:tc>
        <w:tc>
          <w:tcPr>
            <w:tcW w:w="6897" w:type="dxa"/>
            <w:tcBorders>
              <w:top w:val="single" w:sz="4" w:space="0" w:color="auto"/>
              <w:left w:val="single" w:sz="4" w:space="0" w:color="auto"/>
              <w:bottom w:val="nil"/>
              <w:right w:val="nil"/>
            </w:tcBorders>
            <w:shd w:val="clear" w:color="auto" w:fill="FFFFFF"/>
            <w:vAlign w:val="center"/>
          </w:tcPr>
          <w:p w14:paraId="24ABF291" w14:textId="77777777" w:rsidR="00FC2852" w:rsidRPr="00995019" w:rsidRDefault="00FC2852" w:rsidP="00F11849">
            <w:pPr>
              <w:spacing w:before="120"/>
              <w:rPr>
                <w:rFonts w:ascii="Arial" w:hAnsi="Arial" w:cs="Arial"/>
                <w:sz w:val="20"/>
              </w:rPr>
            </w:pPr>
            <w:r w:rsidRPr="00995019">
              <w:rPr>
                <w:rFonts w:ascii="Arial" w:hAnsi="Arial" w:cs="Arial"/>
                <w:sz w:val="20"/>
              </w:rPr>
              <w:t>Góp vốn bằng quyền sử dụng đất, tài sản gắn liền với đất</w:t>
            </w:r>
          </w:p>
        </w:tc>
        <w:tc>
          <w:tcPr>
            <w:tcW w:w="912" w:type="dxa"/>
            <w:tcBorders>
              <w:top w:val="single" w:sz="4" w:space="0" w:color="auto"/>
              <w:left w:val="single" w:sz="4" w:space="0" w:color="auto"/>
              <w:bottom w:val="nil"/>
              <w:right w:val="single" w:sz="4" w:space="0" w:color="auto"/>
            </w:tcBorders>
            <w:shd w:val="clear" w:color="auto" w:fill="FFFFFF"/>
            <w:vAlign w:val="center"/>
          </w:tcPr>
          <w:p w14:paraId="73856842" w14:textId="77777777" w:rsidR="00FC2852" w:rsidRPr="00995019" w:rsidRDefault="00FC2852" w:rsidP="00F11849">
            <w:pPr>
              <w:spacing w:before="120"/>
              <w:jc w:val="center"/>
              <w:rPr>
                <w:rFonts w:ascii="Arial" w:hAnsi="Arial" w:cs="Arial"/>
                <w:sz w:val="20"/>
              </w:rPr>
            </w:pPr>
            <w:r w:rsidRPr="00995019">
              <w:rPr>
                <w:rFonts w:ascii="Arial" w:hAnsi="Arial" w:cs="Arial"/>
                <w:sz w:val="20"/>
              </w:rPr>
              <w:t>GP</w:t>
            </w:r>
          </w:p>
        </w:tc>
      </w:tr>
      <w:tr w:rsidR="00FC2852" w:rsidRPr="00995019" w14:paraId="5F3BB632" w14:textId="77777777" w:rsidTr="00F11849">
        <w:tblPrEx>
          <w:tblCellMar>
            <w:top w:w="0" w:type="dxa"/>
            <w:bottom w:w="0" w:type="dxa"/>
          </w:tblCellMar>
        </w:tblPrEx>
        <w:trPr>
          <w:trHeight w:val="20"/>
        </w:trPr>
        <w:tc>
          <w:tcPr>
            <w:tcW w:w="542" w:type="dxa"/>
            <w:tcBorders>
              <w:top w:val="single" w:sz="4" w:space="0" w:color="auto"/>
              <w:left w:val="single" w:sz="4" w:space="0" w:color="auto"/>
              <w:bottom w:val="nil"/>
              <w:right w:val="nil"/>
            </w:tcBorders>
            <w:shd w:val="clear" w:color="auto" w:fill="FFFFFF"/>
            <w:vAlign w:val="center"/>
          </w:tcPr>
          <w:p w14:paraId="20D77D11" w14:textId="77777777" w:rsidR="00FC2852" w:rsidRPr="00995019" w:rsidRDefault="00FC2852" w:rsidP="00F11849">
            <w:pPr>
              <w:spacing w:before="120"/>
              <w:jc w:val="center"/>
              <w:rPr>
                <w:rFonts w:ascii="Arial" w:hAnsi="Arial" w:cs="Arial"/>
                <w:sz w:val="20"/>
              </w:rPr>
            </w:pPr>
            <w:r w:rsidRPr="00995019">
              <w:rPr>
                <w:rFonts w:ascii="Arial" w:hAnsi="Arial" w:cs="Arial"/>
                <w:sz w:val="20"/>
              </w:rPr>
              <w:t>11</w:t>
            </w:r>
          </w:p>
        </w:tc>
        <w:tc>
          <w:tcPr>
            <w:tcW w:w="6897" w:type="dxa"/>
            <w:tcBorders>
              <w:top w:val="single" w:sz="4" w:space="0" w:color="auto"/>
              <w:left w:val="single" w:sz="4" w:space="0" w:color="auto"/>
              <w:bottom w:val="nil"/>
              <w:right w:val="nil"/>
            </w:tcBorders>
            <w:shd w:val="clear" w:color="auto" w:fill="FFFFFF"/>
            <w:vAlign w:val="center"/>
          </w:tcPr>
          <w:p w14:paraId="05E5A7D5" w14:textId="77777777" w:rsidR="00FC2852" w:rsidRPr="00995019" w:rsidRDefault="00FC2852" w:rsidP="00F11849">
            <w:pPr>
              <w:spacing w:before="120"/>
              <w:rPr>
                <w:rFonts w:ascii="Arial" w:hAnsi="Arial" w:cs="Arial"/>
                <w:sz w:val="20"/>
              </w:rPr>
            </w:pPr>
            <w:r w:rsidRPr="00995019">
              <w:rPr>
                <w:rFonts w:ascii="Arial" w:hAnsi="Arial" w:cs="Arial"/>
                <w:sz w:val="20"/>
              </w:rPr>
              <w:t>Xóa đăng ký góp vốn bằng quyền sử dụng đất, tài sản gắn liền với đất</w:t>
            </w:r>
          </w:p>
        </w:tc>
        <w:tc>
          <w:tcPr>
            <w:tcW w:w="912" w:type="dxa"/>
            <w:tcBorders>
              <w:top w:val="single" w:sz="4" w:space="0" w:color="auto"/>
              <w:left w:val="single" w:sz="4" w:space="0" w:color="auto"/>
              <w:bottom w:val="nil"/>
              <w:right w:val="single" w:sz="4" w:space="0" w:color="auto"/>
            </w:tcBorders>
            <w:shd w:val="clear" w:color="auto" w:fill="FFFFFF"/>
            <w:vAlign w:val="center"/>
          </w:tcPr>
          <w:p w14:paraId="566441C3" w14:textId="77777777" w:rsidR="00FC2852" w:rsidRPr="00995019" w:rsidRDefault="00FC2852" w:rsidP="00F11849">
            <w:pPr>
              <w:spacing w:before="120"/>
              <w:jc w:val="center"/>
              <w:rPr>
                <w:rFonts w:ascii="Arial" w:hAnsi="Arial" w:cs="Arial"/>
                <w:sz w:val="20"/>
              </w:rPr>
            </w:pPr>
            <w:r w:rsidRPr="00995019">
              <w:rPr>
                <w:rFonts w:ascii="Arial" w:hAnsi="Arial" w:cs="Arial"/>
                <w:sz w:val="20"/>
              </w:rPr>
              <w:t>XV</w:t>
            </w:r>
          </w:p>
        </w:tc>
      </w:tr>
      <w:tr w:rsidR="00FC2852" w:rsidRPr="00995019" w14:paraId="4126EEDB" w14:textId="77777777" w:rsidTr="00F11849">
        <w:tblPrEx>
          <w:tblCellMar>
            <w:top w:w="0" w:type="dxa"/>
            <w:bottom w:w="0" w:type="dxa"/>
          </w:tblCellMar>
        </w:tblPrEx>
        <w:trPr>
          <w:trHeight w:val="20"/>
        </w:trPr>
        <w:tc>
          <w:tcPr>
            <w:tcW w:w="542" w:type="dxa"/>
            <w:tcBorders>
              <w:top w:val="single" w:sz="4" w:space="0" w:color="auto"/>
              <w:left w:val="single" w:sz="4" w:space="0" w:color="auto"/>
              <w:bottom w:val="nil"/>
              <w:right w:val="nil"/>
            </w:tcBorders>
            <w:shd w:val="clear" w:color="auto" w:fill="FFFFFF"/>
            <w:vAlign w:val="center"/>
          </w:tcPr>
          <w:p w14:paraId="10C98CA2" w14:textId="77777777" w:rsidR="00FC2852" w:rsidRPr="00995019" w:rsidRDefault="00FC2852" w:rsidP="00F11849">
            <w:pPr>
              <w:spacing w:before="120"/>
              <w:jc w:val="center"/>
              <w:rPr>
                <w:rFonts w:ascii="Arial" w:hAnsi="Arial" w:cs="Arial"/>
                <w:sz w:val="20"/>
              </w:rPr>
            </w:pPr>
            <w:r w:rsidRPr="00995019">
              <w:rPr>
                <w:rFonts w:ascii="Arial" w:hAnsi="Arial" w:cs="Arial"/>
                <w:sz w:val="20"/>
              </w:rPr>
              <w:t>12</w:t>
            </w:r>
          </w:p>
        </w:tc>
        <w:tc>
          <w:tcPr>
            <w:tcW w:w="6897" w:type="dxa"/>
            <w:tcBorders>
              <w:top w:val="single" w:sz="4" w:space="0" w:color="auto"/>
              <w:left w:val="single" w:sz="4" w:space="0" w:color="auto"/>
              <w:bottom w:val="nil"/>
              <w:right w:val="nil"/>
            </w:tcBorders>
            <w:shd w:val="clear" w:color="auto" w:fill="FFFFFF"/>
            <w:vAlign w:val="center"/>
          </w:tcPr>
          <w:p w14:paraId="1F24EEFB" w14:textId="77777777" w:rsidR="00FC2852" w:rsidRPr="00995019" w:rsidRDefault="00FC2852" w:rsidP="00F11849">
            <w:pPr>
              <w:spacing w:before="120"/>
              <w:rPr>
                <w:rFonts w:ascii="Arial" w:hAnsi="Arial" w:cs="Arial"/>
                <w:sz w:val="20"/>
              </w:rPr>
            </w:pPr>
            <w:r w:rsidRPr="00995019">
              <w:rPr>
                <w:rFonts w:ascii="Arial" w:hAnsi="Arial" w:cs="Arial"/>
                <w:sz w:val="20"/>
              </w:rPr>
              <w:t>Chuyển quyền sử dụng đất, tài sản gắn liền với đất theo thỏa thuận xử lý nợ thế chấp</w:t>
            </w:r>
          </w:p>
        </w:tc>
        <w:tc>
          <w:tcPr>
            <w:tcW w:w="912" w:type="dxa"/>
            <w:tcBorders>
              <w:top w:val="single" w:sz="4" w:space="0" w:color="auto"/>
              <w:left w:val="single" w:sz="4" w:space="0" w:color="auto"/>
              <w:bottom w:val="nil"/>
              <w:right w:val="single" w:sz="4" w:space="0" w:color="auto"/>
            </w:tcBorders>
            <w:shd w:val="clear" w:color="auto" w:fill="FFFFFF"/>
            <w:vAlign w:val="center"/>
          </w:tcPr>
          <w:p w14:paraId="66F0DBA3" w14:textId="77777777" w:rsidR="00FC2852" w:rsidRPr="00995019" w:rsidRDefault="00FC2852" w:rsidP="00F11849">
            <w:pPr>
              <w:spacing w:before="120"/>
              <w:jc w:val="center"/>
              <w:rPr>
                <w:rFonts w:ascii="Arial" w:hAnsi="Arial" w:cs="Arial"/>
                <w:sz w:val="20"/>
              </w:rPr>
            </w:pPr>
            <w:r w:rsidRPr="00995019">
              <w:rPr>
                <w:rFonts w:ascii="Arial" w:hAnsi="Arial" w:cs="Arial"/>
                <w:sz w:val="20"/>
              </w:rPr>
              <w:t>XN</w:t>
            </w:r>
          </w:p>
        </w:tc>
      </w:tr>
      <w:tr w:rsidR="00FC2852" w:rsidRPr="00995019" w14:paraId="1BDF2945" w14:textId="77777777" w:rsidTr="00F11849">
        <w:tblPrEx>
          <w:tblCellMar>
            <w:top w:w="0" w:type="dxa"/>
            <w:bottom w:w="0" w:type="dxa"/>
          </w:tblCellMar>
        </w:tblPrEx>
        <w:trPr>
          <w:trHeight w:val="20"/>
        </w:trPr>
        <w:tc>
          <w:tcPr>
            <w:tcW w:w="542" w:type="dxa"/>
            <w:tcBorders>
              <w:top w:val="single" w:sz="4" w:space="0" w:color="auto"/>
              <w:left w:val="single" w:sz="4" w:space="0" w:color="auto"/>
              <w:bottom w:val="nil"/>
              <w:right w:val="nil"/>
            </w:tcBorders>
            <w:shd w:val="clear" w:color="auto" w:fill="FFFFFF"/>
            <w:vAlign w:val="center"/>
          </w:tcPr>
          <w:p w14:paraId="0DA61DF4" w14:textId="77777777" w:rsidR="00FC2852" w:rsidRPr="00995019" w:rsidRDefault="00FC2852" w:rsidP="00F11849">
            <w:pPr>
              <w:spacing w:before="120"/>
              <w:jc w:val="center"/>
              <w:rPr>
                <w:rFonts w:ascii="Arial" w:hAnsi="Arial" w:cs="Arial"/>
                <w:sz w:val="20"/>
              </w:rPr>
            </w:pPr>
            <w:r w:rsidRPr="00995019">
              <w:rPr>
                <w:rFonts w:ascii="Arial" w:hAnsi="Arial" w:cs="Arial"/>
                <w:sz w:val="20"/>
              </w:rPr>
              <w:t>13</w:t>
            </w:r>
          </w:p>
        </w:tc>
        <w:tc>
          <w:tcPr>
            <w:tcW w:w="6897" w:type="dxa"/>
            <w:tcBorders>
              <w:top w:val="single" w:sz="4" w:space="0" w:color="auto"/>
              <w:left w:val="single" w:sz="4" w:space="0" w:color="auto"/>
              <w:bottom w:val="nil"/>
              <w:right w:val="nil"/>
            </w:tcBorders>
            <w:shd w:val="clear" w:color="auto" w:fill="FFFFFF"/>
            <w:vAlign w:val="center"/>
          </w:tcPr>
          <w:p w14:paraId="38D7DDAD" w14:textId="77777777" w:rsidR="00FC2852" w:rsidRPr="00995019" w:rsidRDefault="00FC2852" w:rsidP="00F11849">
            <w:pPr>
              <w:spacing w:before="120"/>
              <w:rPr>
                <w:rFonts w:ascii="Arial" w:hAnsi="Arial" w:cs="Arial"/>
                <w:sz w:val="20"/>
              </w:rPr>
            </w:pPr>
            <w:r w:rsidRPr="00995019">
              <w:rPr>
                <w:rFonts w:ascii="Arial" w:hAnsi="Arial" w:cs="Arial"/>
                <w:sz w:val="20"/>
              </w:rPr>
              <w:t>Chuyển quyền sử dụng đất, tài sản gắn liền với đất theo kết quả giải quyết tranh chấp đất đai</w:t>
            </w:r>
          </w:p>
        </w:tc>
        <w:tc>
          <w:tcPr>
            <w:tcW w:w="912" w:type="dxa"/>
            <w:tcBorders>
              <w:top w:val="single" w:sz="4" w:space="0" w:color="auto"/>
              <w:left w:val="single" w:sz="4" w:space="0" w:color="auto"/>
              <w:bottom w:val="nil"/>
              <w:right w:val="single" w:sz="4" w:space="0" w:color="auto"/>
            </w:tcBorders>
            <w:shd w:val="clear" w:color="auto" w:fill="FFFFFF"/>
            <w:vAlign w:val="center"/>
          </w:tcPr>
          <w:p w14:paraId="4C600CFD" w14:textId="77777777" w:rsidR="00FC2852" w:rsidRPr="00995019" w:rsidRDefault="00FC2852" w:rsidP="00F11849">
            <w:pPr>
              <w:spacing w:before="120"/>
              <w:jc w:val="center"/>
              <w:rPr>
                <w:rFonts w:ascii="Arial" w:hAnsi="Arial" w:cs="Arial"/>
                <w:sz w:val="20"/>
              </w:rPr>
            </w:pPr>
            <w:r w:rsidRPr="00995019">
              <w:rPr>
                <w:rFonts w:ascii="Arial" w:hAnsi="Arial" w:cs="Arial"/>
                <w:sz w:val="20"/>
              </w:rPr>
              <w:t>GT</w:t>
            </w:r>
          </w:p>
        </w:tc>
      </w:tr>
      <w:tr w:rsidR="00FC2852" w:rsidRPr="00995019" w14:paraId="490E524F" w14:textId="77777777" w:rsidTr="00F11849">
        <w:tblPrEx>
          <w:tblCellMar>
            <w:top w:w="0" w:type="dxa"/>
            <w:bottom w:w="0" w:type="dxa"/>
          </w:tblCellMar>
        </w:tblPrEx>
        <w:trPr>
          <w:trHeight w:val="20"/>
        </w:trPr>
        <w:tc>
          <w:tcPr>
            <w:tcW w:w="542" w:type="dxa"/>
            <w:tcBorders>
              <w:top w:val="single" w:sz="4" w:space="0" w:color="auto"/>
              <w:left w:val="single" w:sz="4" w:space="0" w:color="auto"/>
              <w:bottom w:val="nil"/>
              <w:right w:val="nil"/>
            </w:tcBorders>
            <w:shd w:val="clear" w:color="auto" w:fill="FFFFFF"/>
            <w:vAlign w:val="center"/>
          </w:tcPr>
          <w:p w14:paraId="5B3EE9FF" w14:textId="77777777" w:rsidR="00FC2852" w:rsidRPr="00995019" w:rsidRDefault="00FC2852" w:rsidP="00F11849">
            <w:pPr>
              <w:spacing w:before="120"/>
              <w:jc w:val="center"/>
              <w:rPr>
                <w:rFonts w:ascii="Arial" w:hAnsi="Arial" w:cs="Arial"/>
                <w:sz w:val="20"/>
              </w:rPr>
            </w:pPr>
            <w:r w:rsidRPr="00995019">
              <w:rPr>
                <w:rFonts w:ascii="Arial" w:hAnsi="Arial" w:cs="Arial"/>
                <w:sz w:val="20"/>
              </w:rPr>
              <w:t>14</w:t>
            </w:r>
          </w:p>
        </w:tc>
        <w:tc>
          <w:tcPr>
            <w:tcW w:w="6897" w:type="dxa"/>
            <w:tcBorders>
              <w:top w:val="single" w:sz="4" w:space="0" w:color="auto"/>
              <w:left w:val="single" w:sz="4" w:space="0" w:color="auto"/>
              <w:bottom w:val="nil"/>
              <w:right w:val="nil"/>
            </w:tcBorders>
            <w:shd w:val="clear" w:color="auto" w:fill="FFFFFF"/>
            <w:vAlign w:val="center"/>
          </w:tcPr>
          <w:p w14:paraId="17A3C2BE" w14:textId="77777777" w:rsidR="00FC2852" w:rsidRPr="00995019" w:rsidRDefault="00FC2852" w:rsidP="00F11849">
            <w:pPr>
              <w:spacing w:before="120"/>
              <w:rPr>
                <w:rFonts w:ascii="Arial" w:hAnsi="Arial" w:cs="Arial"/>
                <w:sz w:val="20"/>
              </w:rPr>
            </w:pPr>
            <w:r w:rsidRPr="00995019">
              <w:rPr>
                <w:rFonts w:ascii="Arial" w:hAnsi="Arial" w:cs="Arial"/>
                <w:sz w:val="20"/>
              </w:rPr>
              <w:t>Chuyển quyền sử dụng đất, tài sản gắn liền với đất theo quyết định giải quyết khiếu nại, tố cáo về đất đai</w:t>
            </w:r>
          </w:p>
        </w:tc>
        <w:tc>
          <w:tcPr>
            <w:tcW w:w="912" w:type="dxa"/>
            <w:tcBorders>
              <w:top w:val="single" w:sz="4" w:space="0" w:color="auto"/>
              <w:left w:val="single" w:sz="4" w:space="0" w:color="auto"/>
              <w:bottom w:val="nil"/>
              <w:right w:val="single" w:sz="4" w:space="0" w:color="auto"/>
            </w:tcBorders>
            <w:shd w:val="clear" w:color="auto" w:fill="FFFFFF"/>
            <w:vAlign w:val="center"/>
          </w:tcPr>
          <w:p w14:paraId="0072A41B" w14:textId="77777777" w:rsidR="00FC2852" w:rsidRPr="00995019" w:rsidRDefault="00FC2852" w:rsidP="00F11849">
            <w:pPr>
              <w:spacing w:before="120"/>
              <w:jc w:val="center"/>
              <w:rPr>
                <w:rFonts w:ascii="Arial" w:hAnsi="Arial" w:cs="Arial"/>
                <w:sz w:val="20"/>
              </w:rPr>
            </w:pPr>
            <w:r w:rsidRPr="00995019">
              <w:rPr>
                <w:rFonts w:ascii="Arial" w:hAnsi="Arial" w:cs="Arial"/>
                <w:sz w:val="20"/>
              </w:rPr>
              <w:t>GK</w:t>
            </w:r>
          </w:p>
        </w:tc>
      </w:tr>
      <w:tr w:rsidR="00FC2852" w:rsidRPr="00995019" w14:paraId="001305C6" w14:textId="77777777" w:rsidTr="00F11849">
        <w:tblPrEx>
          <w:tblCellMar>
            <w:top w:w="0" w:type="dxa"/>
            <w:bottom w:w="0" w:type="dxa"/>
          </w:tblCellMar>
        </w:tblPrEx>
        <w:trPr>
          <w:trHeight w:val="20"/>
        </w:trPr>
        <w:tc>
          <w:tcPr>
            <w:tcW w:w="542" w:type="dxa"/>
            <w:tcBorders>
              <w:top w:val="single" w:sz="4" w:space="0" w:color="auto"/>
              <w:left w:val="single" w:sz="4" w:space="0" w:color="auto"/>
              <w:bottom w:val="nil"/>
              <w:right w:val="nil"/>
            </w:tcBorders>
            <w:shd w:val="clear" w:color="auto" w:fill="FFFFFF"/>
            <w:vAlign w:val="center"/>
          </w:tcPr>
          <w:p w14:paraId="45788AE0" w14:textId="77777777" w:rsidR="00FC2852" w:rsidRPr="00995019" w:rsidRDefault="00FC2852" w:rsidP="00F11849">
            <w:pPr>
              <w:spacing w:before="120"/>
              <w:jc w:val="center"/>
              <w:rPr>
                <w:rFonts w:ascii="Arial" w:hAnsi="Arial" w:cs="Arial"/>
                <w:sz w:val="20"/>
              </w:rPr>
            </w:pPr>
            <w:r w:rsidRPr="00995019">
              <w:rPr>
                <w:rFonts w:ascii="Arial" w:hAnsi="Arial" w:cs="Arial"/>
                <w:sz w:val="20"/>
              </w:rPr>
              <w:t>15</w:t>
            </w:r>
          </w:p>
        </w:tc>
        <w:tc>
          <w:tcPr>
            <w:tcW w:w="6897" w:type="dxa"/>
            <w:tcBorders>
              <w:top w:val="single" w:sz="4" w:space="0" w:color="auto"/>
              <w:left w:val="single" w:sz="4" w:space="0" w:color="auto"/>
              <w:bottom w:val="nil"/>
              <w:right w:val="nil"/>
            </w:tcBorders>
            <w:shd w:val="clear" w:color="auto" w:fill="FFFFFF"/>
            <w:vAlign w:val="center"/>
          </w:tcPr>
          <w:p w14:paraId="3C748114" w14:textId="77777777" w:rsidR="00FC2852" w:rsidRPr="00995019" w:rsidRDefault="00FC2852" w:rsidP="00F11849">
            <w:pPr>
              <w:spacing w:before="120"/>
              <w:rPr>
                <w:rFonts w:ascii="Arial" w:hAnsi="Arial" w:cs="Arial"/>
                <w:sz w:val="20"/>
              </w:rPr>
            </w:pPr>
            <w:r w:rsidRPr="00995019">
              <w:rPr>
                <w:rFonts w:ascii="Arial" w:hAnsi="Arial" w:cs="Arial"/>
                <w:sz w:val="20"/>
              </w:rPr>
              <w:t>Chuyển quyền sử dụng cả thửa đất, tài sản gắn liền với đất theo bản án, quyết định của tòa án, quyết định của cơ quan thi hành án</w:t>
            </w:r>
          </w:p>
        </w:tc>
        <w:tc>
          <w:tcPr>
            <w:tcW w:w="912" w:type="dxa"/>
            <w:tcBorders>
              <w:top w:val="single" w:sz="4" w:space="0" w:color="auto"/>
              <w:left w:val="single" w:sz="4" w:space="0" w:color="auto"/>
              <w:bottom w:val="nil"/>
              <w:right w:val="single" w:sz="4" w:space="0" w:color="auto"/>
            </w:tcBorders>
            <w:shd w:val="clear" w:color="auto" w:fill="FFFFFF"/>
            <w:vAlign w:val="center"/>
          </w:tcPr>
          <w:p w14:paraId="5C889D9A" w14:textId="77777777" w:rsidR="00FC2852" w:rsidRPr="00995019" w:rsidRDefault="00FC2852" w:rsidP="00F11849">
            <w:pPr>
              <w:spacing w:before="120"/>
              <w:jc w:val="center"/>
              <w:rPr>
                <w:rFonts w:ascii="Arial" w:hAnsi="Arial" w:cs="Arial"/>
                <w:sz w:val="20"/>
              </w:rPr>
            </w:pPr>
            <w:r w:rsidRPr="00995019">
              <w:rPr>
                <w:rFonts w:ascii="Arial" w:hAnsi="Arial" w:cs="Arial"/>
                <w:sz w:val="20"/>
              </w:rPr>
              <w:t>GA</w:t>
            </w:r>
          </w:p>
        </w:tc>
      </w:tr>
      <w:tr w:rsidR="00FC2852" w:rsidRPr="00995019" w14:paraId="1670F1EE" w14:textId="77777777" w:rsidTr="00F11849">
        <w:tblPrEx>
          <w:tblCellMar>
            <w:top w:w="0" w:type="dxa"/>
            <w:bottom w:w="0" w:type="dxa"/>
          </w:tblCellMar>
        </w:tblPrEx>
        <w:trPr>
          <w:trHeight w:val="20"/>
        </w:trPr>
        <w:tc>
          <w:tcPr>
            <w:tcW w:w="542" w:type="dxa"/>
            <w:tcBorders>
              <w:top w:val="single" w:sz="4" w:space="0" w:color="auto"/>
              <w:left w:val="single" w:sz="4" w:space="0" w:color="auto"/>
              <w:bottom w:val="nil"/>
              <w:right w:val="nil"/>
            </w:tcBorders>
            <w:shd w:val="clear" w:color="auto" w:fill="FFFFFF"/>
            <w:vAlign w:val="center"/>
          </w:tcPr>
          <w:p w14:paraId="74D134D3" w14:textId="77777777" w:rsidR="00FC2852" w:rsidRPr="00995019" w:rsidRDefault="00FC2852" w:rsidP="00F11849">
            <w:pPr>
              <w:spacing w:before="120"/>
              <w:jc w:val="center"/>
              <w:rPr>
                <w:rFonts w:ascii="Arial" w:hAnsi="Arial" w:cs="Arial"/>
                <w:sz w:val="20"/>
              </w:rPr>
            </w:pPr>
            <w:r w:rsidRPr="00995019">
              <w:rPr>
                <w:rFonts w:ascii="Arial" w:hAnsi="Arial" w:cs="Arial"/>
                <w:sz w:val="20"/>
              </w:rPr>
              <w:t>16</w:t>
            </w:r>
          </w:p>
        </w:tc>
        <w:tc>
          <w:tcPr>
            <w:tcW w:w="6897" w:type="dxa"/>
            <w:tcBorders>
              <w:top w:val="single" w:sz="4" w:space="0" w:color="auto"/>
              <w:left w:val="single" w:sz="4" w:space="0" w:color="auto"/>
              <w:bottom w:val="nil"/>
              <w:right w:val="nil"/>
            </w:tcBorders>
            <w:shd w:val="clear" w:color="auto" w:fill="FFFFFF"/>
            <w:vAlign w:val="center"/>
          </w:tcPr>
          <w:p w14:paraId="18E46FD4" w14:textId="77777777" w:rsidR="00FC2852" w:rsidRPr="00995019" w:rsidRDefault="00FC2852" w:rsidP="00F11849">
            <w:pPr>
              <w:spacing w:before="120"/>
              <w:rPr>
                <w:rFonts w:ascii="Arial" w:hAnsi="Arial" w:cs="Arial"/>
                <w:sz w:val="20"/>
              </w:rPr>
            </w:pPr>
            <w:r w:rsidRPr="00995019">
              <w:rPr>
                <w:rFonts w:ascii="Arial" w:hAnsi="Arial" w:cs="Arial"/>
                <w:sz w:val="20"/>
              </w:rPr>
              <w:t>Chuyển quyền sử dụng đất, tài sản gắn liền với đất theo kết quả đấu giá đất</w:t>
            </w:r>
          </w:p>
        </w:tc>
        <w:tc>
          <w:tcPr>
            <w:tcW w:w="912" w:type="dxa"/>
            <w:tcBorders>
              <w:top w:val="single" w:sz="4" w:space="0" w:color="auto"/>
              <w:left w:val="single" w:sz="4" w:space="0" w:color="auto"/>
              <w:bottom w:val="nil"/>
              <w:right w:val="single" w:sz="4" w:space="0" w:color="auto"/>
            </w:tcBorders>
            <w:shd w:val="clear" w:color="auto" w:fill="FFFFFF"/>
            <w:vAlign w:val="center"/>
          </w:tcPr>
          <w:p w14:paraId="0EA2CBCB" w14:textId="77777777" w:rsidR="00FC2852" w:rsidRPr="00995019" w:rsidRDefault="00FC2852" w:rsidP="00F11849">
            <w:pPr>
              <w:spacing w:before="120"/>
              <w:jc w:val="center"/>
              <w:rPr>
                <w:rFonts w:ascii="Arial" w:hAnsi="Arial" w:cs="Arial"/>
                <w:sz w:val="20"/>
              </w:rPr>
            </w:pPr>
            <w:r w:rsidRPr="00995019">
              <w:rPr>
                <w:rFonts w:ascii="Arial" w:hAnsi="Arial" w:cs="Arial"/>
                <w:sz w:val="20"/>
              </w:rPr>
              <w:t>DG</w:t>
            </w:r>
          </w:p>
        </w:tc>
      </w:tr>
      <w:tr w:rsidR="00FC2852" w:rsidRPr="00995019" w14:paraId="66BFEC5A" w14:textId="77777777" w:rsidTr="00F11849">
        <w:tblPrEx>
          <w:tblCellMar>
            <w:top w:w="0" w:type="dxa"/>
            <w:bottom w:w="0" w:type="dxa"/>
          </w:tblCellMar>
        </w:tblPrEx>
        <w:trPr>
          <w:trHeight w:val="20"/>
        </w:trPr>
        <w:tc>
          <w:tcPr>
            <w:tcW w:w="542" w:type="dxa"/>
            <w:tcBorders>
              <w:top w:val="single" w:sz="4" w:space="0" w:color="auto"/>
              <w:left w:val="single" w:sz="4" w:space="0" w:color="auto"/>
              <w:bottom w:val="single" w:sz="4" w:space="0" w:color="auto"/>
              <w:right w:val="nil"/>
            </w:tcBorders>
            <w:shd w:val="clear" w:color="auto" w:fill="FFFFFF"/>
            <w:vAlign w:val="center"/>
          </w:tcPr>
          <w:p w14:paraId="05FE005F" w14:textId="77777777" w:rsidR="00FC2852" w:rsidRPr="00995019" w:rsidRDefault="00FC2852" w:rsidP="00F11849">
            <w:pPr>
              <w:spacing w:before="120"/>
              <w:jc w:val="center"/>
              <w:rPr>
                <w:rFonts w:ascii="Arial" w:hAnsi="Arial" w:cs="Arial"/>
                <w:sz w:val="20"/>
              </w:rPr>
            </w:pPr>
            <w:r w:rsidRPr="00995019">
              <w:rPr>
                <w:rFonts w:ascii="Arial" w:hAnsi="Arial" w:cs="Arial"/>
                <w:sz w:val="20"/>
              </w:rPr>
              <w:t>17</w:t>
            </w:r>
          </w:p>
        </w:tc>
        <w:tc>
          <w:tcPr>
            <w:tcW w:w="6897" w:type="dxa"/>
            <w:tcBorders>
              <w:top w:val="single" w:sz="4" w:space="0" w:color="auto"/>
              <w:left w:val="single" w:sz="4" w:space="0" w:color="auto"/>
              <w:bottom w:val="single" w:sz="4" w:space="0" w:color="auto"/>
              <w:right w:val="nil"/>
            </w:tcBorders>
            <w:shd w:val="clear" w:color="auto" w:fill="FFFFFF"/>
            <w:vAlign w:val="center"/>
          </w:tcPr>
          <w:p w14:paraId="7C60E5DE" w14:textId="77777777" w:rsidR="00FC2852" w:rsidRPr="00995019" w:rsidRDefault="00FC2852" w:rsidP="00F11849">
            <w:pPr>
              <w:spacing w:before="120"/>
              <w:rPr>
                <w:rFonts w:ascii="Arial" w:hAnsi="Arial" w:cs="Arial"/>
                <w:sz w:val="20"/>
              </w:rPr>
            </w:pPr>
            <w:r w:rsidRPr="00995019">
              <w:rPr>
                <w:rFonts w:ascii="Arial" w:hAnsi="Arial" w:cs="Arial"/>
                <w:sz w:val="20"/>
              </w:rPr>
              <w:t>Hợp nhất hoặc phân chia quyền sử dụng đất, quyền sở hữu nhà ở và tài sản khác gắn liền với đất của vợ hoặc của chồng thành của chung hai vợ, chồng</w:t>
            </w:r>
          </w:p>
        </w:tc>
        <w:tc>
          <w:tcPr>
            <w:tcW w:w="912" w:type="dxa"/>
            <w:tcBorders>
              <w:top w:val="single" w:sz="4" w:space="0" w:color="auto"/>
              <w:left w:val="single" w:sz="4" w:space="0" w:color="auto"/>
              <w:bottom w:val="single" w:sz="4" w:space="0" w:color="auto"/>
              <w:right w:val="single" w:sz="4" w:space="0" w:color="auto"/>
            </w:tcBorders>
            <w:shd w:val="clear" w:color="auto" w:fill="FFFFFF"/>
            <w:vAlign w:val="center"/>
          </w:tcPr>
          <w:p w14:paraId="2C5F800B" w14:textId="77777777" w:rsidR="00FC2852" w:rsidRPr="00995019" w:rsidRDefault="00FC2852" w:rsidP="00F11849">
            <w:pPr>
              <w:spacing w:before="120"/>
              <w:jc w:val="center"/>
              <w:rPr>
                <w:rFonts w:ascii="Arial" w:hAnsi="Arial" w:cs="Arial"/>
                <w:sz w:val="20"/>
              </w:rPr>
            </w:pPr>
            <w:r w:rsidRPr="00995019">
              <w:rPr>
                <w:rFonts w:ascii="Arial" w:hAnsi="Arial" w:cs="Arial"/>
                <w:sz w:val="20"/>
              </w:rPr>
              <w:t>VC</w:t>
            </w:r>
          </w:p>
        </w:tc>
      </w:tr>
      <w:tr w:rsidR="00FC2852" w:rsidRPr="00995019" w14:paraId="7D6B6A56" w14:textId="77777777" w:rsidTr="00F11849">
        <w:tblPrEx>
          <w:tblCellMar>
            <w:top w:w="0" w:type="dxa"/>
            <w:bottom w:w="0" w:type="dxa"/>
          </w:tblCellMar>
        </w:tblPrEx>
        <w:trPr>
          <w:trHeight w:val="20"/>
        </w:trPr>
        <w:tc>
          <w:tcPr>
            <w:tcW w:w="542" w:type="dxa"/>
            <w:tcBorders>
              <w:top w:val="single" w:sz="4" w:space="0" w:color="auto"/>
              <w:left w:val="single" w:sz="4" w:space="0" w:color="auto"/>
              <w:bottom w:val="single" w:sz="4" w:space="0" w:color="auto"/>
              <w:right w:val="nil"/>
            </w:tcBorders>
            <w:shd w:val="clear" w:color="auto" w:fill="FFFFFF"/>
            <w:vAlign w:val="center"/>
          </w:tcPr>
          <w:p w14:paraId="6BDB2809" w14:textId="77777777" w:rsidR="00FC2852" w:rsidRPr="00995019" w:rsidRDefault="00FC2852" w:rsidP="00F11849">
            <w:pPr>
              <w:spacing w:before="120"/>
              <w:jc w:val="center"/>
              <w:rPr>
                <w:rFonts w:ascii="Arial" w:hAnsi="Arial" w:cs="Arial"/>
                <w:sz w:val="20"/>
              </w:rPr>
            </w:pPr>
            <w:r w:rsidRPr="00995019">
              <w:rPr>
                <w:rFonts w:ascii="Arial" w:hAnsi="Arial" w:cs="Arial"/>
                <w:sz w:val="20"/>
              </w:rPr>
              <w:t>18</w:t>
            </w:r>
          </w:p>
        </w:tc>
        <w:tc>
          <w:tcPr>
            <w:tcW w:w="6897" w:type="dxa"/>
            <w:tcBorders>
              <w:top w:val="single" w:sz="4" w:space="0" w:color="auto"/>
              <w:left w:val="single" w:sz="4" w:space="0" w:color="auto"/>
              <w:bottom w:val="single" w:sz="4" w:space="0" w:color="auto"/>
              <w:right w:val="nil"/>
            </w:tcBorders>
            <w:shd w:val="clear" w:color="auto" w:fill="FFFFFF"/>
            <w:vAlign w:val="center"/>
          </w:tcPr>
          <w:p w14:paraId="519BDE53" w14:textId="77777777" w:rsidR="00FC2852" w:rsidRPr="00995019" w:rsidRDefault="00FC2852" w:rsidP="00F11849">
            <w:pPr>
              <w:spacing w:before="120"/>
              <w:rPr>
                <w:rFonts w:ascii="Arial" w:hAnsi="Arial" w:cs="Arial"/>
                <w:sz w:val="20"/>
              </w:rPr>
            </w:pPr>
            <w:r w:rsidRPr="00995019">
              <w:rPr>
                <w:rFonts w:ascii="Arial" w:hAnsi="Arial" w:cs="Arial"/>
                <w:sz w:val="20"/>
              </w:rPr>
              <w:t>Hợp nhất hoặc phân chia quyền sử dụng đất, tài sản gắn liền với đất của hộ gia đình cho thành viên hộ gia đình hoặc của nhóm người cùng sở hữu, sử dụng cho thành viên nhóm người đó theo thỏa thuận hoặc theo quy định của pháp luật</w:t>
            </w:r>
          </w:p>
        </w:tc>
        <w:tc>
          <w:tcPr>
            <w:tcW w:w="912" w:type="dxa"/>
            <w:tcBorders>
              <w:top w:val="single" w:sz="4" w:space="0" w:color="auto"/>
              <w:left w:val="single" w:sz="4" w:space="0" w:color="auto"/>
              <w:bottom w:val="single" w:sz="4" w:space="0" w:color="auto"/>
              <w:right w:val="single" w:sz="4" w:space="0" w:color="auto"/>
            </w:tcBorders>
            <w:shd w:val="clear" w:color="auto" w:fill="FFFFFF"/>
            <w:vAlign w:val="center"/>
          </w:tcPr>
          <w:p w14:paraId="63ACF622" w14:textId="77777777" w:rsidR="00FC2852" w:rsidRPr="00995019" w:rsidRDefault="00FC2852" w:rsidP="00F11849">
            <w:pPr>
              <w:spacing w:before="120"/>
              <w:jc w:val="center"/>
              <w:rPr>
                <w:rFonts w:ascii="Arial" w:hAnsi="Arial" w:cs="Arial"/>
                <w:sz w:val="20"/>
              </w:rPr>
            </w:pPr>
            <w:r w:rsidRPr="00995019">
              <w:rPr>
                <w:rFonts w:ascii="Arial" w:hAnsi="Arial" w:cs="Arial"/>
                <w:sz w:val="20"/>
              </w:rPr>
              <w:t>TQ</w:t>
            </w:r>
          </w:p>
        </w:tc>
      </w:tr>
      <w:tr w:rsidR="00FC2852" w:rsidRPr="00995019" w14:paraId="6060835F" w14:textId="77777777" w:rsidTr="00F11849">
        <w:tblPrEx>
          <w:tblCellMar>
            <w:top w:w="0" w:type="dxa"/>
            <w:bottom w:w="0" w:type="dxa"/>
          </w:tblCellMar>
        </w:tblPrEx>
        <w:trPr>
          <w:trHeight w:val="20"/>
        </w:trPr>
        <w:tc>
          <w:tcPr>
            <w:tcW w:w="542" w:type="dxa"/>
            <w:tcBorders>
              <w:top w:val="single" w:sz="4" w:space="0" w:color="auto"/>
              <w:left w:val="single" w:sz="4" w:space="0" w:color="auto"/>
              <w:bottom w:val="single" w:sz="4" w:space="0" w:color="auto"/>
              <w:right w:val="nil"/>
            </w:tcBorders>
            <w:shd w:val="clear" w:color="auto" w:fill="FFFFFF"/>
            <w:vAlign w:val="center"/>
          </w:tcPr>
          <w:p w14:paraId="1CDB6C57" w14:textId="77777777" w:rsidR="00FC2852" w:rsidRPr="00995019" w:rsidRDefault="00FC2852" w:rsidP="00F11849">
            <w:pPr>
              <w:spacing w:before="120"/>
              <w:jc w:val="center"/>
              <w:rPr>
                <w:rFonts w:ascii="Arial" w:hAnsi="Arial" w:cs="Arial"/>
                <w:sz w:val="20"/>
              </w:rPr>
            </w:pPr>
            <w:r w:rsidRPr="00995019">
              <w:rPr>
                <w:rFonts w:ascii="Arial" w:hAnsi="Arial" w:cs="Arial"/>
                <w:sz w:val="20"/>
              </w:rPr>
              <w:t>19</w:t>
            </w:r>
          </w:p>
        </w:tc>
        <w:tc>
          <w:tcPr>
            <w:tcW w:w="6897" w:type="dxa"/>
            <w:tcBorders>
              <w:top w:val="single" w:sz="4" w:space="0" w:color="auto"/>
              <w:left w:val="single" w:sz="4" w:space="0" w:color="auto"/>
              <w:bottom w:val="single" w:sz="4" w:space="0" w:color="auto"/>
              <w:right w:val="nil"/>
            </w:tcBorders>
            <w:shd w:val="clear" w:color="auto" w:fill="FFFFFF"/>
            <w:vAlign w:val="center"/>
          </w:tcPr>
          <w:p w14:paraId="28D80C44" w14:textId="77777777" w:rsidR="00FC2852" w:rsidRPr="00995019" w:rsidRDefault="00FC2852" w:rsidP="00F11849">
            <w:pPr>
              <w:spacing w:before="120"/>
              <w:rPr>
                <w:rFonts w:ascii="Arial" w:hAnsi="Arial" w:cs="Arial"/>
                <w:sz w:val="20"/>
              </w:rPr>
            </w:pPr>
            <w:r w:rsidRPr="00995019">
              <w:rPr>
                <w:rFonts w:ascii="Arial" w:hAnsi="Arial" w:cs="Arial"/>
                <w:sz w:val="20"/>
              </w:rPr>
              <w:t>Trường hợp chuyển đổi công ty; chia, tách, hợp nhất, sáp nhập doanh nghiệp</w:t>
            </w:r>
          </w:p>
        </w:tc>
        <w:tc>
          <w:tcPr>
            <w:tcW w:w="912" w:type="dxa"/>
            <w:tcBorders>
              <w:top w:val="single" w:sz="4" w:space="0" w:color="auto"/>
              <w:left w:val="single" w:sz="4" w:space="0" w:color="auto"/>
              <w:bottom w:val="single" w:sz="4" w:space="0" w:color="auto"/>
              <w:right w:val="single" w:sz="4" w:space="0" w:color="auto"/>
            </w:tcBorders>
            <w:shd w:val="clear" w:color="auto" w:fill="FFFFFF"/>
            <w:vAlign w:val="center"/>
          </w:tcPr>
          <w:p w14:paraId="035B4B33" w14:textId="77777777" w:rsidR="00FC2852" w:rsidRPr="00995019" w:rsidRDefault="00FC2852" w:rsidP="00F11849">
            <w:pPr>
              <w:spacing w:before="120"/>
              <w:jc w:val="center"/>
              <w:rPr>
                <w:rFonts w:ascii="Arial" w:hAnsi="Arial" w:cs="Arial"/>
                <w:sz w:val="20"/>
              </w:rPr>
            </w:pPr>
            <w:r w:rsidRPr="00995019">
              <w:rPr>
                <w:rFonts w:ascii="Arial" w:hAnsi="Arial" w:cs="Arial"/>
                <w:sz w:val="20"/>
              </w:rPr>
              <w:t>CP</w:t>
            </w:r>
          </w:p>
        </w:tc>
      </w:tr>
      <w:tr w:rsidR="00FC2852" w:rsidRPr="00995019" w14:paraId="5BF772B5" w14:textId="77777777" w:rsidTr="00F11849">
        <w:tblPrEx>
          <w:tblCellMar>
            <w:top w:w="0" w:type="dxa"/>
            <w:bottom w:w="0" w:type="dxa"/>
          </w:tblCellMar>
        </w:tblPrEx>
        <w:trPr>
          <w:trHeight w:val="20"/>
        </w:trPr>
        <w:tc>
          <w:tcPr>
            <w:tcW w:w="542" w:type="dxa"/>
            <w:tcBorders>
              <w:top w:val="single" w:sz="4" w:space="0" w:color="auto"/>
              <w:left w:val="single" w:sz="4" w:space="0" w:color="auto"/>
              <w:bottom w:val="single" w:sz="4" w:space="0" w:color="auto"/>
              <w:right w:val="nil"/>
            </w:tcBorders>
            <w:shd w:val="clear" w:color="auto" w:fill="FFFFFF"/>
            <w:vAlign w:val="center"/>
          </w:tcPr>
          <w:p w14:paraId="719CB4EA" w14:textId="77777777" w:rsidR="00FC2852" w:rsidRPr="00995019" w:rsidRDefault="00FC2852" w:rsidP="00F11849">
            <w:pPr>
              <w:spacing w:before="120"/>
              <w:jc w:val="center"/>
              <w:rPr>
                <w:rFonts w:ascii="Arial" w:hAnsi="Arial" w:cs="Arial"/>
                <w:sz w:val="20"/>
              </w:rPr>
            </w:pPr>
            <w:r w:rsidRPr="00995019">
              <w:rPr>
                <w:rFonts w:ascii="Arial" w:hAnsi="Arial" w:cs="Arial"/>
                <w:sz w:val="20"/>
              </w:rPr>
              <w:t>20</w:t>
            </w:r>
          </w:p>
        </w:tc>
        <w:tc>
          <w:tcPr>
            <w:tcW w:w="6897" w:type="dxa"/>
            <w:tcBorders>
              <w:top w:val="single" w:sz="4" w:space="0" w:color="auto"/>
              <w:left w:val="single" w:sz="4" w:space="0" w:color="auto"/>
              <w:bottom w:val="single" w:sz="4" w:space="0" w:color="auto"/>
              <w:right w:val="nil"/>
            </w:tcBorders>
            <w:shd w:val="clear" w:color="auto" w:fill="FFFFFF"/>
            <w:vAlign w:val="center"/>
          </w:tcPr>
          <w:p w14:paraId="23D57A4F" w14:textId="77777777" w:rsidR="00FC2852" w:rsidRPr="00995019" w:rsidRDefault="00FC2852" w:rsidP="00F11849">
            <w:pPr>
              <w:spacing w:before="120"/>
              <w:rPr>
                <w:rFonts w:ascii="Arial" w:hAnsi="Arial" w:cs="Arial"/>
                <w:sz w:val="20"/>
              </w:rPr>
            </w:pPr>
            <w:r w:rsidRPr="00995019">
              <w:rPr>
                <w:rFonts w:ascii="Arial" w:hAnsi="Arial" w:cs="Arial"/>
                <w:sz w:val="20"/>
              </w:rPr>
              <w:t>Người sử dụng đất, chủ sở hữu tài sản gắn liền với đất đổi tên, thay đổi thông tin về giấy tờ pháp nhân, nhân thân hoặc địa chỉ</w:t>
            </w:r>
          </w:p>
        </w:tc>
        <w:tc>
          <w:tcPr>
            <w:tcW w:w="912" w:type="dxa"/>
            <w:tcBorders>
              <w:top w:val="single" w:sz="4" w:space="0" w:color="auto"/>
              <w:left w:val="single" w:sz="4" w:space="0" w:color="auto"/>
              <w:bottom w:val="single" w:sz="4" w:space="0" w:color="auto"/>
              <w:right w:val="single" w:sz="4" w:space="0" w:color="auto"/>
            </w:tcBorders>
            <w:shd w:val="clear" w:color="auto" w:fill="FFFFFF"/>
            <w:vAlign w:val="center"/>
          </w:tcPr>
          <w:p w14:paraId="4FC1E192" w14:textId="77777777" w:rsidR="00FC2852" w:rsidRPr="00995019" w:rsidRDefault="00FC2852" w:rsidP="00F11849">
            <w:pPr>
              <w:spacing w:before="120"/>
              <w:jc w:val="center"/>
              <w:rPr>
                <w:rFonts w:ascii="Arial" w:hAnsi="Arial" w:cs="Arial"/>
                <w:sz w:val="20"/>
              </w:rPr>
            </w:pPr>
            <w:r w:rsidRPr="00995019">
              <w:rPr>
                <w:rFonts w:ascii="Arial" w:hAnsi="Arial" w:cs="Arial"/>
                <w:sz w:val="20"/>
              </w:rPr>
              <w:t>DT</w:t>
            </w:r>
          </w:p>
        </w:tc>
      </w:tr>
      <w:tr w:rsidR="00FC2852" w:rsidRPr="00995019" w14:paraId="01DEA7EF" w14:textId="77777777" w:rsidTr="00F11849">
        <w:tblPrEx>
          <w:tblCellMar>
            <w:top w:w="0" w:type="dxa"/>
            <w:bottom w:w="0" w:type="dxa"/>
          </w:tblCellMar>
        </w:tblPrEx>
        <w:trPr>
          <w:trHeight w:val="20"/>
        </w:trPr>
        <w:tc>
          <w:tcPr>
            <w:tcW w:w="542" w:type="dxa"/>
            <w:tcBorders>
              <w:top w:val="single" w:sz="4" w:space="0" w:color="auto"/>
              <w:left w:val="single" w:sz="4" w:space="0" w:color="auto"/>
              <w:bottom w:val="single" w:sz="4" w:space="0" w:color="auto"/>
              <w:right w:val="nil"/>
            </w:tcBorders>
            <w:shd w:val="clear" w:color="auto" w:fill="FFFFFF"/>
            <w:vAlign w:val="center"/>
          </w:tcPr>
          <w:p w14:paraId="3EF86D56" w14:textId="77777777" w:rsidR="00FC2852" w:rsidRPr="00995019" w:rsidRDefault="00FC2852" w:rsidP="00F11849">
            <w:pPr>
              <w:spacing w:before="120"/>
              <w:jc w:val="center"/>
              <w:rPr>
                <w:rFonts w:ascii="Arial" w:hAnsi="Arial" w:cs="Arial"/>
                <w:sz w:val="20"/>
              </w:rPr>
            </w:pPr>
            <w:r w:rsidRPr="00995019">
              <w:rPr>
                <w:rFonts w:ascii="Arial" w:hAnsi="Arial" w:cs="Arial"/>
                <w:sz w:val="20"/>
              </w:rPr>
              <w:t>21</w:t>
            </w:r>
          </w:p>
        </w:tc>
        <w:tc>
          <w:tcPr>
            <w:tcW w:w="6897" w:type="dxa"/>
            <w:tcBorders>
              <w:top w:val="single" w:sz="4" w:space="0" w:color="auto"/>
              <w:left w:val="single" w:sz="4" w:space="0" w:color="auto"/>
              <w:bottom w:val="single" w:sz="4" w:space="0" w:color="auto"/>
              <w:right w:val="nil"/>
            </w:tcBorders>
            <w:shd w:val="clear" w:color="auto" w:fill="FFFFFF"/>
            <w:vAlign w:val="center"/>
          </w:tcPr>
          <w:p w14:paraId="5B873F14" w14:textId="77777777" w:rsidR="00FC2852" w:rsidRPr="00995019" w:rsidRDefault="00FC2852" w:rsidP="00F11849">
            <w:pPr>
              <w:spacing w:before="120"/>
              <w:rPr>
                <w:rFonts w:ascii="Arial" w:hAnsi="Arial" w:cs="Arial"/>
                <w:sz w:val="20"/>
              </w:rPr>
            </w:pPr>
            <w:r w:rsidRPr="00995019">
              <w:rPr>
                <w:rFonts w:ascii="Arial" w:hAnsi="Arial" w:cs="Arial"/>
                <w:sz w:val="20"/>
              </w:rPr>
              <w:t>Chuyển đổi hộ gia đình, cá nhân sử dụng đất thành tổ chức kinh tế của hộ gia đình cá nhân đó mà không thuộc trường hợp chuyển nhượng quyền sử dụng đất, quyền sở hữu tài sản gắn liền với đất</w:t>
            </w:r>
          </w:p>
        </w:tc>
        <w:tc>
          <w:tcPr>
            <w:tcW w:w="912" w:type="dxa"/>
            <w:tcBorders>
              <w:top w:val="single" w:sz="4" w:space="0" w:color="auto"/>
              <w:left w:val="single" w:sz="4" w:space="0" w:color="auto"/>
              <w:bottom w:val="single" w:sz="4" w:space="0" w:color="auto"/>
              <w:right w:val="single" w:sz="4" w:space="0" w:color="auto"/>
            </w:tcBorders>
            <w:shd w:val="clear" w:color="auto" w:fill="FFFFFF"/>
            <w:vAlign w:val="center"/>
          </w:tcPr>
          <w:p w14:paraId="6E8BBD00" w14:textId="77777777" w:rsidR="00FC2852" w:rsidRPr="00995019" w:rsidRDefault="00FC2852" w:rsidP="00F11849">
            <w:pPr>
              <w:spacing w:before="120"/>
              <w:jc w:val="center"/>
              <w:rPr>
                <w:rFonts w:ascii="Arial" w:hAnsi="Arial" w:cs="Arial"/>
                <w:sz w:val="20"/>
              </w:rPr>
            </w:pPr>
            <w:r w:rsidRPr="00995019">
              <w:rPr>
                <w:rFonts w:ascii="Arial" w:hAnsi="Arial" w:cs="Arial"/>
                <w:sz w:val="20"/>
              </w:rPr>
              <w:t>DC</w:t>
            </w:r>
          </w:p>
        </w:tc>
      </w:tr>
      <w:tr w:rsidR="00FC2852" w:rsidRPr="00995019" w14:paraId="770D2994" w14:textId="77777777" w:rsidTr="00F11849">
        <w:tblPrEx>
          <w:tblCellMar>
            <w:top w:w="0" w:type="dxa"/>
            <w:bottom w:w="0" w:type="dxa"/>
          </w:tblCellMar>
        </w:tblPrEx>
        <w:trPr>
          <w:trHeight w:val="20"/>
        </w:trPr>
        <w:tc>
          <w:tcPr>
            <w:tcW w:w="542" w:type="dxa"/>
            <w:tcBorders>
              <w:top w:val="single" w:sz="4" w:space="0" w:color="auto"/>
              <w:left w:val="single" w:sz="4" w:space="0" w:color="auto"/>
              <w:bottom w:val="single" w:sz="4" w:space="0" w:color="auto"/>
              <w:right w:val="nil"/>
            </w:tcBorders>
            <w:shd w:val="clear" w:color="auto" w:fill="FFFFFF"/>
            <w:vAlign w:val="center"/>
          </w:tcPr>
          <w:p w14:paraId="55DD23E9" w14:textId="77777777" w:rsidR="00FC2852" w:rsidRPr="00995019" w:rsidRDefault="00FC2852" w:rsidP="00F11849">
            <w:pPr>
              <w:spacing w:before="120"/>
              <w:jc w:val="center"/>
              <w:rPr>
                <w:rFonts w:ascii="Arial" w:hAnsi="Arial" w:cs="Arial"/>
                <w:sz w:val="20"/>
              </w:rPr>
            </w:pPr>
            <w:r w:rsidRPr="00995019">
              <w:rPr>
                <w:rFonts w:ascii="Arial" w:hAnsi="Arial" w:cs="Arial"/>
                <w:sz w:val="20"/>
              </w:rPr>
              <w:t>22</w:t>
            </w:r>
          </w:p>
        </w:tc>
        <w:tc>
          <w:tcPr>
            <w:tcW w:w="6897" w:type="dxa"/>
            <w:tcBorders>
              <w:top w:val="single" w:sz="4" w:space="0" w:color="auto"/>
              <w:left w:val="single" w:sz="4" w:space="0" w:color="auto"/>
              <w:bottom w:val="single" w:sz="4" w:space="0" w:color="auto"/>
              <w:right w:val="nil"/>
            </w:tcBorders>
            <w:shd w:val="clear" w:color="auto" w:fill="FFFFFF"/>
            <w:vAlign w:val="center"/>
          </w:tcPr>
          <w:p w14:paraId="1FB7824F" w14:textId="77777777" w:rsidR="00FC2852" w:rsidRPr="00995019" w:rsidRDefault="00FC2852" w:rsidP="00F11849">
            <w:pPr>
              <w:spacing w:before="120"/>
              <w:rPr>
                <w:rFonts w:ascii="Arial" w:hAnsi="Arial" w:cs="Arial"/>
                <w:sz w:val="20"/>
              </w:rPr>
            </w:pPr>
            <w:r w:rsidRPr="00995019">
              <w:rPr>
                <w:rFonts w:ascii="Arial" w:hAnsi="Arial" w:cs="Arial"/>
                <w:sz w:val="20"/>
              </w:rPr>
              <w:t>Chủ đầu tư xây dựng nhà chung cư bán căn hộ và làm thủ tục đăng ký biến động đợt đầu</w:t>
            </w:r>
          </w:p>
        </w:tc>
        <w:tc>
          <w:tcPr>
            <w:tcW w:w="912" w:type="dxa"/>
            <w:tcBorders>
              <w:top w:val="single" w:sz="4" w:space="0" w:color="auto"/>
              <w:left w:val="single" w:sz="4" w:space="0" w:color="auto"/>
              <w:bottom w:val="single" w:sz="4" w:space="0" w:color="auto"/>
              <w:right w:val="single" w:sz="4" w:space="0" w:color="auto"/>
            </w:tcBorders>
            <w:shd w:val="clear" w:color="auto" w:fill="FFFFFF"/>
            <w:vAlign w:val="center"/>
          </w:tcPr>
          <w:p w14:paraId="5E0EC0F4" w14:textId="77777777" w:rsidR="00FC2852" w:rsidRPr="00995019" w:rsidRDefault="00FC2852" w:rsidP="00F11849">
            <w:pPr>
              <w:spacing w:before="120"/>
              <w:jc w:val="center"/>
              <w:rPr>
                <w:rFonts w:ascii="Arial" w:hAnsi="Arial" w:cs="Arial"/>
                <w:sz w:val="20"/>
              </w:rPr>
            </w:pPr>
            <w:r w:rsidRPr="00995019">
              <w:rPr>
                <w:rFonts w:ascii="Arial" w:hAnsi="Arial" w:cs="Arial"/>
                <w:sz w:val="20"/>
              </w:rPr>
              <w:t>BN</w:t>
            </w:r>
          </w:p>
        </w:tc>
      </w:tr>
      <w:tr w:rsidR="00FC2852" w:rsidRPr="00995019" w14:paraId="400E359F" w14:textId="77777777" w:rsidTr="00F11849">
        <w:tblPrEx>
          <w:tblCellMar>
            <w:top w:w="0" w:type="dxa"/>
            <w:bottom w:w="0" w:type="dxa"/>
          </w:tblCellMar>
        </w:tblPrEx>
        <w:trPr>
          <w:trHeight w:val="20"/>
        </w:trPr>
        <w:tc>
          <w:tcPr>
            <w:tcW w:w="542" w:type="dxa"/>
            <w:tcBorders>
              <w:top w:val="single" w:sz="4" w:space="0" w:color="auto"/>
              <w:left w:val="single" w:sz="4" w:space="0" w:color="auto"/>
              <w:bottom w:val="single" w:sz="4" w:space="0" w:color="auto"/>
              <w:right w:val="nil"/>
            </w:tcBorders>
            <w:shd w:val="clear" w:color="auto" w:fill="FFFFFF"/>
            <w:vAlign w:val="center"/>
          </w:tcPr>
          <w:p w14:paraId="4F0103E8" w14:textId="77777777" w:rsidR="00FC2852" w:rsidRPr="00995019" w:rsidRDefault="00FC2852" w:rsidP="00F11849">
            <w:pPr>
              <w:spacing w:before="120"/>
              <w:jc w:val="center"/>
              <w:rPr>
                <w:rFonts w:ascii="Arial" w:hAnsi="Arial" w:cs="Arial"/>
                <w:sz w:val="20"/>
              </w:rPr>
            </w:pPr>
            <w:r w:rsidRPr="00995019">
              <w:rPr>
                <w:rFonts w:ascii="Arial" w:hAnsi="Arial" w:cs="Arial"/>
                <w:sz w:val="20"/>
              </w:rPr>
              <w:t>23</w:t>
            </w:r>
          </w:p>
        </w:tc>
        <w:tc>
          <w:tcPr>
            <w:tcW w:w="6897" w:type="dxa"/>
            <w:tcBorders>
              <w:top w:val="single" w:sz="4" w:space="0" w:color="auto"/>
              <w:left w:val="single" w:sz="4" w:space="0" w:color="auto"/>
              <w:bottom w:val="single" w:sz="4" w:space="0" w:color="auto"/>
              <w:right w:val="nil"/>
            </w:tcBorders>
            <w:shd w:val="clear" w:color="auto" w:fill="FFFFFF"/>
            <w:vAlign w:val="center"/>
          </w:tcPr>
          <w:p w14:paraId="74FFBFE8" w14:textId="77777777" w:rsidR="00FC2852" w:rsidRPr="00995019" w:rsidRDefault="00FC2852" w:rsidP="00F11849">
            <w:pPr>
              <w:spacing w:before="120"/>
              <w:rPr>
                <w:rFonts w:ascii="Arial" w:hAnsi="Arial" w:cs="Arial"/>
                <w:sz w:val="20"/>
              </w:rPr>
            </w:pPr>
            <w:r w:rsidRPr="00995019">
              <w:rPr>
                <w:rFonts w:ascii="Arial" w:hAnsi="Arial" w:cs="Arial"/>
                <w:sz w:val="20"/>
              </w:rPr>
              <w:t>Xác lập hoặc thay đổi, chấm dứt quyền sử dụng hạn chế thửa đất liền kề</w:t>
            </w:r>
          </w:p>
        </w:tc>
        <w:tc>
          <w:tcPr>
            <w:tcW w:w="912" w:type="dxa"/>
            <w:tcBorders>
              <w:top w:val="single" w:sz="4" w:space="0" w:color="auto"/>
              <w:left w:val="single" w:sz="4" w:space="0" w:color="auto"/>
              <w:bottom w:val="single" w:sz="4" w:space="0" w:color="auto"/>
              <w:right w:val="single" w:sz="4" w:space="0" w:color="auto"/>
            </w:tcBorders>
            <w:shd w:val="clear" w:color="auto" w:fill="FFFFFF"/>
            <w:vAlign w:val="center"/>
          </w:tcPr>
          <w:p w14:paraId="12722550" w14:textId="77777777" w:rsidR="00FC2852" w:rsidRPr="00995019" w:rsidRDefault="00FC2852" w:rsidP="00F11849">
            <w:pPr>
              <w:spacing w:before="120"/>
              <w:jc w:val="center"/>
              <w:rPr>
                <w:rFonts w:ascii="Arial" w:hAnsi="Arial" w:cs="Arial"/>
                <w:sz w:val="20"/>
              </w:rPr>
            </w:pPr>
            <w:r w:rsidRPr="00995019">
              <w:rPr>
                <w:rFonts w:ascii="Arial" w:hAnsi="Arial" w:cs="Arial"/>
                <w:sz w:val="20"/>
              </w:rPr>
              <w:t>LK</w:t>
            </w:r>
          </w:p>
        </w:tc>
      </w:tr>
      <w:tr w:rsidR="00FC2852" w:rsidRPr="00995019" w14:paraId="72008D1F" w14:textId="77777777" w:rsidTr="00F11849">
        <w:tblPrEx>
          <w:tblCellMar>
            <w:top w:w="0" w:type="dxa"/>
            <w:bottom w:w="0" w:type="dxa"/>
          </w:tblCellMar>
        </w:tblPrEx>
        <w:trPr>
          <w:trHeight w:val="20"/>
        </w:trPr>
        <w:tc>
          <w:tcPr>
            <w:tcW w:w="542" w:type="dxa"/>
            <w:tcBorders>
              <w:top w:val="single" w:sz="4" w:space="0" w:color="auto"/>
              <w:left w:val="single" w:sz="4" w:space="0" w:color="auto"/>
              <w:bottom w:val="single" w:sz="4" w:space="0" w:color="auto"/>
              <w:right w:val="nil"/>
            </w:tcBorders>
            <w:shd w:val="clear" w:color="auto" w:fill="FFFFFF"/>
            <w:vAlign w:val="center"/>
          </w:tcPr>
          <w:p w14:paraId="7C2BDA24" w14:textId="77777777" w:rsidR="00FC2852" w:rsidRPr="00995019" w:rsidRDefault="00FC2852" w:rsidP="00F11849">
            <w:pPr>
              <w:spacing w:before="120"/>
              <w:jc w:val="center"/>
              <w:rPr>
                <w:rFonts w:ascii="Arial" w:hAnsi="Arial" w:cs="Arial"/>
                <w:sz w:val="20"/>
              </w:rPr>
            </w:pPr>
            <w:r w:rsidRPr="00995019">
              <w:rPr>
                <w:rFonts w:ascii="Arial" w:hAnsi="Arial" w:cs="Arial"/>
                <w:sz w:val="20"/>
              </w:rPr>
              <w:t>24</w:t>
            </w:r>
          </w:p>
        </w:tc>
        <w:tc>
          <w:tcPr>
            <w:tcW w:w="6897" w:type="dxa"/>
            <w:tcBorders>
              <w:top w:val="single" w:sz="4" w:space="0" w:color="auto"/>
              <w:left w:val="single" w:sz="4" w:space="0" w:color="auto"/>
              <w:bottom w:val="single" w:sz="4" w:space="0" w:color="auto"/>
              <w:right w:val="nil"/>
            </w:tcBorders>
            <w:shd w:val="clear" w:color="auto" w:fill="FFFFFF"/>
            <w:vAlign w:val="center"/>
          </w:tcPr>
          <w:p w14:paraId="395C9EED" w14:textId="77777777" w:rsidR="00FC2852" w:rsidRPr="00995019" w:rsidRDefault="00FC2852" w:rsidP="00F11849">
            <w:pPr>
              <w:spacing w:before="120"/>
              <w:rPr>
                <w:rFonts w:ascii="Arial" w:hAnsi="Arial" w:cs="Arial"/>
                <w:sz w:val="20"/>
              </w:rPr>
            </w:pPr>
            <w:r w:rsidRPr="00995019">
              <w:rPr>
                <w:rFonts w:ascii="Arial" w:hAnsi="Arial" w:cs="Arial"/>
                <w:sz w:val="20"/>
              </w:rPr>
              <w:t>Thay đổi diện tích do sạt lở tự nhiên một phần thửa đất</w:t>
            </w:r>
          </w:p>
        </w:tc>
        <w:tc>
          <w:tcPr>
            <w:tcW w:w="912" w:type="dxa"/>
            <w:tcBorders>
              <w:top w:val="single" w:sz="4" w:space="0" w:color="auto"/>
              <w:left w:val="single" w:sz="4" w:space="0" w:color="auto"/>
              <w:bottom w:val="single" w:sz="4" w:space="0" w:color="auto"/>
              <w:right w:val="single" w:sz="4" w:space="0" w:color="auto"/>
            </w:tcBorders>
            <w:shd w:val="clear" w:color="auto" w:fill="FFFFFF"/>
            <w:vAlign w:val="center"/>
          </w:tcPr>
          <w:p w14:paraId="3149A9B7" w14:textId="77777777" w:rsidR="00FC2852" w:rsidRPr="00995019" w:rsidRDefault="00FC2852" w:rsidP="00F11849">
            <w:pPr>
              <w:spacing w:before="120"/>
              <w:jc w:val="center"/>
              <w:rPr>
                <w:rFonts w:ascii="Arial" w:hAnsi="Arial" w:cs="Arial"/>
                <w:sz w:val="20"/>
              </w:rPr>
            </w:pPr>
            <w:r w:rsidRPr="00995019">
              <w:rPr>
                <w:rFonts w:ascii="Arial" w:hAnsi="Arial" w:cs="Arial"/>
                <w:sz w:val="20"/>
              </w:rPr>
              <w:t>SA</w:t>
            </w:r>
          </w:p>
        </w:tc>
      </w:tr>
      <w:tr w:rsidR="00FC2852" w:rsidRPr="00995019" w14:paraId="3A218AD4" w14:textId="77777777" w:rsidTr="00F11849">
        <w:tblPrEx>
          <w:tblCellMar>
            <w:top w:w="0" w:type="dxa"/>
            <w:bottom w:w="0" w:type="dxa"/>
          </w:tblCellMar>
        </w:tblPrEx>
        <w:trPr>
          <w:trHeight w:val="20"/>
        </w:trPr>
        <w:tc>
          <w:tcPr>
            <w:tcW w:w="542" w:type="dxa"/>
            <w:tcBorders>
              <w:top w:val="single" w:sz="4" w:space="0" w:color="auto"/>
              <w:left w:val="single" w:sz="4" w:space="0" w:color="auto"/>
              <w:bottom w:val="single" w:sz="4" w:space="0" w:color="auto"/>
              <w:right w:val="nil"/>
            </w:tcBorders>
            <w:shd w:val="clear" w:color="auto" w:fill="FFFFFF"/>
            <w:vAlign w:val="center"/>
          </w:tcPr>
          <w:p w14:paraId="1A32CE95" w14:textId="77777777" w:rsidR="00FC2852" w:rsidRPr="00995019" w:rsidRDefault="00FC2852" w:rsidP="00F11849">
            <w:pPr>
              <w:spacing w:before="120"/>
              <w:jc w:val="center"/>
              <w:rPr>
                <w:rFonts w:ascii="Arial" w:hAnsi="Arial" w:cs="Arial"/>
                <w:sz w:val="20"/>
              </w:rPr>
            </w:pPr>
            <w:r w:rsidRPr="00995019">
              <w:rPr>
                <w:rFonts w:ascii="Arial" w:hAnsi="Arial" w:cs="Arial"/>
                <w:sz w:val="20"/>
              </w:rPr>
              <w:t>25</w:t>
            </w:r>
          </w:p>
        </w:tc>
        <w:tc>
          <w:tcPr>
            <w:tcW w:w="6897" w:type="dxa"/>
            <w:tcBorders>
              <w:top w:val="single" w:sz="4" w:space="0" w:color="auto"/>
              <w:left w:val="single" w:sz="4" w:space="0" w:color="auto"/>
              <w:bottom w:val="single" w:sz="4" w:space="0" w:color="auto"/>
              <w:right w:val="nil"/>
            </w:tcBorders>
            <w:shd w:val="clear" w:color="auto" w:fill="FFFFFF"/>
            <w:vAlign w:val="center"/>
          </w:tcPr>
          <w:p w14:paraId="2A2BE865" w14:textId="77777777" w:rsidR="00FC2852" w:rsidRPr="00995019" w:rsidRDefault="00FC2852" w:rsidP="00F11849">
            <w:pPr>
              <w:spacing w:before="120"/>
              <w:rPr>
                <w:rFonts w:ascii="Arial" w:hAnsi="Arial" w:cs="Arial"/>
                <w:sz w:val="20"/>
              </w:rPr>
            </w:pPr>
            <w:r w:rsidRPr="00995019">
              <w:rPr>
                <w:rFonts w:ascii="Arial" w:hAnsi="Arial" w:cs="Arial"/>
                <w:sz w:val="20"/>
              </w:rPr>
              <w:t>Chuyển mục đích sử dụng đất</w:t>
            </w:r>
          </w:p>
        </w:tc>
        <w:tc>
          <w:tcPr>
            <w:tcW w:w="912" w:type="dxa"/>
            <w:tcBorders>
              <w:top w:val="single" w:sz="4" w:space="0" w:color="auto"/>
              <w:left w:val="single" w:sz="4" w:space="0" w:color="auto"/>
              <w:bottom w:val="single" w:sz="4" w:space="0" w:color="auto"/>
              <w:right w:val="single" w:sz="4" w:space="0" w:color="auto"/>
            </w:tcBorders>
            <w:shd w:val="clear" w:color="auto" w:fill="FFFFFF"/>
            <w:vAlign w:val="center"/>
          </w:tcPr>
          <w:p w14:paraId="717F425B" w14:textId="77777777" w:rsidR="00FC2852" w:rsidRPr="00995019" w:rsidRDefault="00FC2852" w:rsidP="00F11849">
            <w:pPr>
              <w:spacing w:before="120"/>
              <w:jc w:val="center"/>
              <w:rPr>
                <w:rFonts w:ascii="Arial" w:hAnsi="Arial" w:cs="Arial"/>
                <w:sz w:val="20"/>
              </w:rPr>
            </w:pPr>
            <w:r w:rsidRPr="00995019">
              <w:rPr>
                <w:rFonts w:ascii="Arial" w:hAnsi="Arial" w:cs="Arial"/>
                <w:sz w:val="20"/>
              </w:rPr>
              <w:t>CM</w:t>
            </w:r>
          </w:p>
        </w:tc>
      </w:tr>
      <w:tr w:rsidR="00FC2852" w:rsidRPr="00995019" w14:paraId="52A902E7" w14:textId="77777777" w:rsidTr="00F11849">
        <w:tblPrEx>
          <w:tblCellMar>
            <w:top w:w="0" w:type="dxa"/>
            <w:bottom w:w="0" w:type="dxa"/>
          </w:tblCellMar>
        </w:tblPrEx>
        <w:trPr>
          <w:trHeight w:val="20"/>
        </w:trPr>
        <w:tc>
          <w:tcPr>
            <w:tcW w:w="542" w:type="dxa"/>
            <w:tcBorders>
              <w:top w:val="single" w:sz="4" w:space="0" w:color="auto"/>
              <w:left w:val="single" w:sz="4" w:space="0" w:color="auto"/>
              <w:bottom w:val="single" w:sz="4" w:space="0" w:color="auto"/>
              <w:right w:val="nil"/>
            </w:tcBorders>
            <w:shd w:val="clear" w:color="auto" w:fill="FFFFFF"/>
            <w:vAlign w:val="center"/>
          </w:tcPr>
          <w:p w14:paraId="33D7C4E7" w14:textId="77777777" w:rsidR="00FC2852" w:rsidRPr="00995019" w:rsidRDefault="00FC2852" w:rsidP="00F11849">
            <w:pPr>
              <w:spacing w:before="120"/>
              <w:jc w:val="center"/>
              <w:rPr>
                <w:rFonts w:ascii="Arial" w:hAnsi="Arial" w:cs="Arial"/>
                <w:sz w:val="20"/>
              </w:rPr>
            </w:pPr>
            <w:r w:rsidRPr="00995019">
              <w:rPr>
                <w:rFonts w:ascii="Arial" w:hAnsi="Arial" w:cs="Arial"/>
                <w:sz w:val="20"/>
              </w:rPr>
              <w:t>26</w:t>
            </w:r>
          </w:p>
        </w:tc>
        <w:tc>
          <w:tcPr>
            <w:tcW w:w="6897" w:type="dxa"/>
            <w:tcBorders>
              <w:top w:val="single" w:sz="4" w:space="0" w:color="auto"/>
              <w:left w:val="single" w:sz="4" w:space="0" w:color="auto"/>
              <w:bottom w:val="single" w:sz="4" w:space="0" w:color="auto"/>
              <w:right w:val="nil"/>
            </w:tcBorders>
            <w:shd w:val="clear" w:color="auto" w:fill="FFFFFF"/>
            <w:vAlign w:val="center"/>
          </w:tcPr>
          <w:p w14:paraId="77A99C3E" w14:textId="77777777" w:rsidR="00FC2852" w:rsidRPr="00995019" w:rsidRDefault="00FC2852" w:rsidP="00F11849">
            <w:pPr>
              <w:spacing w:before="120"/>
              <w:rPr>
                <w:rFonts w:ascii="Arial" w:hAnsi="Arial" w:cs="Arial"/>
                <w:sz w:val="20"/>
              </w:rPr>
            </w:pPr>
            <w:r w:rsidRPr="00995019">
              <w:rPr>
                <w:rFonts w:ascii="Arial" w:hAnsi="Arial" w:cs="Arial"/>
                <w:sz w:val="20"/>
              </w:rPr>
              <w:t>Gia hạn sử dụng đất (kể cả trường hợp tiếp tục sử dụng đất nông nghiệp của hộ gia đình, cá nhân)</w:t>
            </w:r>
          </w:p>
        </w:tc>
        <w:tc>
          <w:tcPr>
            <w:tcW w:w="912" w:type="dxa"/>
            <w:tcBorders>
              <w:top w:val="single" w:sz="4" w:space="0" w:color="auto"/>
              <w:left w:val="single" w:sz="4" w:space="0" w:color="auto"/>
              <w:bottom w:val="single" w:sz="4" w:space="0" w:color="auto"/>
              <w:right w:val="single" w:sz="4" w:space="0" w:color="auto"/>
            </w:tcBorders>
            <w:shd w:val="clear" w:color="auto" w:fill="FFFFFF"/>
            <w:vAlign w:val="center"/>
          </w:tcPr>
          <w:p w14:paraId="40DBFDEB" w14:textId="77777777" w:rsidR="00FC2852" w:rsidRPr="00995019" w:rsidRDefault="00FC2852" w:rsidP="00F11849">
            <w:pPr>
              <w:spacing w:before="120"/>
              <w:jc w:val="center"/>
              <w:rPr>
                <w:rFonts w:ascii="Arial" w:hAnsi="Arial" w:cs="Arial"/>
                <w:sz w:val="20"/>
              </w:rPr>
            </w:pPr>
            <w:r w:rsidRPr="00995019">
              <w:rPr>
                <w:rFonts w:ascii="Arial" w:hAnsi="Arial" w:cs="Arial"/>
                <w:sz w:val="20"/>
              </w:rPr>
              <w:t>GH</w:t>
            </w:r>
          </w:p>
        </w:tc>
      </w:tr>
      <w:tr w:rsidR="00FC2852" w:rsidRPr="00995019" w14:paraId="0B95E597" w14:textId="77777777" w:rsidTr="00F11849">
        <w:tblPrEx>
          <w:tblCellMar>
            <w:top w:w="0" w:type="dxa"/>
            <w:bottom w:w="0" w:type="dxa"/>
          </w:tblCellMar>
        </w:tblPrEx>
        <w:trPr>
          <w:trHeight w:val="20"/>
        </w:trPr>
        <w:tc>
          <w:tcPr>
            <w:tcW w:w="542" w:type="dxa"/>
            <w:tcBorders>
              <w:top w:val="single" w:sz="4" w:space="0" w:color="auto"/>
              <w:left w:val="single" w:sz="4" w:space="0" w:color="auto"/>
              <w:bottom w:val="single" w:sz="4" w:space="0" w:color="auto"/>
              <w:right w:val="nil"/>
            </w:tcBorders>
            <w:shd w:val="clear" w:color="auto" w:fill="FFFFFF"/>
            <w:vAlign w:val="center"/>
          </w:tcPr>
          <w:p w14:paraId="38E12C4A" w14:textId="77777777" w:rsidR="00FC2852" w:rsidRPr="00995019" w:rsidRDefault="00FC2852" w:rsidP="00F11849">
            <w:pPr>
              <w:spacing w:before="120"/>
              <w:jc w:val="center"/>
              <w:rPr>
                <w:rFonts w:ascii="Arial" w:hAnsi="Arial" w:cs="Arial"/>
                <w:sz w:val="20"/>
              </w:rPr>
            </w:pPr>
            <w:r w:rsidRPr="00995019">
              <w:rPr>
                <w:rFonts w:ascii="Arial" w:hAnsi="Arial" w:cs="Arial"/>
                <w:sz w:val="20"/>
              </w:rPr>
              <w:t>27</w:t>
            </w:r>
          </w:p>
        </w:tc>
        <w:tc>
          <w:tcPr>
            <w:tcW w:w="6897" w:type="dxa"/>
            <w:tcBorders>
              <w:top w:val="single" w:sz="4" w:space="0" w:color="auto"/>
              <w:left w:val="single" w:sz="4" w:space="0" w:color="auto"/>
              <w:bottom w:val="single" w:sz="4" w:space="0" w:color="auto"/>
              <w:right w:val="nil"/>
            </w:tcBorders>
            <w:shd w:val="clear" w:color="auto" w:fill="FFFFFF"/>
            <w:vAlign w:val="center"/>
          </w:tcPr>
          <w:p w14:paraId="316CDA97" w14:textId="77777777" w:rsidR="00FC2852" w:rsidRPr="00995019" w:rsidRDefault="00FC2852" w:rsidP="00F11849">
            <w:pPr>
              <w:spacing w:before="120"/>
              <w:rPr>
                <w:rFonts w:ascii="Arial" w:hAnsi="Arial" w:cs="Arial"/>
                <w:sz w:val="20"/>
              </w:rPr>
            </w:pPr>
            <w:r w:rsidRPr="00995019">
              <w:rPr>
                <w:rFonts w:ascii="Arial" w:hAnsi="Arial" w:cs="Arial"/>
                <w:sz w:val="20"/>
              </w:rPr>
              <w:t>Chuyển từ hình thức thuê đất sang hình thức giao đất có thu tiền sử dụng đất hoặc chuyển từ hình thức thuê đất trả tiền hàng năm sang hình thức thuê đất trả tiền một lần hoặc chuyển từ hình thức Nhà nước giao đất không thu tiền sang hình thức giao đất có thu tiền hay thuê đất</w:t>
            </w:r>
          </w:p>
        </w:tc>
        <w:tc>
          <w:tcPr>
            <w:tcW w:w="912" w:type="dxa"/>
            <w:tcBorders>
              <w:top w:val="single" w:sz="4" w:space="0" w:color="auto"/>
              <w:left w:val="single" w:sz="4" w:space="0" w:color="auto"/>
              <w:bottom w:val="single" w:sz="4" w:space="0" w:color="auto"/>
              <w:right w:val="single" w:sz="4" w:space="0" w:color="auto"/>
            </w:tcBorders>
            <w:shd w:val="clear" w:color="auto" w:fill="FFFFFF"/>
            <w:vAlign w:val="center"/>
          </w:tcPr>
          <w:p w14:paraId="380AA62D" w14:textId="77777777" w:rsidR="00FC2852" w:rsidRPr="00995019" w:rsidRDefault="00FC2852" w:rsidP="00F11849">
            <w:pPr>
              <w:spacing w:before="120"/>
              <w:jc w:val="center"/>
              <w:rPr>
                <w:rFonts w:ascii="Arial" w:hAnsi="Arial" w:cs="Arial"/>
                <w:sz w:val="20"/>
              </w:rPr>
            </w:pPr>
            <w:r w:rsidRPr="00995019">
              <w:rPr>
                <w:rFonts w:ascii="Arial" w:hAnsi="Arial" w:cs="Arial"/>
                <w:sz w:val="20"/>
              </w:rPr>
              <w:t>TG</w:t>
            </w:r>
          </w:p>
        </w:tc>
      </w:tr>
      <w:tr w:rsidR="00FC2852" w:rsidRPr="00995019" w14:paraId="0E4BD0F0" w14:textId="77777777" w:rsidTr="00F11849">
        <w:tblPrEx>
          <w:tblCellMar>
            <w:top w:w="0" w:type="dxa"/>
            <w:bottom w:w="0" w:type="dxa"/>
          </w:tblCellMar>
        </w:tblPrEx>
        <w:trPr>
          <w:trHeight w:val="20"/>
        </w:trPr>
        <w:tc>
          <w:tcPr>
            <w:tcW w:w="542" w:type="dxa"/>
            <w:tcBorders>
              <w:top w:val="single" w:sz="4" w:space="0" w:color="auto"/>
              <w:left w:val="single" w:sz="4" w:space="0" w:color="auto"/>
              <w:bottom w:val="single" w:sz="4" w:space="0" w:color="auto"/>
              <w:right w:val="nil"/>
            </w:tcBorders>
            <w:shd w:val="clear" w:color="auto" w:fill="FFFFFF"/>
            <w:vAlign w:val="center"/>
          </w:tcPr>
          <w:p w14:paraId="10959226" w14:textId="77777777" w:rsidR="00FC2852" w:rsidRPr="00995019" w:rsidRDefault="00FC2852" w:rsidP="00F11849">
            <w:pPr>
              <w:spacing w:before="120"/>
              <w:jc w:val="center"/>
              <w:rPr>
                <w:rFonts w:ascii="Arial" w:hAnsi="Arial" w:cs="Arial"/>
                <w:sz w:val="20"/>
              </w:rPr>
            </w:pPr>
            <w:r w:rsidRPr="00995019">
              <w:rPr>
                <w:rFonts w:ascii="Arial" w:hAnsi="Arial" w:cs="Arial"/>
                <w:sz w:val="20"/>
              </w:rPr>
              <w:lastRenderedPageBreak/>
              <w:t>28</w:t>
            </w:r>
          </w:p>
        </w:tc>
        <w:tc>
          <w:tcPr>
            <w:tcW w:w="6897" w:type="dxa"/>
            <w:tcBorders>
              <w:top w:val="single" w:sz="4" w:space="0" w:color="auto"/>
              <w:left w:val="single" w:sz="4" w:space="0" w:color="auto"/>
              <w:bottom w:val="single" w:sz="4" w:space="0" w:color="auto"/>
              <w:right w:val="nil"/>
            </w:tcBorders>
            <w:shd w:val="clear" w:color="auto" w:fill="FFFFFF"/>
            <w:vAlign w:val="center"/>
          </w:tcPr>
          <w:p w14:paraId="5514696F" w14:textId="77777777" w:rsidR="00FC2852" w:rsidRPr="00995019" w:rsidRDefault="00FC2852" w:rsidP="00F11849">
            <w:pPr>
              <w:spacing w:before="120"/>
              <w:rPr>
                <w:rFonts w:ascii="Arial" w:hAnsi="Arial" w:cs="Arial"/>
                <w:sz w:val="20"/>
              </w:rPr>
            </w:pPr>
            <w:r w:rsidRPr="00995019">
              <w:rPr>
                <w:rFonts w:ascii="Arial" w:hAnsi="Arial" w:cs="Arial"/>
                <w:sz w:val="20"/>
              </w:rPr>
              <w:t>Thay đổi thông tin về tài sản gắn liền với đất đã ghi trên Giấy chứng nhận hoặc đã thể hiện trong cơ sở dữ liệu</w:t>
            </w:r>
          </w:p>
        </w:tc>
        <w:tc>
          <w:tcPr>
            <w:tcW w:w="912" w:type="dxa"/>
            <w:tcBorders>
              <w:top w:val="single" w:sz="4" w:space="0" w:color="auto"/>
              <w:left w:val="single" w:sz="4" w:space="0" w:color="auto"/>
              <w:bottom w:val="single" w:sz="4" w:space="0" w:color="auto"/>
              <w:right w:val="single" w:sz="4" w:space="0" w:color="auto"/>
            </w:tcBorders>
            <w:shd w:val="clear" w:color="auto" w:fill="FFFFFF"/>
            <w:vAlign w:val="center"/>
          </w:tcPr>
          <w:p w14:paraId="0B1DB8EB" w14:textId="77777777" w:rsidR="00FC2852" w:rsidRPr="00995019" w:rsidRDefault="00FC2852" w:rsidP="00F11849">
            <w:pPr>
              <w:spacing w:before="120"/>
              <w:jc w:val="center"/>
              <w:rPr>
                <w:rFonts w:ascii="Arial" w:hAnsi="Arial" w:cs="Arial"/>
                <w:sz w:val="20"/>
              </w:rPr>
            </w:pPr>
            <w:r w:rsidRPr="00995019">
              <w:rPr>
                <w:rFonts w:ascii="Arial" w:hAnsi="Arial" w:cs="Arial"/>
                <w:sz w:val="20"/>
              </w:rPr>
              <w:t>TS</w:t>
            </w:r>
          </w:p>
        </w:tc>
      </w:tr>
      <w:tr w:rsidR="00FC2852" w:rsidRPr="00995019" w14:paraId="4551DA3B" w14:textId="77777777" w:rsidTr="00F11849">
        <w:tblPrEx>
          <w:tblCellMar>
            <w:top w:w="0" w:type="dxa"/>
            <w:bottom w:w="0" w:type="dxa"/>
          </w:tblCellMar>
        </w:tblPrEx>
        <w:trPr>
          <w:trHeight w:val="20"/>
        </w:trPr>
        <w:tc>
          <w:tcPr>
            <w:tcW w:w="542" w:type="dxa"/>
            <w:tcBorders>
              <w:top w:val="single" w:sz="4" w:space="0" w:color="auto"/>
              <w:left w:val="single" w:sz="4" w:space="0" w:color="auto"/>
              <w:bottom w:val="single" w:sz="4" w:space="0" w:color="auto"/>
              <w:right w:val="nil"/>
            </w:tcBorders>
            <w:shd w:val="clear" w:color="auto" w:fill="FFFFFF"/>
            <w:vAlign w:val="center"/>
          </w:tcPr>
          <w:p w14:paraId="0D9B3832" w14:textId="77777777" w:rsidR="00FC2852" w:rsidRPr="00995019" w:rsidRDefault="00FC2852" w:rsidP="00F11849">
            <w:pPr>
              <w:spacing w:before="120"/>
              <w:jc w:val="center"/>
              <w:rPr>
                <w:rFonts w:ascii="Arial" w:hAnsi="Arial" w:cs="Arial"/>
                <w:sz w:val="20"/>
              </w:rPr>
            </w:pPr>
            <w:r w:rsidRPr="00995019">
              <w:rPr>
                <w:rFonts w:ascii="Arial" w:hAnsi="Arial" w:cs="Arial"/>
                <w:sz w:val="20"/>
              </w:rPr>
              <w:t>29</w:t>
            </w:r>
          </w:p>
        </w:tc>
        <w:tc>
          <w:tcPr>
            <w:tcW w:w="6897" w:type="dxa"/>
            <w:tcBorders>
              <w:top w:val="single" w:sz="4" w:space="0" w:color="auto"/>
              <w:left w:val="single" w:sz="4" w:space="0" w:color="auto"/>
              <w:bottom w:val="single" w:sz="4" w:space="0" w:color="auto"/>
              <w:right w:val="nil"/>
            </w:tcBorders>
            <w:shd w:val="clear" w:color="auto" w:fill="FFFFFF"/>
            <w:vAlign w:val="center"/>
          </w:tcPr>
          <w:p w14:paraId="16C781B3" w14:textId="77777777" w:rsidR="00FC2852" w:rsidRPr="00995019" w:rsidRDefault="00FC2852" w:rsidP="00F11849">
            <w:pPr>
              <w:spacing w:before="120"/>
              <w:rPr>
                <w:rFonts w:ascii="Arial" w:hAnsi="Arial" w:cs="Arial"/>
                <w:sz w:val="20"/>
              </w:rPr>
            </w:pPr>
            <w:r w:rsidRPr="00995019">
              <w:rPr>
                <w:rFonts w:ascii="Arial" w:hAnsi="Arial" w:cs="Arial"/>
                <w:sz w:val="20"/>
              </w:rPr>
              <w:t>Có thay đổi đối với những hạn chế về quyền sử dụng đất, tài sản gắn liền với đất</w:t>
            </w:r>
          </w:p>
        </w:tc>
        <w:tc>
          <w:tcPr>
            <w:tcW w:w="912" w:type="dxa"/>
            <w:tcBorders>
              <w:top w:val="single" w:sz="4" w:space="0" w:color="auto"/>
              <w:left w:val="single" w:sz="4" w:space="0" w:color="auto"/>
              <w:bottom w:val="single" w:sz="4" w:space="0" w:color="auto"/>
              <w:right w:val="single" w:sz="4" w:space="0" w:color="auto"/>
            </w:tcBorders>
            <w:shd w:val="clear" w:color="auto" w:fill="FFFFFF"/>
            <w:vAlign w:val="center"/>
          </w:tcPr>
          <w:p w14:paraId="7EC777F4" w14:textId="77777777" w:rsidR="00FC2852" w:rsidRPr="00995019" w:rsidRDefault="00FC2852" w:rsidP="00F11849">
            <w:pPr>
              <w:spacing w:before="120"/>
              <w:jc w:val="center"/>
              <w:rPr>
                <w:rFonts w:ascii="Arial" w:hAnsi="Arial" w:cs="Arial"/>
                <w:sz w:val="20"/>
              </w:rPr>
            </w:pPr>
            <w:r w:rsidRPr="00995019">
              <w:rPr>
                <w:rFonts w:ascii="Arial" w:hAnsi="Arial" w:cs="Arial"/>
                <w:sz w:val="20"/>
              </w:rPr>
              <w:t>HC</w:t>
            </w:r>
          </w:p>
        </w:tc>
      </w:tr>
      <w:tr w:rsidR="00FC2852" w:rsidRPr="00995019" w14:paraId="441338D5" w14:textId="77777777" w:rsidTr="00F11849">
        <w:tblPrEx>
          <w:tblCellMar>
            <w:top w:w="0" w:type="dxa"/>
            <w:bottom w:w="0" w:type="dxa"/>
          </w:tblCellMar>
        </w:tblPrEx>
        <w:trPr>
          <w:trHeight w:val="20"/>
        </w:trPr>
        <w:tc>
          <w:tcPr>
            <w:tcW w:w="542" w:type="dxa"/>
            <w:tcBorders>
              <w:top w:val="single" w:sz="4" w:space="0" w:color="auto"/>
              <w:left w:val="single" w:sz="4" w:space="0" w:color="auto"/>
              <w:bottom w:val="single" w:sz="4" w:space="0" w:color="auto"/>
              <w:right w:val="nil"/>
            </w:tcBorders>
            <w:shd w:val="clear" w:color="auto" w:fill="FFFFFF"/>
            <w:vAlign w:val="center"/>
          </w:tcPr>
          <w:p w14:paraId="702DD662" w14:textId="77777777" w:rsidR="00FC2852" w:rsidRPr="00995019" w:rsidRDefault="00FC2852" w:rsidP="00F11849">
            <w:pPr>
              <w:spacing w:before="120"/>
              <w:jc w:val="center"/>
              <w:rPr>
                <w:rFonts w:ascii="Arial" w:hAnsi="Arial" w:cs="Arial"/>
                <w:sz w:val="20"/>
              </w:rPr>
            </w:pPr>
            <w:r w:rsidRPr="00995019">
              <w:rPr>
                <w:rFonts w:ascii="Arial" w:hAnsi="Arial" w:cs="Arial"/>
                <w:sz w:val="20"/>
              </w:rPr>
              <w:t>30</w:t>
            </w:r>
          </w:p>
        </w:tc>
        <w:tc>
          <w:tcPr>
            <w:tcW w:w="6897" w:type="dxa"/>
            <w:tcBorders>
              <w:top w:val="single" w:sz="4" w:space="0" w:color="auto"/>
              <w:left w:val="single" w:sz="4" w:space="0" w:color="auto"/>
              <w:bottom w:val="single" w:sz="4" w:space="0" w:color="auto"/>
              <w:right w:val="nil"/>
            </w:tcBorders>
            <w:shd w:val="clear" w:color="auto" w:fill="FFFFFF"/>
            <w:vAlign w:val="center"/>
          </w:tcPr>
          <w:p w14:paraId="29865C59" w14:textId="77777777" w:rsidR="00FC2852" w:rsidRPr="00995019" w:rsidRDefault="00FC2852" w:rsidP="00F11849">
            <w:pPr>
              <w:spacing w:before="120"/>
              <w:rPr>
                <w:rFonts w:ascii="Arial" w:hAnsi="Arial" w:cs="Arial"/>
                <w:sz w:val="20"/>
              </w:rPr>
            </w:pPr>
            <w:r w:rsidRPr="00995019">
              <w:rPr>
                <w:rFonts w:ascii="Arial" w:hAnsi="Arial" w:cs="Arial"/>
                <w:sz w:val="20"/>
              </w:rPr>
              <w:t>Phát hiện có sai sót, nhầm lẫn về nội dung thông tin trong hồ sơ địa chính và trên Giấy chứng nhận</w:t>
            </w:r>
          </w:p>
        </w:tc>
        <w:tc>
          <w:tcPr>
            <w:tcW w:w="912" w:type="dxa"/>
            <w:tcBorders>
              <w:top w:val="single" w:sz="4" w:space="0" w:color="auto"/>
              <w:left w:val="single" w:sz="4" w:space="0" w:color="auto"/>
              <w:bottom w:val="single" w:sz="4" w:space="0" w:color="auto"/>
              <w:right w:val="single" w:sz="4" w:space="0" w:color="auto"/>
            </w:tcBorders>
            <w:shd w:val="clear" w:color="auto" w:fill="FFFFFF"/>
            <w:vAlign w:val="center"/>
          </w:tcPr>
          <w:p w14:paraId="229187CB" w14:textId="77777777" w:rsidR="00FC2852" w:rsidRPr="00995019" w:rsidRDefault="00FC2852" w:rsidP="00F11849">
            <w:pPr>
              <w:spacing w:before="120"/>
              <w:jc w:val="center"/>
              <w:rPr>
                <w:rFonts w:ascii="Arial" w:hAnsi="Arial" w:cs="Arial"/>
                <w:sz w:val="20"/>
              </w:rPr>
            </w:pPr>
            <w:r w:rsidRPr="00995019">
              <w:rPr>
                <w:rFonts w:ascii="Arial" w:hAnsi="Arial" w:cs="Arial"/>
                <w:sz w:val="20"/>
              </w:rPr>
              <w:t>SN</w:t>
            </w:r>
          </w:p>
        </w:tc>
      </w:tr>
      <w:tr w:rsidR="00FC2852" w:rsidRPr="00995019" w14:paraId="321AC330" w14:textId="77777777" w:rsidTr="00F11849">
        <w:tblPrEx>
          <w:tblCellMar>
            <w:top w:w="0" w:type="dxa"/>
            <w:bottom w:w="0" w:type="dxa"/>
          </w:tblCellMar>
        </w:tblPrEx>
        <w:trPr>
          <w:trHeight w:val="20"/>
        </w:trPr>
        <w:tc>
          <w:tcPr>
            <w:tcW w:w="542" w:type="dxa"/>
            <w:tcBorders>
              <w:top w:val="single" w:sz="4" w:space="0" w:color="auto"/>
              <w:left w:val="single" w:sz="4" w:space="0" w:color="auto"/>
              <w:bottom w:val="single" w:sz="4" w:space="0" w:color="auto"/>
              <w:right w:val="nil"/>
            </w:tcBorders>
            <w:shd w:val="clear" w:color="auto" w:fill="FFFFFF"/>
            <w:vAlign w:val="center"/>
          </w:tcPr>
          <w:p w14:paraId="30782529" w14:textId="77777777" w:rsidR="00FC2852" w:rsidRPr="00995019" w:rsidRDefault="00FC2852" w:rsidP="00F11849">
            <w:pPr>
              <w:spacing w:before="120"/>
              <w:jc w:val="center"/>
              <w:rPr>
                <w:rFonts w:ascii="Arial" w:hAnsi="Arial" w:cs="Arial"/>
                <w:sz w:val="20"/>
              </w:rPr>
            </w:pPr>
            <w:r w:rsidRPr="00995019">
              <w:rPr>
                <w:rFonts w:ascii="Arial" w:hAnsi="Arial" w:cs="Arial"/>
                <w:sz w:val="20"/>
              </w:rPr>
              <w:t>31</w:t>
            </w:r>
          </w:p>
        </w:tc>
        <w:tc>
          <w:tcPr>
            <w:tcW w:w="6897" w:type="dxa"/>
            <w:tcBorders>
              <w:top w:val="single" w:sz="4" w:space="0" w:color="auto"/>
              <w:left w:val="single" w:sz="4" w:space="0" w:color="auto"/>
              <w:bottom w:val="single" w:sz="4" w:space="0" w:color="auto"/>
              <w:right w:val="nil"/>
            </w:tcBorders>
            <w:shd w:val="clear" w:color="auto" w:fill="FFFFFF"/>
            <w:vAlign w:val="center"/>
          </w:tcPr>
          <w:p w14:paraId="0C36714F" w14:textId="77777777" w:rsidR="00FC2852" w:rsidRPr="00995019" w:rsidRDefault="00FC2852" w:rsidP="00F11849">
            <w:pPr>
              <w:spacing w:before="120"/>
              <w:rPr>
                <w:rFonts w:ascii="Arial" w:hAnsi="Arial" w:cs="Arial"/>
                <w:sz w:val="20"/>
              </w:rPr>
            </w:pPr>
            <w:r w:rsidRPr="00995019">
              <w:rPr>
                <w:rFonts w:ascii="Arial" w:hAnsi="Arial" w:cs="Arial"/>
                <w:sz w:val="20"/>
              </w:rPr>
              <w:t>Thu hồi quyền sử dụng đất</w:t>
            </w:r>
          </w:p>
        </w:tc>
        <w:tc>
          <w:tcPr>
            <w:tcW w:w="912" w:type="dxa"/>
            <w:tcBorders>
              <w:top w:val="single" w:sz="4" w:space="0" w:color="auto"/>
              <w:left w:val="single" w:sz="4" w:space="0" w:color="auto"/>
              <w:bottom w:val="single" w:sz="4" w:space="0" w:color="auto"/>
              <w:right w:val="single" w:sz="4" w:space="0" w:color="auto"/>
            </w:tcBorders>
            <w:shd w:val="clear" w:color="auto" w:fill="FFFFFF"/>
            <w:vAlign w:val="center"/>
          </w:tcPr>
          <w:p w14:paraId="1FA5AE41" w14:textId="77777777" w:rsidR="00FC2852" w:rsidRPr="00995019" w:rsidRDefault="00FC2852" w:rsidP="00F11849">
            <w:pPr>
              <w:spacing w:before="120"/>
              <w:jc w:val="center"/>
              <w:rPr>
                <w:rFonts w:ascii="Arial" w:hAnsi="Arial" w:cs="Arial"/>
                <w:sz w:val="20"/>
              </w:rPr>
            </w:pPr>
            <w:r w:rsidRPr="00995019">
              <w:rPr>
                <w:rFonts w:ascii="Arial" w:hAnsi="Arial" w:cs="Arial"/>
                <w:sz w:val="20"/>
              </w:rPr>
              <w:t>TH</w:t>
            </w:r>
          </w:p>
        </w:tc>
      </w:tr>
      <w:tr w:rsidR="00FC2852" w:rsidRPr="00995019" w14:paraId="0D4C74DA" w14:textId="77777777" w:rsidTr="00F11849">
        <w:tblPrEx>
          <w:tblCellMar>
            <w:top w:w="0" w:type="dxa"/>
            <w:bottom w:w="0" w:type="dxa"/>
          </w:tblCellMar>
        </w:tblPrEx>
        <w:trPr>
          <w:trHeight w:val="20"/>
        </w:trPr>
        <w:tc>
          <w:tcPr>
            <w:tcW w:w="542" w:type="dxa"/>
            <w:tcBorders>
              <w:top w:val="single" w:sz="4" w:space="0" w:color="auto"/>
              <w:left w:val="single" w:sz="4" w:space="0" w:color="auto"/>
              <w:bottom w:val="single" w:sz="4" w:space="0" w:color="auto"/>
              <w:right w:val="nil"/>
            </w:tcBorders>
            <w:shd w:val="clear" w:color="auto" w:fill="FFFFFF"/>
            <w:vAlign w:val="center"/>
          </w:tcPr>
          <w:p w14:paraId="47BEDE88" w14:textId="77777777" w:rsidR="00FC2852" w:rsidRPr="00995019" w:rsidRDefault="00FC2852" w:rsidP="00F11849">
            <w:pPr>
              <w:spacing w:before="120"/>
              <w:jc w:val="center"/>
              <w:rPr>
                <w:rFonts w:ascii="Arial" w:hAnsi="Arial" w:cs="Arial"/>
                <w:sz w:val="20"/>
              </w:rPr>
            </w:pPr>
            <w:r w:rsidRPr="00995019">
              <w:rPr>
                <w:rFonts w:ascii="Arial" w:hAnsi="Arial" w:cs="Arial"/>
                <w:sz w:val="20"/>
              </w:rPr>
              <w:t>32</w:t>
            </w:r>
          </w:p>
        </w:tc>
        <w:tc>
          <w:tcPr>
            <w:tcW w:w="6897" w:type="dxa"/>
            <w:tcBorders>
              <w:top w:val="single" w:sz="4" w:space="0" w:color="auto"/>
              <w:left w:val="single" w:sz="4" w:space="0" w:color="auto"/>
              <w:bottom w:val="single" w:sz="4" w:space="0" w:color="auto"/>
              <w:right w:val="nil"/>
            </w:tcBorders>
            <w:shd w:val="clear" w:color="auto" w:fill="FFFFFF"/>
            <w:vAlign w:val="center"/>
          </w:tcPr>
          <w:p w14:paraId="006BD5EF" w14:textId="77777777" w:rsidR="00FC2852" w:rsidRPr="00995019" w:rsidRDefault="00FC2852" w:rsidP="00F11849">
            <w:pPr>
              <w:spacing w:before="120"/>
              <w:rPr>
                <w:rFonts w:ascii="Arial" w:hAnsi="Arial" w:cs="Arial"/>
                <w:sz w:val="20"/>
              </w:rPr>
            </w:pPr>
            <w:r w:rsidRPr="00995019">
              <w:rPr>
                <w:rFonts w:ascii="Arial" w:hAnsi="Arial" w:cs="Arial"/>
                <w:sz w:val="20"/>
              </w:rPr>
              <w:t>Tách thửa hoặc hợp thửa đất</w:t>
            </w:r>
          </w:p>
        </w:tc>
        <w:tc>
          <w:tcPr>
            <w:tcW w:w="912" w:type="dxa"/>
            <w:tcBorders>
              <w:top w:val="single" w:sz="4" w:space="0" w:color="auto"/>
              <w:left w:val="single" w:sz="4" w:space="0" w:color="auto"/>
              <w:bottom w:val="single" w:sz="4" w:space="0" w:color="auto"/>
              <w:right w:val="single" w:sz="4" w:space="0" w:color="auto"/>
            </w:tcBorders>
            <w:shd w:val="clear" w:color="auto" w:fill="FFFFFF"/>
            <w:vAlign w:val="center"/>
          </w:tcPr>
          <w:p w14:paraId="43FAF316" w14:textId="77777777" w:rsidR="00FC2852" w:rsidRPr="00995019" w:rsidRDefault="00FC2852" w:rsidP="00F11849">
            <w:pPr>
              <w:spacing w:before="120"/>
              <w:jc w:val="center"/>
              <w:rPr>
                <w:rFonts w:ascii="Arial" w:hAnsi="Arial" w:cs="Arial"/>
                <w:sz w:val="20"/>
              </w:rPr>
            </w:pPr>
            <w:r w:rsidRPr="00995019">
              <w:rPr>
                <w:rFonts w:ascii="Arial" w:hAnsi="Arial" w:cs="Arial"/>
                <w:sz w:val="20"/>
              </w:rPr>
              <w:t>TN</w:t>
            </w:r>
          </w:p>
        </w:tc>
      </w:tr>
      <w:tr w:rsidR="00FC2852" w:rsidRPr="00995019" w14:paraId="7678CF18" w14:textId="77777777" w:rsidTr="00F11849">
        <w:tblPrEx>
          <w:tblCellMar>
            <w:top w:w="0" w:type="dxa"/>
            <w:bottom w:w="0" w:type="dxa"/>
          </w:tblCellMar>
        </w:tblPrEx>
        <w:trPr>
          <w:trHeight w:val="20"/>
        </w:trPr>
        <w:tc>
          <w:tcPr>
            <w:tcW w:w="542" w:type="dxa"/>
            <w:tcBorders>
              <w:top w:val="single" w:sz="4" w:space="0" w:color="auto"/>
              <w:left w:val="single" w:sz="4" w:space="0" w:color="auto"/>
              <w:bottom w:val="single" w:sz="4" w:space="0" w:color="auto"/>
              <w:right w:val="nil"/>
            </w:tcBorders>
            <w:shd w:val="clear" w:color="auto" w:fill="FFFFFF"/>
            <w:vAlign w:val="center"/>
          </w:tcPr>
          <w:p w14:paraId="492B96AD" w14:textId="77777777" w:rsidR="00FC2852" w:rsidRPr="00995019" w:rsidRDefault="00FC2852" w:rsidP="00F11849">
            <w:pPr>
              <w:spacing w:before="120"/>
              <w:jc w:val="center"/>
              <w:rPr>
                <w:rFonts w:ascii="Arial" w:hAnsi="Arial" w:cs="Arial"/>
                <w:sz w:val="20"/>
              </w:rPr>
            </w:pPr>
            <w:r w:rsidRPr="00995019">
              <w:rPr>
                <w:rFonts w:ascii="Arial" w:hAnsi="Arial" w:cs="Arial"/>
                <w:sz w:val="20"/>
              </w:rPr>
              <w:t>33</w:t>
            </w:r>
          </w:p>
        </w:tc>
        <w:tc>
          <w:tcPr>
            <w:tcW w:w="6897" w:type="dxa"/>
            <w:tcBorders>
              <w:top w:val="single" w:sz="4" w:space="0" w:color="auto"/>
              <w:left w:val="single" w:sz="4" w:space="0" w:color="auto"/>
              <w:bottom w:val="single" w:sz="4" w:space="0" w:color="auto"/>
              <w:right w:val="nil"/>
            </w:tcBorders>
            <w:shd w:val="clear" w:color="auto" w:fill="FFFFFF"/>
            <w:vAlign w:val="center"/>
          </w:tcPr>
          <w:p w14:paraId="28404FA1" w14:textId="77777777" w:rsidR="00FC2852" w:rsidRPr="00995019" w:rsidRDefault="00FC2852" w:rsidP="00F11849">
            <w:pPr>
              <w:spacing w:before="120"/>
              <w:rPr>
                <w:rFonts w:ascii="Arial" w:hAnsi="Arial" w:cs="Arial"/>
                <w:sz w:val="20"/>
              </w:rPr>
            </w:pPr>
            <w:r w:rsidRPr="00995019">
              <w:rPr>
                <w:rFonts w:ascii="Arial" w:hAnsi="Arial" w:cs="Arial"/>
                <w:sz w:val="20"/>
              </w:rPr>
              <w:t>Cấp đổi hoặc cấp lại Giấy chứng nhận bị mất</w:t>
            </w:r>
          </w:p>
        </w:tc>
        <w:tc>
          <w:tcPr>
            <w:tcW w:w="912" w:type="dxa"/>
            <w:tcBorders>
              <w:top w:val="single" w:sz="4" w:space="0" w:color="auto"/>
              <w:left w:val="single" w:sz="4" w:space="0" w:color="auto"/>
              <w:bottom w:val="single" w:sz="4" w:space="0" w:color="auto"/>
              <w:right w:val="single" w:sz="4" w:space="0" w:color="auto"/>
            </w:tcBorders>
            <w:shd w:val="clear" w:color="auto" w:fill="FFFFFF"/>
            <w:vAlign w:val="center"/>
          </w:tcPr>
          <w:p w14:paraId="463B92BA" w14:textId="77777777" w:rsidR="00FC2852" w:rsidRPr="00995019" w:rsidRDefault="00FC2852" w:rsidP="00F11849">
            <w:pPr>
              <w:spacing w:before="120"/>
              <w:jc w:val="center"/>
              <w:rPr>
                <w:rFonts w:ascii="Arial" w:hAnsi="Arial" w:cs="Arial"/>
                <w:sz w:val="20"/>
              </w:rPr>
            </w:pPr>
            <w:r w:rsidRPr="00995019">
              <w:rPr>
                <w:rFonts w:ascii="Arial" w:hAnsi="Arial" w:cs="Arial"/>
                <w:sz w:val="20"/>
              </w:rPr>
              <w:t>CL</w:t>
            </w:r>
          </w:p>
        </w:tc>
      </w:tr>
      <w:tr w:rsidR="00FC2852" w:rsidRPr="00995019" w14:paraId="4FBB27C4" w14:textId="77777777" w:rsidTr="00F11849">
        <w:tblPrEx>
          <w:tblCellMar>
            <w:top w:w="0" w:type="dxa"/>
            <w:bottom w:w="0" w:type="dxa"/>
          </w:tblCellMar>
        </w:tblPrEx>
        <w:trPr>
          <w:trHeight w:val="20"/>
        </w:trPr>
        <w:tc>
          <w:tcPr>
            <w:tcW w:w="542" w:type="dxa"/>
            <w:tcBorders>
              <w:top w:val="single" w:sz="4" w:space="0" w:color="auto"/>
              <w:left w:val="single" w:sz="4" w:space="0" w:color="auto"/>
              <w:bottom w:val="single" w:sz="4" w:space="0" w:color="auto"/>
              <w:right w:val="nil"/>
            </w:tcBorders>
            <w:shd w:val="clear" w:color="auto" w:fill="FFFFFF"/>
            <w:vAlign w:val="center"/>
          </w:tcPr>
          <w:p w14:paraId="13ADD0A5" w14:textId="77777777" w:rsidR="00FC2852" w:rsidRPr="00995019" w:rsidRDefault="00FC2852" w:rsidP="00F11849">
            <w:pPr>
              <w:spacing w:before="120"/>
              <w:jc w:val="center"/>
              <w:rPr>
                <w:rFonts w:ascii="Arial" w:hAnsi="Arial" w:cs="Arial"/>
                <w:sz w:val="20"/>
              </w:rPr>
            </w:pPr>
            <w:r w:rsidRPr="00995019">
              <w:rPr>
                <w:rFonts w:ascii="Arial" w:hAnsi="Arial" w:cs="Arial"/>
                <w:sz w:val="20"/>
              </w:rPr>
              <w:t>34</w:t>
            </w:r>
          </w:p>
        </w:tc>
        <w:tc>
          <w:tcPr>
            <w:tcW w:w="6897" w:type="dxa"/>
            <w:tcBorders>
              <w:top w:val="single" w:sz="4" w:space="0" w:color="auto"/>
              <w:left w:val="single" w:sz="4" w:space="0" w:color="auto"/>
              <w:bottom w:val="single" w:sz="4" w:space="0" w:color="auto"/>
              <w:right w:val="nil"/>
            </w:tcBorders>
            <w:shd w:val="clear" w:color="auto" w:fill="FFFFFF"/>
            <w:vAlign w:val="center"/>
          </w:tcPr>
          <w:p w14:paraId="0E2A0669" w14:textId="77777777" w:rsidR="00FC2852" w:rsidRPr="00995019" w:rsidRDefault="00FC2852" w:rsidP="00F11849">
            <w:pPr>
              <w:spacing w:before="120"/>
              <w:rPr>
                <w:rFonts w:ascii="Arial" w:hAnsi="Arial" w:cs="Arial"/>
                <w:sz w:val="20"/>
              </w:rPr>
            </w:pPr>
            <w:r w:rsidRPr="00995019">
              <w:rPr>
                <w:rFonts w:ascii="Arial" w:hAnsi="Arial" w:cs="Arial"/>
                <w:sz w:val="20"/>
              </w:rPr>
              <w:t>Trường hợp đo đạc lại thửa đất mà có thay đổi diện tích, số hiệu thửa đất, số hiệu tờ bản đồ</w:t>
            </w:r>
          </w:p>
        </w:tc>
        <w:tc>
          <w:tcPr>
            <w:tcW w:w="912" w:type="dxa"/>
            <w:tcBorders>
              <w:top w:val="single" w:sz="4" w:space="0" w:color="auto"/>
              <w:left w:val="single" w:sz="4" w:space="0" w:color="auto"/>
              <w:bottom w:val="single" w:sz="4" w:space="0" w:color="auto"/>
              <w:right w:val="single" w:sz="4" w:space="0" w:color="auto"/>
            </w:tcBorders>
            <w:shd w:val="clear" w:color="auto" w:fill="FFFFFF"/>
            <w:vAlign w:val="center"/>
          </w:tcPr>
          <w:p w14:paraId="7D44B405" w14:textId="77777777" w:rsidR="00FC2852" w:rsidRPr="00995019" w:rsidRDefault="00FC2852" w:rsidP="00F11849">
            <w:pPr>
              <w:spacing w:before="120"/>
              <w:jc w:val="center"/>
              <w:rPr>
                <w:rFonts w:ascii="Arial" w:hAnsi="Arial" w:cs="Arial"/>
                <w:sz w:val="20"/>
              </w:rPr>
            </w:pPr>
            <w:r w:rsidRPr="00995019">
              <w:rPr>
                <w:rFonts w:ascii="Arial" w:hAnsi="Arial" w:cs="Arial"/>
                <w:sz w:val="20"/>
              </w:rPr>
              <w:t>TD</w:t>
            </w:r>
          </w:p>
        </w:tc>
      </w:tr>
      <w:tr w:rsidR="00FC2852" w:rsidRPr="00995019" w14:paraId="4D711A6F" w14:textId="77777777" w:rsidTr="00F11849">
        <w:tblPrEx>
          <w:tblCellMar>
            <w:top w:w="0" w:type="dxa"/>
            <w:bottom w:w="0" w:type="dxa"/>
          </w:tblCellMar>
        </w:tblPrEx>
        <w:trPr>
          <w:trHeight w:val="20"/>
        </w:trPr>
        <w:tc>
          <w:tcPr>
            <w:tcW w:w="542" w:type="dxa"/>
            <w:tcBorders>
              <w:top w:val="single" w:sz="4" w:space="0" w:color="auto"/>
              <w:left w:val="single" w:sz="4" w:space="0" w:color="auto"/>
              <w:bottom w:val="single" w:sz="4" w:space="0" w:color="auto"/>
              <w:right w:val="nil"/>
            </w:tcBorders>
            <w:shd w:val="clear" w:color="auto" w:fill="FFFFFF"/>
            <w:vAlign w:val="center"/>
          </w:tcPr>
          <w:p w14:paraId="59F15F18" w14:textId="77777777" w:rsidR="00FC2852" w:rsidRPr="00995019" w:rsidRDefault="00FC2852" w:rsidP="00F11849">
            <w:pPr>
              <w:spacing w:before="120"/>
              <w:jc w:val="center"/>
              <w:rPr>
                <w:rFonts w:ascii="Arial" w:hAnsi="Arial" w:cs="Arial"/>
                <w:sz w:val="20"/>
              </w:rPr>
            </w:pPr>
            <w:r w:rsidRPr="00995019">
              <w:rPr>
                <w:rFonts w:ascii="Arial" w:hAnsi="Arial" w:cs="Arial"/>
                <w:sz w:val="20"/>
              </w:rPr>
              <w:t>35</w:t>
            </w:r>
          </w:p>
        </w:tc>
        <w:tc>
          <w:tcPr>
            <w:tcW w:w="6897" w:type="dxa"/>
            <w:tcBorders>
              <w:top w:val="single" w:sz="4" w:space="0" w:color="auto"/>
              <w:left w:val="single" w:sz="4" w:space="0" w:color="auto"/>
              <w:bottom w:val="single" w:sz="4" w:space="0" w:color="auto"/>
              <w:right w:val="nil"/>
            </w:tcBorders>
            <w:shd w:val="clear" w:color="auto" w:fill="FFFFFF"/>
            <w:vAlign w:val="center"/>
          </w:tcPr>
          <w:p w14:paraId="1BDA1435" w14:textId="77777777" w:rsidR="00FC2852" w:rsidRPr="00995019" w:rsidRDefault="00FC2852" w:rsidP="00F11849">
            <w:pPr>
              <w:spacing w:before="120"/>
              <w:rPr>
                <w:rFonts w:ascii="Arial" w:hAnsi="Arial" w:cs="Arial"/>
                <w:sz w:val="20"/>
              </w:rPr>
            </w:pPr>
            <w:r w:rsidRPr="00995019">
              <w:rPr>
                <w:rFonts w:ascii="Arial" w:hAnsi="Arial" w:cs="Arial"/>
                <w:sz w:val="20"/>
              </w:rPr>
              <w:t>Thay đổi tên đơn vị hành chính, điều chỉnh địa giới hành chính theo quyết định của cơ quan nhà nước có thẩm quyền;</w:t>
            </w:r>
          </w:p>
        </w:tc>
        <w:tc>
          <w:tcPr>
            <w:tcW w:w="912" w:type="dxa"/>
            <w:tcBorders>
              <w:top w:val="single" w:sz="4" w:space="0" w:color="auto"/>
              <w:left w:val="single" w:sz="4" w:space="0" w:color="auto"/>
              <w:bottom w:val="single" w:sz="4" w:space="0" w:color="auto"/>
              <w:right w:val="single" w:sz="4" w:space="0" w:color="auto"/>
            </w:tcBorders>
            <w:shd w:val="clear" w:color="auto" w:fill="FFFFFF"/>
            <w:vAlign w:val="center"/>
          </w:tcPr>
          <w:p w14:paraId="1845EBBB" w14:textId="77777777" w:rsidR="00FC2852" w:rsidRPr="00995019" w:rsidRDefault="00FC2852" w:rsidP="00F11849">
            <w:pPr>
              <w:spacing w:before="120"/>
              <w:jc w:val="center"/>
              <w:rPr>
                <w:rFonts w:ascii="Arial" w:hAnsi="Arial" w:cs="Arial"/>
                <w:sz w:val="20"/>
              </w:rPr>
            </w:pPr>
            <w:r w:rsidRPr="00995019">
              <w:rPr>
                <w:rFonts w:ascii="Arial" w:hAnsi="Arial" w:cs="Arial"/>
                <w:sz w:val="20"/>
              </w:rPr>
              <w:t>DH</w:t>
            </w:r>
          </w:p>
        </w:tc>
      </w:tr>
    </w:tbl>
    <w:p w14:paraId="070FE254" w14:textId="77777777" w:rsidR="00FC2852" w:rsidRPr="00995019" w:rsidRDefault="00FC2852" w:rsidP="00FC2852">
      <w:pPr>
        <w:spacing w:before="120"/>
        <w:rPr>
          <w:rFonts w:ascii="Arial" w:hAnsi="Arial" w:cs="Arial"/>
          <w:sz w:val="20"/>
        </w:rPr>
      </w:pPr>
    </w:p>
    <w:p w14:paraId="076A675E" w14:textId="77777777" w:rsidR="00FC2852" w:rsidRPr="00995019" w:rsidRDefault="00FC2852" w:rsidP="00FC2852">
      <w:pPr>
        <w:spacing w:before="120"/>
        <w:jc w:val="center"/>
        <w:outlineLvl w:val="0"/>
        <w:rPr>
          <w:rFonts w:ascii="Arial" w:hAnsi="Arial" w:cs="Arial"/>
          <w:b/>
        </w:rPr>
      </w:pPr>
      <w:bookmarkStart w:id="44" w:name="loai_pl03"/>
      <w:r w:rsidRPr="00995019">
        <w:rPr>
          <w:rFonts w:ascii="Arial" w:hAnsi="Arial" w:cs="Arial"/>
          <w:b/>
        </w:rPr>
        <w:t>PHỤ LỤC SỐ 03</w:t>
      </w:r>
    </w:p>
    <w:p w14:paraId="180C3321" w14:textId="77777777" w:rsidR="00FC2852" w:rsidRPr="00995019" w:rsidRDefault="00FC2852" w:rsidP="00FC2852">
      <w:pPr>
        <w:spacing w:before="120"/>
        <w:jc w:val="center"/>
        <w:rPr>
          <w:rFonts w:ascii="Arial" w:hAnsi="Arial" w:cs="Arial"/>
          <w:i/>
          <w:sz w:val="20"/>
        </w:rPr>
      </w:pPr>
      <w:bookmarkStart w:id="45" w:name="loai_pl03_name"/>
      <w:bookmarkEnd w:id="44"/>
      <w:r w:rsidRPr="00995019">
        <w:rPr>
          <w:rFonts w:ascii="Arial" w:hAnsi="Arial" w:cs="Arial"/>
          <w:sz w:val="20"/>
        </w:rPr>
        <w:t>HƯỚNG DẪN BỔ SUNG MỘT SỐ NỘI DUNG VIẾT SỔ ĐỊA CHÍNH (DẠNG GIẤY ĐANG SỬ DỤNG THEO CÁC QUY ĐỊNH TRƯỚC NGÀY 05/7/2014)</w:t>
      </w:r>
      <w:r w:rsidRPr="00995019">
        <w:rPr>
          <w:rFonts w:ascii="Arial" w:hAnsi="Arial" w:cs="Arial"/>
          <w:sz w:val="20"/>
        </w:rPr>
        <w:br/>
      </w:r>
      <w:bookmarkEnd w:id="45"/>
      <w:r w:rsidRPr="00995019">
        <w:rPr>
          <w:rFonts w:ascii="Arial" w:hAnsi="Arial" w:cs="Arial"/>
          <w:i/>
          <w:sz w:val="20"/>
        </w:rPr>
        <w:t>(Kèm theo Thông tư số 24/2014/TT-BTNMT ngày 19 tháng 5 năm 2014 của Bộ trưởng Bộ Tài nguyên và Môi trường)</w:t>
      </w:r>
    </w:p>
    <w:p w14:paraId="27123263" w14:textId="77777777" w:rsidR="00FC2852" w:rsidRPr="00995019" w:rsidRDefault="00FC2852" w:rsidP="00FC2852">
      <w:pPr>
        <w:spacing w:before="120"/>
        <w:rPr>
          <w:rFonts w:ascii="Arial" w:hAnsi="Arial" w:cs="Arial"/>
          <w:sz w:val="20"/>
        </w:rPr>
      </w:pPr>
      <w:r w:rsidRPr="00995019">
        <w:rPr>
          <w:rFonts w:ascii="Arial" w:hAnsi="Arial" w:cs="Arial"/>
          <w:sz w:val="20"/>
        </w:rPr>
        <w:t xml:space="preserve">1. Trường hợp thửa đất có nhiều người cùng sử dụng đất, nhiều chủ cùng sở hữu tài sản gắn liền với đất trên 1 thửa đất thì từng người sử dụng đất, từng chủ sở hữu tài sản gắn liền với đất được đăng ký vào một trang sổ riêng. Trong đó, trường hợp chủ sở hữu tài sản gắn liền với đất không đồng thời là người sử dụng đất thì phải ghi “Chủ sở hữu tài sản gắn liền với đất:”, sau đó mới ghi tên và địa chỉ của chủ sở hữu tài sản tại </w:t>
      </w:r>
      <w:r w:rsidRPr="00995019">
        <w:rPr>
          <w:rFonts w:ascii="Arial" w:hAnsi="Arial" w:cs="Arial"/>
          <w:b/>
          <w:sz w:val="20"/>
        </w:rPr>
        <w:t>Mục 1- Người sử dụng đất.</w:t>
      </w:r>
    </w:p>
    <w:p w14:paraId="0023B8B1" w14:textId="77777777" w:rsidR="00FC2852" w:rsidRPr="00995019" w:rsidRDefault="00FC2852" w:rsidP="00FC2852">
      <w:pPr>
        <w:spacing w:before="120"/>
        <w:rPr>
          <w:rFonts w:ascii="Arial" w:hAnsi="Arial" w:cs="Arial"/>
          <w:sz w:val="20"/>
        </w:rPr>
      </w:pPr>
      <w:r w:rsidRPr="00995019">
        <w:rPr>
          <w:rFonts w:ascii="Arial" w:hAnsi="Arial" w:cs="Arial"/>
          <w:sz w:val="20"/>
        </w:rPr>
        <w:t xml:space="preserve">Sau khi ghi tên và địa chỉ của người sử dụng đất, chủ sở hữu tài sản gắn liền với đất, tại dòng cuối </w:t>
      </w:r>
      <w:r w:rsidRPr="00995019">
        <w:rPr>
          <w:rFonts w:ascii="Arial" w:hAnsi="Arial" w:cs="Arial"/>
          <w:b/>
          <w:sz w:val="20"/>
        </w:rPr>
        <w:t>Mục 1- Người sử dụng đất</w:t>
      </w:r>
      <w:r w:rsidRPr="00995019">
        <w:rPr>
          <w:rFonts w:ascii="Arial" w:hAnsi="Arial" w:cs="Arial"/>
          <w:sz w:val="20"/>
        </w:rPr>
        <w:t xml:space="preserve"> ghi thông tin: “Cùng sử dụng đất (hoặc cùng sở hữu tài sản gắn liền với đất) với... người khác đăng ký tại trang…, quyển số...”.</w:t>
      </w:r>
    </w:p>
    <w:p w14:paraId="7570FEAB" w14:textId="77777777" w:rsidR="00FC2852" w:rsidRPr="00995019" w:rsidRDefault="00FC2852" w:rsidP="00FC2852">
      <w:pPr>
        <w:spacing w:before="120"/>
        <w:rPr>
          <w:rFonts w:ascii="Arial" w:hAnsi="Arial" w:cs="Arial"/>
          <w:sz w:val="20"/>
        </w:rPr>
      </w:pPr>
      <w:r w:rsidRPr="00995019">
        <w:rPr>
          <w:rFonts w:ascii="Arial" w:hAnsi="Arial" w:cs="Arial"/>
          <w:sz w:val="20"/>
        </w:rPr>
        <w:t xml:space="preserve">2. Loại đất ghi vào sổ địa chính tại cột </w:t>
      </w:r>
      <w:r w:rsidRPr="00995019">
        <w:rPr>
          <w:rFonts w:ascii="Arial" w:hAnsi="Arial" w:cs="Arial"/>
          <w:b/>
          <w:i/>
          <w:sz w:val="20"/>
        </w:rPr>
        <w:t>Mục đích sử dụng đất</w:t>
      </w:r>
      <w:r w:rsidRPr="00995019">
        <w:rPr>
          <w:rFonts w:ascii="Arial" w:hAnsi="Arial" w:cs="Arial"/>
          <w:sz w:val="20"/>
        </w:rPr>
        <w:t xml:space="preserve"> thể hiện các loại đất theo quy định tại các Điểm b và c Khoản 2 Điều 16 của Thông tư số 24/2014/TT-BTNMT và ghi bằng mã đối với từng loại đất theo quy định về bản đồ địa chính của Bộ Tài nguyên và Môi trường.</w:t>
      </w:r>
    </w:p>
    <w:p w14:paraId="0AE6D1F3" w14:textId="77777777" w:rsidR="00FC2852" w:rsidRPr="00995019" w:rsidRDefault="00FC2852" w:rsidP="00FC2852">
      <w:pPr>
        <w:spacing w:before="120"/>
        <w:rPr>
          <w:rFonts w:ascii="Arial" w:hAnsi="Arial" w:cs="Arial"/>
          <w:sz w:val="20"/>
        </w:rPr>
      </w:pPr>
      <w:r w:rsidRPr="00995019">
        <w:rPr>
          <w:rFonts w:ascii="Arial" w:hAnsi="Arial" w:cs="Arial"/>
          <w:sz w:val="20"/>
        </w:rPr>
        <w:t xml:space="preserve">3. Nguồn gốc sử dụng đất ghi vào </w:t>
      </w:r>
      <w:r w:rsidRPr="00995019">
        <w:rPr>
          <w:rFonts w:ascii="Arial" w:hAnsi="Arial" w:cs="Arial"/>
          <w:b/>
          <w:i/>
          <w:sz w:val="20"/>
        </w:rPr>
        <w:t>cột Nguồn gốc sử dụng đất</w:t>
      </w:r>
      <w:r w:rsidRPr="00995019">
        <w:rPr>
          <w:rFonts w:ascii="Arial" w:hAnsi="Arial" w:cs="Arial"/>
          <w:sz w:val="20"/>
        </w:rPr>
        <w:t xml:space="preserve"> thể hiện bằng mã đối với từng loại nguồn gốc theo quy định tại Khoản 4 Điều 16 của Thông tư số 24/2014/TT-BTNMT.</w:t>
      </w:r>
    </w:p>
    <w:p w14:paraId="54110176" w14:textId="77777777" w:rsidR="00FC2852" w:rsidRPr="00995019" w:rsidRDefault="00FC2852" w:rsidP="00FC2852">
      <w:pPr>
        <w:spacing w:before="120"/>
        <w:rPr>
          <w:rFonts w:ascii="Arial" w:hAnsi="Arial" w:cs="Arial"/>
          <w:sz w:val="20"/>
        </w:rPr>
      </w:pPr>
      <w:r w:rsidRPr="00995019">
        <w:rPr>
          <w:rFonts w:ascii="Arial" w:hAnsi="Arial" w:cs="Arial"/>
          <w:sz w:val="20"/>
        </w:rPr>
        <w:t xml:space="preserve">4. Số vào sổ cấp Giấy chứng nhận ghi vào cột </w:t>
      </w:r>
      <w:r w:rsidRPr="00995019">
        <w:rPr>
          <w:rFonts w:ascii="Arial" w:hAnsi="Arial" w:cs="Arial"/>
          <w:b/>
          <w:sz w:val="20"/>
        </w:rPr>
        <w:t>Số vào sổ cấp GCN</w:t>
      </w:r>
      <w:r w:rsidRPr="00995019">
        <w:rPr>
          <w:rFonts w:ascii="Arial" w:hAnsi="Arial" w:cs="Arial"/>
          <w:sz w:val="20"/>
        </w:rPr>
        <w:t xml:space="preserve"> ghi bằng chữ số Ả Rập gồm 5 chữ số theo số thứ tự vào sổ cấp Giấy chứng nhận ban hành kèm theo Thông tư số 24/2014/TT-BTNMT và trước số thứ tự đó được ghi thêm chữ “CH” đối với trường hợp thuộc thẩm quyền cấp GCN của Ủy ban nhân dân cấp huyện; ghi thêm chữ “CT” đối với trường hợp cấp GCN thuộc thẩm quyền của Ủy ban nhân dân cấp tỉnh; ghi thêm chữ “CS” đối với trường hợp Sở Tài nguyên và Môi trường cấp GCN cho hộ gia đình, cá nhân, cộng đồng dân cư, người Việt Nam định cư ở nước ngoài được sở hữu nhà ở tại Việt Nam.</w:t>
      </w:r>
    </w:p>
    <w:p w14:paraId="2B71EFD3" w14:textId="77777777" w:rsidR="00FC2852" w:rsidRPr="00995019" w:rsidRDefault="00FC2852" w:rsidP="00FC2852">
      <w:pPr>
        <w:spacing w:before="120"/>
        <w:rPr>
          <w:rFonts w:ascii="Arial" w:hAnsi="Arial" w:cs="Arial"/>
          <w:sz w:val="20"/>
        </w:rPr>
      </w:pPr>
      <w:r w:rsidRPr="00995019">
        <w:rPr>
          <w:rFonts w:ascii="Arial" w:hAnsi="Arial" w:cs="Arial"/>
          <w:sz w:val="20"/>
        </w:rPr>
        <w:t xml:space="preserve">5. Việc ghi tài sản gắn liền với đất được ghi vào </w:t>
      </w:r>
      <w:r w:rsidRPr="00995019">
        <w:rPr>
          <w:rFonts w:ascii="Arial" w:hAnsi="Arial" w:cs="Arial"/>
          <w:b/>
          <w:i/>
          <w:sz w:val="20"/>
        </w:rPr>
        <w:t xml:space="preserve">Mục III - Những thay đổi trong quá trình sử dụng đất và ghi chú </w:t>
      </w:r>
      <w:r w:rsidRPr="00995019">
        <w:rPr>
          <w:rFonts w:ascii="Arial" w:hAnsi="Arial" w:cs="Arial"/>
          <w:sz w:val="20"/>
        </w:rPr>
        <w:t>theo quy định như sau:</w:t>
      </w:r>
    </w:p>
    <w:p w14:paraId="4D0A30F7" w14:textId="77777777" w:rsidR="00FC2852" w:rsidRPr="00995019" w:rsidRDefault="00FC2852" w:rsidP="00FC2852">
      <w:pPr>
        <w:spacing w:before="120"/>
        <w:rPr>
          <w:rFonts w:ascii="Arial" w:hAnsi="Arial" w:cs="Arial"/>
          <w:sz w:val="20"/>
        </w:rPr>
      </w:pPr>
      <w:r w:rsidRPr="00995019">
        <w:rPr>
          <w:rFonts w:ascii="Arial" w:hAnsi="Arial" w:cs="Arial"/>
          <w:sz w:val="20"/>
        </w:rPr>
        <w:lastRenderedPageBreak/>
        <w:t>- Thông tin về tài sản gắn liền với đất được ghi vào trang đăng ký của người sử dụng thửa đất có tài sản đó, được ghi theo quy định tại Điều 17 của Thông tư số 24/2014/TT-BTNMT. Trường hợp có nhiều tài sản thì lần lượt ghi từng tài sản theo quy định.</w:t>
      </w:r>
    </w:p>
    <w:p w14:paraId="1B05603B" w14:textId="77777777" w:rsidR="00FC2852" w:rsidRPr="00995019" w:rsidRDefault="00FC2852" w:rsidP="00FC2852">
      <w:pPr>
        <w:spacing w:before="120"/>
        <w:rPr>
          <w:rFonts w:ascii="Arial" w:hAnsi="Arial" w:cs="Arial"/>
          <w:i/>
          <w:sz w:val="20"/>
        </w:rPr>
      </w:pPr>
      <w:r w:rsidRPr="00995019">
        <w:rPr>
          <w:rFonts w:ascii="Arial" w:hAnsi="Arial" w:cs="Arial"/>
          <w:i/>
          <w:sz w:val="20"/>
        </w:rPr>
        <w:t>Ví dụ: Nhà ở riêng lẻ, diện tích xây dựng: 50m²; diện tích sàn: 250m²; kết cấu: khung, sàn, trần bê tông, tường gạch; tổng số tầng: 5 tầng; cấp hạng: cấp II; chủ sở hữu: là người sử dụng đất; hình thức sở hữu: riêng; thời hạn được sở hữu: -/-; thuộc thửa đất số 35; tờ bản đồ số 15.</w:t>
      </w:r>
    </w:p>
    <w:p w14:paraId="38496B82" w14:textId="77777777" w:rsidR="00FC2852" w:rsidRPr="00995019" w:rsidRDefault="00FC2852" w:rsidP="00FC2852">
      <w:pPr>
        <w:spacing w:before="120"/>
        <w:rPr>
          <w:rFonts w:ascii="Arial" w:hAnsi="Arial" w:cs="Arial"/>
          <w:sz w:val="20"/>
        </w:rPr>
      </w:pPr>
      <w:r w:rsidRPr="00995019">
        <w:rPr>
          <w:rFonts w:ascii="Arial" w:hAnsi="Arial" w:cs="Arial"/>
          <w:sz w:val="20"/>
        </w:rPr>
        <w:t xml:space="preserve">- Trường hợp người sử dụng đất không đồng thời là chủ sở hữu tài sản gắn liền với đất thì ghi thông tin về chủ sở hữu tài sản gắn liền với đất và tài sản của người đó vào </w:t>
      </w:r>
      <w:r w:rsidRPr="00995019">
        <w:rPr>
          <w:rFonts w:ascii="Arial" w:hAnsi="Arial" w:cs="Arial"/>
          <w:i/>
          <w:sz w:val="20"/>
        </w:rPr>
        <w:t>Mục III - Những thay đổi trong quá trình sử dụng đất và ghi chú</w:t>
      </w:r>
      <w:r w:rsidRPr="00995019">
        <w:rPr>
          <w:rFonts w:ascii="Arial" w:hAnsi="Arial" w:cs="Arial"/>
          <w:sz w:val="20"/>
        </w:rPr>
        <w:t xml:space="preserve"> thuộc trang đăng ký của người sử dụng thửa đất có tài sản đó theo quy định tại Điều 15 và Điều 17 của Thông tư số 24/2014/TT-BTNMT; tiếp theo ghi hình thức thuê hoặc mượn đất để tạo lập tài sản.</w:t>
      </w:r>
    </w:p>
    <w:p w14:paraId="73AE3D47" w14:textId="77777777" w:rsidR="00FC2852" w:rsidRPr="00995019" w:rsidRDefault="00FC2852" w:rsidP="00FC2852">
      <w:pPr>
        <w:spacing w:before="120"/>
        <w:rPr>
          <w:rFonts w:ascii="Arial" w:hAnsi="Arial" w:cs="Arial"/>
          <w:i/>
          <w:sz w:val="20"/>
        </w:rPr>
      </w:pPr>
      <w:r w:rsidRPr="00995019">
        <w:rPr>
          <w:rFonts w:ascii="Arial" w:hAnsi="Arial" w:cs="Arial"/>
          <w:i/>
          <w:sz w:val="20"/>
        </w:rPr>
        <w:t>Ví dụ: Nhà ở riêng lẻ, diện tích xây dựng: 50m²; diện tích sàn: 250m²; kết cấu: khung, sàn, trần bê tông, tường gạch; tổng số tầng: 5 tầng; cấp hạng: cấp II; thuộc quyền sở hữu của: ông Nguyễn Văn B, CMND số: 012345678999, địa chỉ thường trú: thôn Đoài, xã Hồng Lĩnh, huyện Duyên Hải, tỉnh Quảng Ninh; hình thức sở hữu: riêng; thời hạn được sở hữu: -/-; sở hữu tài sản trên thửa đất số 35, tờ bản đồ số 15, thuê của người sử dụng đất.</w:t>
      </w:r>
    </w:p>
    <w:p w14:paraId="7E71D1F0" w14:textId="77777777" w:rsidR="00FC2852" w:rsidRPr="00995019" w:rsidRDefault="00FC2852" w:rsidP="00FC2852">
      <w:pPr>
        <w:spacing w:before="120"/>
        <w:rPr>
          <w:rFonts w:ascii="Arial" w:hAnsi="Arial" w:cs="Arial"/>
          <w:sz w:val="20"/>
        </w:rPr>
      </w:pPr>
      <w:r w:rsidRPr="00995019">
        <w:rPr>
          <w:rFonts w:ascii="Arial" w:hAnsi="Arial" w:cs="Arial"/>
          <w:sz w:val="20"/>
        </w:rPr>
        <w:t>6. Trường hợp đăng ký đất được Nhà nước giao quản lý thì ghi thông tin về người được Nhà nước giao quản lý đất; thông tin về số thứ tự thửa đất, số thứ tự bản đồ, diện tích thửa đất, loại đất, nguồn gốc theo quy định tại các Điều 13, 14, 15 và 16 của Thông tư số 24/2014/TT-BTNMT.</w:t>
      </w:r>
    </w:p>
    <w:p w14:paraId="6F8FDBD8" w14:textId="77777777" w:rsidR="00FC2852" w:rsidRPr="00995019" w:rsidRDefault="00FC2852" w:rsidP="00FC2852">
      <w:pPr>
        <w:spacing w:before="120"/>
        <w:rPr>
          <w:rFonts w:ascii="Arial" w:hAnsi="Arial" w:cs="Arial"/>
          <w:sz w:val="20"/>
        </w:rPr>
      </w:pPr>
      <w:r w:rsidRPr="00995019">
        <w:rPr>
          <w:rFonts w:ascii="Arial" w:hAnsi="Arial" w:cs="Arial"/>
          <w:sz w:val="20"/>
        </w:rPr>
        <w:t xml:space="preserve">7. Trường hợp người sử dụng đất đăng ký mà không có nhu cầu cấp GCN thì ghi nội dung thông tin theo quy định tại các Điều 13, 14, 15 và 16 của Thông tư số 24/2014/TT-BTNMT; trong đó thời hạn sử dụng đất ghi “Chưa xác định”; nguồn gốc sử dụng đất ghi thời điểm bắt đầu sử dụng và lý do có đất sử dụng đất; số vào sổ cấp GCN ghi “Không đề nghị cấp GCN”; ghi “Nghĩa vụ tài chính: chưa xác định” vào </w:t>
      </w:r>
      <w:r w:rsidRPr="00995019">
        <w:rPr>
          <w:rFonts w:ascii="Arial" w:hAnsi="Arial" w:cs="Arial"/>
          <w:b/>
          <w:i/>
          <w:sz w:val="20"/>
        </w:rPr>
        <w:t>Mục III - Những thay đổi trong quá trình sử dụng đất và ghi chú.</w:t>
      </w:r>
    </w:p>
    <w:p w14:paraId="7CF1F0D1" w14:textId="77777777" w:rsidR="00FC2852" w:rsidRPr="00995019" w:rsidRDefault="00FC2852" w:rsidP="00FC2852">
      <w:pPr>
        <w:spacing w:before="120"/>
        <w:rPr>
          <w:rFonts w:ascii="Arial" w:hAnsi="Arial" w:cs="Arial"/>
          <w:sz w:val="20"/>
        </w:rPr>
      </w:pPr>
      <w:r w:rsidRPr="00995019">
        <w:rPr>
          <w:rFonts w:ascii="Arial" w:hAnsi="Arial" w:cs="Arial"/>
          <w:sz w:val="20"/>
        </w:rPr>
        <w:t>8. Trường hợp đăng ký đất mà không đủ điều kiện cấp GCN thì ghi nội dung thông tin theo quy định tại các Điều 13, 14, 15 và 16 của Thông tư số 24/2014/TT-BTNMT; trong đó thời hạn sử dụng đất ghi “Tạm sử dụng”; nguồn gốc sử dụng đất ghi thời điểm bắt đầu sử dụng và lý do có đất sử dụng đất; số vào sổ cấp GCN ghi “Không đủ điều kiện cấp GCN”.</w:t>
      </w:r>
    </w:p>
    <w:p w14:paraId="68B06BCC" w14:textId="77777777" w:rsidR="00FC2852" w:rsidRPr="00995019" w:rsidRDefault="00FC2852" w:rsidP="00FC2852">
      <w:pPr>
        <w:spacing w:before="120"/>
        <w:rPr>
          <w:rFonts w:ascii="Arial" w:hAnsi="Arial" w:cs="Arial"/>
          <w:sz w:val="20"/>
        </w:rPr>
      </w:pPr>
      <w:r w:rsidRPr="00995019">
        <w:rPr>
          <w:rFonts w:ascii="Arial" w:hAnsi="Arial" w:cs="Arial"/>
          <w:sz w:val="20"/>
        </w:rPr>
        <w:t xml:space="preserve">9. Trường hợp đăng ký quyền sử dụng hạn chế thửa đất liền kề thì ghi vào </w:t>
      </w:r>
      <w:r w:rsidRPr="00995019">
        <w:rPr>
          <w:rFonts w:ascii="Arial" w:hAnsi="Arial" w:cs="Arial"/>
          <w:b/>
          <w:i/>
          <w:sz w:val="20"/>
        </w:rPr>
        <w:t>Mục III- Những thay đổi trong quá trình sử dụng đất và ghi chú</w:t>
      </w:r>
      <w:r w:rsidRPr="00995019">
        <w:rPr>
          <w:rFonts w:ascii="Arial" w:hAnsi="Arial" w:cs="Arial"/>
          <w:sz w:val="20"/>
        </w:rPr>
        <w:t xml:space="preserve"> của trang Sổ Địa chính của các thửa đất liên quan theo quy định tại Khoản 7 Điều 16 của Thông tư số 24/2014/TT-BTNMT.</w:t>
      </w:r>
    </w:p>
    <w:p w14:paraId="53246446" w14:textId="77777777" w:rsidR="00FC2852" w:rsidRPr="00995019" w:rsidRDefault="00FC2852" w:rsidP="00FC2852">
      <w:pPr>
        <w:spacing w:before="120"/>
        <w:rPr>
          <w:rFonts w:ascii="Arial" w:hAnsi="Arial" w:cs="Arial"/>
          <w:sz w:val="20"/>
        </w:rPr>
      </w:pPr>
      <w:r w:rsidRPr="00995019">
        <w:rPr>
          <w:rFonts w:ascii="Arial" w:hAnsi="Arial" w:cs="Arial"/>
          <w:sz w:val="20"/>
        </w:rPr>
        <w:t xml:space="preserve">10. Trường hợp đăng ký biến động thì thực hiện chỉnh lý biến động vào Sổ Địa chính theo quy định của Bộ Tài nguyên và Môi trường đối với loại sổ đã lập; trong đó phần “Nội dung ghi chú hoặc biến động và căn cứ pháp lý” tại </w:t>
      </w:r>
      <w:r w:rsidRPr="00995019">
        <w:rPr>
          <w:rFonts w:ascii="Arial" w:hAnsi="Arial" w:cs="Arial"/>
          <w:b/>
          <w:sz w:val="20"/>
        </w:rPr>
        <w:t>Mục III</w:t>
      </w:r>
      <w:r w:rsidRPr="00995019">
        <w:rPr>
          <w:rFonts w:ascii="Arial" w:hAnsi="Arial" w:cs="Arial"/>
          <w:sz w:val="20"/>
        </w:rPr>
        <w:t xml:space="preserve"> của trang Sổ Địa chính được ghi nội dung đối với từng trường hợp biến động theo quy định tại Điều 19 của Thông tư số 24/2014/TT-BTNMT.</w:t>
      </w:r>
    </w:p>
    <w:p w14:paraId="314D78E6" w14:textId="4E4A7E27" w:rsidR="005B3438" w:rsidRPr="00F04A62" w:rsidRDefault="005B3438" w:rsidP="00FC2852">
      <w:pPr>
        <w:rPr>
          <w:rFonts w:cs="Times New Roman"/>
          <w:b/>
          <w:bCs/>
          <w:sz w:val="24"/>
          <w:szCs w:val="24"/>
        </w:rPr>
      </w:pPr>
    </w:p>
    <w:sectPr w:rsidR="005B3438" w:rsidRPr="00F04A62" w:rsidSect="008B6A66">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6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 w15:restartNumberingAfterBreak="0">
    <w:nsid w:val="00000003"/>
    <w:multiLevelType w:val="multilevel"/>
    <w:tmpl w:val="0000000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2" w15:restartNumberingAfterBreak="0">
    <w:nsid w:val="00000005"/>
    <w:multiLevelType w:val="multilevel"/>
    <w:tmpl w:val="0000000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3" w15:restartNumberingAfterBreak="0">
    <w:nsid w:val="00000007"/>
    <w:multiLevelType w:val="multilevel"/>
    <w:tmpl w:val="00000006"/>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 w15:restartNumberingAfterBreak="0">
    <w:nsid w:val="00000009"/>
    <w:multiLevelType w:val="multilevel"/>
    <w:tmpl w:val="00000008"/>
    <w:lvl w:ilvl="0">
      <w:start w:val="2"/>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2"/>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2"/>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2"/>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2"/>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2"/>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2"/>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2"/>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2"/>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 w15:restartNumberingAfterBreak="0">
    <w:nsid w:val="0000000B"/>
    <w:multiLevelType w:val="multilevel"/>
    <w:tmpl w:val="0000000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 w15:restartNumberingAfterBreak="0">
    <w:nsid w:val="0000000D"/>
    <w:multiLevelType w:val="multilevel"/>
    <w:tmpl w:val="0000000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 w15:restartNumberingAfterBreak="0">
    <w:nsid w:val="0000000F"/>
    <w:multiLevelType w:val="multilevel"/>
    <w:tmpl w:val="0000000E"/>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8" w15:restartNumberingAfterBreak="0">
    <w:nsid w:val="00000011"/>
    <w:multiLevelType w:val="multilevel"/>
    <w:tmpl w:val="00000010"/>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9" w15:restartNumberingAfterBreak="0">
    <w:nsid w:val="00000013"/>
    <w:multiLevelType w:val="multilevel"/>
    <w:tmpl w:val="00000012"/>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0" w15:restartNumberingAfterBreak="0">
    <w:nsid w:val="00000015"/>
    <w:multiLevelType w:val="multilevel"/>
    <w:tmpl w:val="0000001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1" w15:restartNumberingAfterBreak="0">
    <w:nsid w:val="00000017"/>
    <w:multiLevelType w:val="multilevel"/>
    <w:tmpl w:val="00000016"/>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9"/>
    <w:multiLevelType w:val="multilevel"/>
    <w:tmpl w:val="00000018"/>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B"/>
    <w:multiLevelType w:val="multilevel"/>
    <w:tmpl w:val="0000001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D"/>
    <w:multiLevelType w:val="multilevel"/>
    <w:tmpl w:val="0000001C"/>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F"/>
    <w:multiLevelType w:val="multilevel"/>
    <w:tmpl w:val="0000001E"/>
    <w:lvl w:ilvl="0">
      <w:start w:val="7"/>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7"/>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7"/>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7"/>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7"/>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7"/>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7"/>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7"/>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7"/>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21"/>
    <w:multiLevelType w:val="multilevel"/>
    <w:tmpl w:val="00000020"/>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23"/>
    <w:multiLevelType w:val="multilevel"/>
    <w:tmpl w:val="00000022"/>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25"/>
    <w:multiLevelType w:val="multilevel"/>
    <w:tmpl w:val="0000002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9" w15:restartNumberingAfterBreak="0">
    <w:nsid w:val="00000027"/>
    <w:multiLevelType w:val="multilevel"/>
    <w:tmpl w:val="00000026"/>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20" w15:restartNumberingAfterBreak="0">
    <w:nsid w:val="00000029"/>
    <w:multiLevelType w:val="multilevel"/>
    <w:tmpl w:val="00000028"/>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21" w15:restartNumberingAfterBreak="0">
    <w:nsid w:val="0000002B"/>
    <w:multiLevelType w:val="multilevel"/>
    <w:tmpl w:val="0000002A"/>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22" w15:restartNumberingAfterBreak="0">
    <w:nsid w:val="0000002D"/>
    <w:multiLevelType w:val="multilevel"/>
    <w:tmpl w:val="0000002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9A3"/>
    <w:rsid w:val="001224E8"/>
    <w:rsid w:val="00305AB3"/>
    <w:rsid w:val="005B3438"/>
    <w:rsid w:val="008B6A66"/>
    <w:rsid w:val="009F19A3"/>
    <w:rsid w:val="00C25830"/>
    <w:rsid w:val="00CA00C8"/>
    <w:rsid w:val="00F04A62"/>
    <w:rsid w:val="00FC28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9F6A5"/>
  <w15:chartTrackingRefBased/>
  <w15:docId w15:val="{E711D298-5107-4B83-983D-7FC8E1420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rsid w:val="00FC2852"/>
    <w:rPr>
      <w:color w:val="0066CC"/>
      <w:u w:val="single"/>
    </w:rPr>
  </w:style>
  <w:style w:type="character" w:customStyle="1" w:styleId="Footnote">
    <w:name w:val="Footnote_"/>
    <w:link w:val="Footnote1"/>
    <w:locked/>
    <w:rsid w:val="00FC2852"/>
    <w:rPr>
      <w:rFonts w:cs="Times New Roman"/>
      <w:b/>
      <w:bCs/>
      <w:i/>
      <w:iCs/>
      <w:sz w:val="19"/>
      <w:szCs w:val="19"/>
      <w:shd w:val="clear" w:color="auto" w:fill="FFFFFF"/>
    </w:rPr>
  </w:style>
  <w:style w:type="character" w:customStyle="1" w:styleId="Footnote0">
    <w:name w:val="Footnote"/>
    <w:rsid w:val="00FC2852"/>
    <w:rPr>
      <w:rFonts w:ascii="Times New Roman" w:hAnsi="Times New Roman" w:cs="Times New Roman"/>
      <w:b/>
      <w:bCs/>
      <w:i/>
      <w:iCs/>
      <w:sz w:val="19"/>
      <w:szCs w:val="19"/>
      <w:u w:val="single"/>
    </w:rPr>
  </w:style>
  <w:style w:type="character" w:customStyle="1" w:styleId="FootnoteNotBold">
    <w:name w:val="Footnote + Not Bold"/>
    <w:aliases w:val="Not Italic"/>
    <w:basedOn w:val="Footnote"/>
    <w:rsid w:val="00FC2852"/>
    <w:rPr>
      <w:rFonts w:cs="Times New Roman"/>
      <w:b/>
      <w:bCs/>
      <w:i/>
      <w:iCs/>
      <w:sz w:val="19"/>
      <w:szCs w:val="19"/>
      <w:shd w:val="clear" w:color="auto" w:fill="FFFFFF"/>
    </w:rPr>
  </w:style>
  <w:style w:type="character" w:customStyle="1" w:styleId="Footnote2">
    <w:name w:val="Footnote (2)_"/>
    <w:link w:val="Footnote20"/>
    <w:locked/>
    <w:rsid w:val="00FC2852"/>
    <w:rPr>
      <w:rFonts w:cs="Times New Roman"/>
      <w:i/>
      <w:iCs/>
      <w:szCs w:val="28"/>
      <w:shd w:val="clear" w:color="auto" w:fill="FFFFFF"/>
    </w:rPr>
  </w:style>
  <w:style w:type="character" w:customStyle="1" w:styleId="Footnote2NotItalic">
    <w:name w:val="Footnote (2) + Not Italic"/>
    <w:rsid w:val="00FC2852"/>
    <w:rPr>
      <w:rFonts w:ascii="Times New Roman" w:hAnsi="Times New Roman" w:cs="Times New Roman"/>
      <w:i/>
      <w:iCs/>
      <w:noProof/>
      <w:sz w:val="28"/>
      <w:szCs w:val="28"/>
      <w:u w:val="none"/>
    </w:rPr>
  </w:style>
  <w:style w:type="character" w:customStyle="1" w:styleId="Footnote3">
    <w:name w:val="Footnote (3)_"/>
    <w:link w:val="Footnote30"/>
    <w:locked/>
    <w:rsid w:val="00FC2852"/>
    <w:rPr>
      <w:rFonts w:cs="Times New Roman"/>
      <w:b/>
      <w:bCs/>
      <w:sz w:val="25"/>
      <w:szCs w:val="25"/>
      <w:shd w:val="clear" w:color="auto" w:fill="FFFFFF"/>
    </w:rPr>
  </w:style>
  <w:style w:type="character" w:customStyle="1" w:styleId="Footnote14pt">
    <w:name w:val="Footnote + 14 pt"/>
    <w:aliases w:val="Not Bold"/>
    <w:rsid w:val="00FC2852"/>
    <w:rPr>
      <w:rFonts w:ascii="Times New Roman" w:hAnsi="Times New Roman" w:cs="Times New Roman"/>
      <w:b/>
      <w:bCs/>
      <w:i/>
      <w:iCs/>
      <w:sz w:val="28"/>
      <w:szCs w:val="28"/>
      <w:u w:val="none"/>
    </w:rPr>
  </w:style>
  <w:style w:type="character" w:customStyle="1" w:styleId="Footnote4">
    <w:name w:val="Footnote (4)_"/>
    <w:link w:val="Footnote40"/>
    <w:locked/>
    <w:rsid w:val="00FC2852"/>
    <w:rPr>
      <w:rFonts w:cs="Times New Roman"/>
      <w:b/>
      <w:bCs/>
      <w:sz w:val="20"/>
      <w:szCs w:val="20"/>
      <w:shd w:val="clear" w:color="auto" w:fill="FFFFFF"/>
    </w:rPr>
  </w:style>
  <w:style w:type="character" w:customStyle="1" w:styleId="Footnote6">
    <w:name w:val="Footnote (6)_"/>
    <w:link w:val="Footnote60"/>
    <w:locked/>
    <w:rsid w:val="00FC2852"/>
    <w:rPr>
      <w:rFonts w:cs="Times New Roman"/>
      <w:sz w:val="26"/>
      <w:szCs w:val="26"/>
      <w:shd w:val="clear" w:color="auto" w:fill="FFFFFF"/>
    </w:rPr>
  </w:style>
  <w:style w:type="character" w:customStyle="1" w:styleId="Footnote614pt">
    <w:name w:val="Footnote (6) + 14 pt"/>
    <w:aliases w:val="Italic"/>
    <w:rsid w:val="00FC2852"/>
    <w:rPr>
      <w:rFonts w:ascii="Times New Roman" w:hAnsi="Times New Roman" w:cs="Times New Roman"/>
      <w:i/>
      <w:iCs/>
      <w:sz w:val="28"/>
      <w:szCs w:val="28"/>
      <w:u w:val="none"/>
    </w:rPr>
  </w:style>
  <w:style w:type="character" w:customStyle="1" w:styleId="Bodytext">
    <w:name w:val="Body text_"/>
    <w:link w:val="Bodytext1"/>
    <w:locked/>
    <w:rsid w:val="00FC2852"/>
    <w:rPr>
      <w:rFonts w:cs="Times New Roman"/>
      <w:szCs w:val="28"/>
      <w:shd w:val="clear" w:color="auto" w:fill="FFFFFF"/>
    </w:rPr>
  </w:style>
  <w:style w:type="character" w:customStyle="1" w:styleId="Bodytext2">
    <w:name w:val="Body text (2)_"/>
    <w:link w:val="Bodytext21"/>
    <w:locked/>
    <w:rsid w:val="00FC2852"/>
    <w:rPr>
      <w:rFonts w:cs="Times New Roman"/>
      <w:b/>
      <w:bCs/>
      <w:spacing w:val="-10"/>
      <w:szCs w:val="28"/>
      <w:shd w:val="clear" w:color="auto" w:fill="FFFFFF"/>
    </w:rPr>
  </w:style>
  <w:style w:type="character" w:customStyle="1" w:styleId="Bodytext3">
    <w:name w:val="Body text (3)_"/>
    <w:link w:val="Bodytext31"/>
    <w:locked/>
    <w:rsid w:val="00FC2852"/>
    <w:rPr>
      <w:rFonts w:cs="Times New Roman"/>
      <w:i/>
      <w:iCs/>
      <w:szCs w:val="28"/>
      <w:shd w:val="clear" w:color="auto" w:fill="FFFFFF"/>
    </w:rPr>
  </w:style>
  <w:style w:type="character" w:customStyle="1" w:styleId="Headerorfooter">
    <w:name w:val="Header or footer_"/>
    <w:link w:val="Headerorfooter1"/>
    <w:locked/>
    <w:rsid w:val="00FC2852"/>
    <w:rPr>
      <w:rFonts w:cs="Times New Roman"/>
      <w:shd w:val="clear" w:color="auto" w:fill="FFFFFF"/>
    </w:rPr>
  </w:style>
  <w:style w:type="character" w:customStyle="1" w:styleId="Headerorfooter0">
    <w:name w:val="Header or footer"/>
    <w:basedOn w:val="Headerorfooter"/>
    <w:rsid w:val="00FC2852"/>
    <w:rPr>
      <w:rFonts w:cs="Times New Roman"/>
      <w:shd w:val="clear" w:color="auto" w:fill="FFFFFF"/>
    </w:rPr>
  </w:style>
  <w:style w:type="character" w:customStyle="1" w:styleId="BodytextItalic">
    <w:name w:val="Body text + Italic"/>
    <w:rsid w:val="00FC2852"/>
    <w:rPr>
      <w:rFonts w:ascii="Times New Roman" w:hAnsi="Times New Roman" w:cs="Times New Roman"/>
      <w:i/>
      <w:iCs/>
      <w:sz w:val="28"/>
      <w:szCs w:val="28"/>
      <w:u w:val="none"/>
    </w:rPr>
  </w:style>
  <w:style w:type="character" w:customStyle="1" w:styleId="Bodytext0">
    <w:name w:val="Body text"/>
    <w:rsid w:val="00FC2852"/>
    <w:rPr>
      <w:rFonts w:ascii="Times New Roman" w:hAnsi="Times New Roman" w:cs="Times New Roman"/>
      <w:sz w:val="28"/>
      <w:szCs w:val="28"/>
      <w:u w:val="single"/>
    </w:rPr>
  </w:style>
  <w:style w:type="character" w:customStyle="1" w:styleId="Bodytext20">
    <w:name w:val="Body text (2)"/>
    <w:rsid w:val="00FC2852"/>
    <w:rPr>
      <w:rFonts w:ascii="Times New Roman" w:hAnsi="Times New Roman" w:cs="Times New Roman"/>
      <w:b/>
      <w:bCs/>
      <w:spacing w:val="-10"/>
      <w:sz w:val="28"/>
      <w:szCs w:val="28"/>
      <w:u w:val="single"/>
    </w:rPr>
  </w:style>
  <w:style w:type="character" w:customStyle="1" w:styleId="HeaderorfooterTrebuchetMS">
    <w:name w:val="Header or footer + Trebuchet MS"/>
    <w:aliases w:val="5 pt,Bold"/>
    <w:rsid w:val="00FC2852"/>
    <w:rPr>
      <w:rFonts w:ascii="Trebuchet MS" w:hAnsi="Trebuchet MS" w:cs="Trebuchet MS"/>
      <w:b/>
      <w:bCs/>
      <w:noProof/>
      <w:sz w:val="10"/>
      <w:szCs w:val="10"/>
      <w:u w:val="none"/>
    </w:rPr>
  </w:style>
  <w:style w:type="character" w:customStyle="1" w:styleId="Bodytext115pt">
    <w:name w:val="Body text + 11.5 pt"/>
    <w:rsid w:val="00FC2852"/>
    <w:rPr>
      <w:rFonts w:ascii="Times New Roman" w:hAnsi="Times New Roman" w:cs="Times New Roman"/>
      <w:sz w:val="23"/>
      <w:szCs w:val="23"/>
      <w:u w:val="none"/>
    </w:rPr>
  </w:style>
  <w:style w:type="character" w:customStyle="1" w:styleId="BodytextItalic10">
    <w:name w:val="Body text + Italic10"/>
    <w:rsid w:val="00FC2852"/>
    <w:rPr>
      <w:rFonts w:ascii="Times New Roman" w:hAnsi="Times New Roman" w:cs="Times New Roman"/>
      <w:i/>
      <w:iCs/>
      <w:sz w:val="28"/>
      <w:szCs w:val="28"/>
      <w:u w:val="none"/>
    </w:rPr>
  </w:style>
  <w:style w:type="character" w:customStyle="1" w:styleId="Bodytext2NotBold">
    <w:name w:val="Body text (2) + Not Bold"/>
    <w:aliases w:val="Italic27,Spacing 0 pt"/>
    <w:rsid w:val="00FC2852"/>
    <w:rPr>
      <w:rFonts w:ascii="Times New Roman" w:hAnsi="Times New Roman" w:cs="Times New Roman"/>
      <w:b/>
      <w:bCs/>
      <w:i/>
      <w:iCs/>
      <w:noProof/>
      <w:spacing w:val="0"/>
      <w:sz w:val="28"/>
      <w:szCs w:val="28"/>
      <w:u w:val="none"/>
    </w:rPr>
  </w:style>
  <w:style w:type="character" w:customStyle="1" w:styleId="Bodytext7">
    <w:name w:val="Body text7"/>
    <w:basedOn w:val="Bodytext"/>
    <w:rsid w:val="00FC2852"/>
    <w:rPr>
      <w:rFonts w:cs="Times New Roman"/>
      <w:szCs w:val="28"/>
      <w:shd w:val="clear" w:color="auto" w:fill="FFFFFF"/>
    </w:rPr>
  </w:style>
  <w:style w:type="character" w:customStyle="1" w:styleId="Bodytext145pt">
    <w:name w:val="Body text + 14.5 pt"/>
    <w:aliases w:val="Spacing 0 pt14"/>
    <w:rsid w:val="00FC2852"/>
    <w:rPr>
      <w:rFonts w:ascii="Times New Roman" w:hAnsi="Times New Roman" w:cs="Times New Roman"/>
      <w:spacing w:val="-10"/>
      <w:sz w:val="29"/>
      <w:szCs w:val="29"/>
      <w:u w:val="none"/>
    </w:rPr>
  </w:style>
  <w:style w:type="character" w:customStyle="1" w:styleId="Bodytext3NotItalic">
    <w:name w:val="Body text (3) + Not Italic"/>
    <w:basedOn w:val="Bodytext3"/>
    <w:rsid w:val="00FC2852"/>
    <w:rPr>
      <w:rFonts w:cs="Times New Roman"/>
      <w:i/>
      <w:iCs/>
      <w:szCs w:val="28"/>
      <w:shd w:val="clear" w:color="auto" w:fill="FFFFFF"/>
    </w:rPr>
  </w:style>
  <w:style w:type="character" w:customStyle="1" w:styleId="Heading1">
    <w:name w:val="Heading #1_"/>
    <w:link w:val="Heading10"/>
    <w:locked/>
    <w:rsid w:val="00FC2852"/>
    <w:rPr>
      <w:rFonts w:cs="Times New Roman"/>
      <w:szCs w:val="28"/>
      <w:shd w:val="clear" w:color="auto" w:fill="FFFFFF"/>
    </w:rPr>
  </w:style>
  <w:style w:type="character" w:customStyle="1" w:styleId="BodytextSpacing5pt">
    <w:name w:val="Body text + Spacing 5 pt"/>
    <w:rsid w:val="00FC2852"/>
    <w:rPr>
      <w:rFonts w:ascii="Times New Roman" w:hAnsi="Times New Roman" w:cs="Times New Roman"/>
      <w:spacing w:val="100"/>
      <w:sz w:val="28"/>
      <w:szCs w:val="28"/>
      <w:u w:val="none"/>
    </w:rPr>
  </w:style>
  <w:style w:type="character" w:customStyle="1" w:styleId="Bodytext4">
    <w:name w:val="Body text (4)_"/>
    <w:link w:val="Bodytext41"/>
    <w:locked/>
    <w:rsid w:val="00FC2852"/>
    <w:rPr>
      <w:rFonts w:ascii="Trebuchet MS" w:hAnsi="Trebuchet MS" w:cs="Trebuchet MS"/>
      <w:spacing w:val="20"/>
      <w:w w:val="250"/>
      <w:sz w:val="8"/>
      <w:szCs w:val="8"/>
      <w:shd w:val="clear" w:color="auto" w:fill="FFFFFF"/>
    </w:rPr>
  </w:style>
  <w:style w:type="character" w:customStyle="1" w:styleId="Bodytext40">
    <w:name w:val="Body text (4)"/>
    <w:rsid w:val="00FC2852"/>
    <w:rPr>
      <w:rFonts w:ascii="Trebuchet MS" w:hAnsi="Trebuchet MS" w:cs="Trebuchet MS"/>
      <w:strike/>
      <w:noProof/>
      <w:spacing w:val="20"/>
      <w:w w:val="250"/>
      <w:sz w:val="8"/>
      <w:szCs w:val="8"/>
      <w:u w:val="none"/>
      <w:lang w:val="en-US" w:eastAsia="en-US"/>
    </w:rPr>
  </w:style>
  <w:style w:type="character" w:customStyle="1" w:styleId="BodytextExact">
    <w:name w:val="Body text Exact"/>
    <w:rsid w:val="00FC2852"/>
    <w:rPr>
      <w:rFonts w:ascii="Times New Roman" w:hAnsi="Times New Roman" w:cs="Times New Roman"/>
      <w:spacing w:val="-7"/>
      <w:sz w:val="27"/>
      <w:szCs w:val="27"/>
      <w:u w:val="none"/>
    </w:rPr>
  </w:style>
  <w:style w:type="character" w:customStyle="1" w:styleId="BodytextSpacing0ptExact">
    <w:name w:val="Body text + Spacing 0 pt Exact"/>
    <w:rsid w:val="00FC2852"/>
    <w:rPr>
      <w:rFonts w:ascii="Times New Roman" w:hAnsi="Times New Roman" w:cs="Times New Roman"/>
      <w:spacing w:val="-3"/>
      <w:sz w:val="27"/>
      <w:szCs w:val="27"/>
      <w:u w:val="none"/>
    </w:rPr>
  </w:style>
  <w:style w:type="character" w:customStyle="1" w:styleId="BodytextItalic9">
    <w:name w:val="Body text + Italic9"/>
    <w:aliases w:val="Spacing 0 pt13"/>
    <w:rsid w:val="00FC2852"/>
    <w:rPr>
      <w:rFonts w:ascii="Times New Roman" w:hAnsi="Times New Roman" w:cs="Times New Roman"/>
      <w:i/>
      <w:iCs/>
      <w:spacing w:val="-10"/>
      <w:sz w:val="28"/>
      <w:szCs w:val="28"/>
      <w:u w:val="none"/>
    </w:rPr>
  </w:style>
  <w:style w:type="character" w:customStyle="1" w:styleId="BodytextSpacing0pt">
    <w:name w:val="Body text + Spacing 0 pt"/>
    <w:rsid w:val="00FC2852"/>
    <w:rPr>
      <w:rFonts w:ascii="Times New Roman" w:hAnsi="Times New Roman" w:cs="Times New Roman"/>
      <w:spacing w:val="-10"/>
      <w:sz w:val="28"/>
      <w:szCs w:val="28"/>
      <w:u w:val="none"/>
    </w:rPr>
  </w:style>
  <w:style w:type="character" w:customStyle="1" w:styleId="Bodytext13pt">
    <w:name w:val="Body text + 13 pt"/>
    <w:rsid w:val="00FC2852"/>
    <w:rPr>
      <w:rFonts w:ascii="Times New Roman" w:hAnsi="Times New Roman" w:cs="Times New Roman"/>
      <w:sz w:val="26"/>
      <w:szCs w:val="26"/>
      <w:u w:val="none"/>
    </w:rPr>
  </w:style>
  <w:style w:type="character" w:customStyle="1" w:styleId="BodytextItalic8">
    <w:name w:val="Body text + Italic8"/>
    <w:aliases w:val="Spacing 0 pt12"/>
    <w:rsid w:val="00FC2852"/>
    <w:rPr>
      <w:rFonts w:ascii="Times New Roman" w:hAnsi="Times New Roman" w:cs="Times New Roman"/>
      <w:i/>
      <w:iCs/>
      <w:spacing w:val="-10"/>
      <w:sz w:val="28"/>
      <w:szCs w:val="28"/>
      <w:u w:val="none"/>
    </w:rPr>
  </w:style>
  <w:style w:type="character" w:customStyle="1" w:styleId="BodytextItalic7">
    <w:name w:val="Body text + Italic7"/>
    <w:aliases w:val="Spacing 0 pt11"/>
    <w:rsid w:val="00FC2852"/>
    <w:rPr>
      <w:rFonts w:ascii="Times New Roman" w:hAnsi="Times New Roman" w:cs="Times New Roman"/>
      <w:i/>
      <w:iCs/>
      <w:spacing w:val="-10"/>
      <w:sz w:val="28"/>
      <w:szCs w:val="28"/>
      <w:u w:val="none"/>
    </w:rPr>
  </w:style>
  <w:style w:type="character" w:customStyle="1" w:styleId="Bodytext3Spacing0pt">
    <w:name w:val="Body text (3) + Spacing 0 pt"/>
    <w:rsid w:val="00FC2852"/>
    <w:rPr>
      <w:rFonts w:ascii="Times New Roman" w:hAnsi="Times New Roman" w:cs="Times New Roman"/>
      <w:i/>
      <w:iCs/>
      <w:spacing w:val="-10"/>
      <w:sz w:val="28"/>
      <w:szCs w:val="28"/>
      <w:u w:val="none"/>
    </w:rPr>
  </w:style>
  <w:style w:type="character" w:customStyle="1" w:styleId="Bodytext313pt">
    <w:name w:val="Body text (3) + 13 pt"/>
    <w:aliases w:val="Not Italic16"/>
    <w:rsid w:val="00FC2852"/>
    <w:rPr>
      <w:rFonts w:ascii="Times New Roman" w:hAnsi="Times New Roman" w:cs="Times New Roman"/>
      <w:i/>
      <w:iCs/>
      <w:sz w:val="26"/>
      <w:szCs w:val="26"/>
      <w:u w:val="none"/>
    </w:rPr>
  </w:style>
  <w:style w:type="character" w:customStyle="1" w:styleId="Bodytext3Spacing0pt1">
    <w:name w:val="Body text (3) + Spacing 0 pt1"/>
    <w:rsid w:val="00FC2852"/>
    <w:rPr>
      <w:rFonts w:ascii="Times New Roman" w:hAnsi="Times New Roman" w:cs="Times New Roman"/>
      <w:i/>
      <w:iCs/>
      <w:spacing w:val="-10"/>
      <w:sz w:val="28"/>
      <w:szCs w:val="28"/>
      <w:u w:val="none"/>
    </w:rPr>
  </w:style>
  <w:style w:type="character" w:customStyle="1" w:styleId="Bodytext3NotItalic3">
    <w:name w:val="Body text (3) + Not Italic3"/>
    <w:aliases w:val="Spacing 0 pt10"/>
    <w:rsid w:val="00FC2852"/>
    <w:rPr>
      <w:rFonts w:ascii="Times New Roman" w:hAnsi="Times New Roman" w:cs="Times New Roman"/>
      <w:i/>
      <w:iCs/>
      <w:spacing w:val="-10"/>
      <w:sz w:val="28"/>
      <w:szCs w:val="28"/>
      <w:u w:val="none"/>
    </w:rPr>
  </w:style>
  <w:style w:type="character" w:customStyle="1" w:styleId="Bodytext135pt">
    <w:name w:val="Body text + 13.5 pt"/>
    <w:aliases w:val="Bold21,Italic26"/>
    <w:rsid w:val="00FC2852"/>
    <w:rPr>
      <w:rFonts w:ascii="Times New Roman" w:hAnsi="Times New Roman" w:cs="Times New Roman"/>
      <w:b/>
      <w:bCs/>
      <w:i/>
      <w:iCs/>
      <w:sz w:val="27"/>
      <w:szCs w:val="27"/>
      <w:u w:val="none"/>
    </w:rPr>
  </w:style>
  <w:style w:type="character" w:customStyle="1" w:styleId="Bodytext135pt3">
    <w:name w:val="Body text + 13.5 pt3"/>
    <w:rsid w:val="00FC2852"/>
    <w:rPr>
      <w:rFonts w:ascii="Times New Roman" w:hAnsi="Times New Roman" w:cs="Times New Roman"/>
      <w:sz w:val="27"/>
      <w:szCs w:val="27"/>
      <w:u w:val="none"/>
    </w:rPr>
  </w:style>
  <w:style w:type="character" w:customStyle="1" w:styleId="Bodytext13pt3">
    <w:name w:val="Body text + 13 pt3"/>
    <w:rsid w:val="00FC2852"/>
    <w:rPr>
      <w:rFonts w:ascii="Times New Roman" w:hAnsi="Times New Roman" w:cs="Times New Roman"/>
      <w:sz w:val="26"/>
      <w:szCs w:val="26"/>
      <w:u w:val="none"/>
    </w:rPr>
  </w:style>
  <w:style w:type="character" w:customStyle="1" w:styleId="Bodytext6">
    <w:name w:val="Body text6"/>
    <w:basedOn w:val="Bodytext"/>
    <w:rsid w:val="00FC2852"/>
    <w:rPr>
      <w:rFonts w:cs="Times New Roman"/>
      <w:szCs w:val="28"/>
      <w:shd w:val="clear" w:color="auto" w:fill="FFFFFF"/>
    </w:rPr>
  </w:style>
  <w:style w:type="character" w:customStyle="1" w:styleId="BodytextSpacing1pt">
    <w:name w:val="Body text + Spacing 1 pt"/>
    <w:rsid w:val="00FC2852"/>
    <w:rPr>
      <w:rFonts w:ascii="Times New Roman" w:hAnsi="Times New Roman" w:cs="Times New Roman"/>
      <w:spacing w:val="30"/>
      <w:sz w:val="28"/>
      <w:szCs w:val="28"/>
      <w:u w:val="none"/>
    </w:rPr>
  </w:style>
  <w:style w:type="character" w:customStyle="1" w:styleId="Bodytext12pt">
    <w:name w:val="Body text + 12 pt"/>
    <w:aliases w:val="Bold20,Spacing 0 pt9"/>
    <w:rsid w:val="00FC2852"/>
    <w:rPr>
      <w:rFonts w:ascii="Times New Roman" w:hAnsi="Times New Roman" w:cs="Times New Roman"/>
      <w:b/>
      <w:bCs/>
      <w:spacing w:val="-10"/>
      <w:sz w:val="24"/>
      <w:szCs w:val="24"/>
      <w:u w:val="single"/>
    </w:rPr>
  </w:style>
  <w:style w:type="character" w:customStyle="1" w:styleId="Bodytext12pt3">
    <w:name w:val="Body text + 12 pt3"/>
    <w:aliases w:val="Bold19,Spacing 0 pt8"/>
    <w:rsid w:val="00FC2852"/>
    <w:rPr>
      <w:rFonts w:ascii="Times New Roman" w:hAnsi="Times New Roman" w:cs="Times New Roman"/>
      <w:b/>
      <w:bCs/>
      <w:noProof/>
      <w:spacing w:val="-10"/>
      <w:sz w:val="24"/>
      <w:szCs w:val="24"/>
      <w:u w:val="none"/>
    </w:rPr>
  </w:style>
  <w:style w:type="character" w:customStyle="1" w:styleId="BodytextSpacing1pt1">
    <w:name w:val="Body text + Spacing 1 pt1"/>
    <w:rsid w:val="00FC2852"/>
    <w:rPr>
      <w:rFonts w:ascii="Times New Roman" w:hAnsi="Times New Roman" w:cs="Times New Roman"/>
      <w:spacing w:val="30"/>
      <w:sz w:val="28"/>
      <w:szCs w:val="28"/>
      <w:u w:val="single"/>
    </w:rPr>
  </w:style>
  <w:style w:type="character" w:customStyle="1" w:styleId="Bodytext5">
    <w:name w:val="Body text5"/>
    <w:basedOn w:val="Bodytext"/>
    <w:rsid w:val="00FC2852"/>
    <w:rPr>
      <w:rFonts w:cs="Times New Roman"/>
      <w:szCs w:val="28"/>
      <w:shd w:val="clear" w:color="auto" w:fill="FFFFFF"/>
    </w:rPr>
  </w:style>
  <w:style w:type="character" w:customStyle="1" w:styleId="Bodytext13pt2">
    <w:name w:val="Body text + 13 pt2"/>
    <w:rsid w:val="00FC2852"/>
    <w:rPr>
      <w:rFonts w:ascii="Times New Roman" w:hAnsi="Times New Roman" w:cs="Times New Roman"/>
      <w:sz w:val="26"/>
      <w:szCs w:val="26"/>
      <w:u w:val="none"/>
    </w:rPr>
  </w:style>
  <w:style w:type="character" w:customStyle="1" w:styleId="Bodytext12pt2">
    <w:name w:val="Body text + 12 pt2"/>
    <w:aliases w:val="Bold18,Spacing 0 pt7"/>
    <w:rsid w:val="00FC2852"/>
    <w:rPr>
      <w:rFonts w:ascii="Times New Roman" w:hAnsi="Times New Roman" w:cs="Times New Roman"/>
      <w:b/>
      <w:bCs/>
      <w:spacing w:val="-10"/>
      <w:sz w:val="24"/>
      <w:szCs w:val="24"/>
      <w:u w:val="none"/>
    </w:rPr>
  </w:style>
  <w:style w:type="character" w:customStyle="1" w:styleId="BodytextItalic6">
    <w:name w:val="Body text + Italic6"/>
    <w:rsid w:val="00FC2852"/>
    <w:rPr>
      <w:rFonts w:ascii="Times New Roman" w:hAnsi="Times New Roman" w:cs="Times New Roman"/>
      <w:i/>
      <w:iCs/>
      <w:noProof/>
      <w:sz w:val="28"/>
      <w:szCs w:val="28"/>
      <w:u w:val="none"/>
    </w:rPr>
  </w:style>
  <w:style w:type="character" w:customStyle="1" w:styleId="Bodytext42">
    <w:name w:val="Body text4"/>
    <w:basedOn w:val="Bodytext"/>
    <w:rsid w:val="00FC2852"/>
    <w:rPr>
      <w:rFonts w:cs="Times New Roman"/>
      <w:szCs w:val="28"/>
      <w:shd w:val="clear" w:color="auto" w:fill="FFFFFF"/>
    </w:rPr>
  </w:style>
  <w:style w:type="character" w:customStyle="1" w:styleId="Bodytext30">
    <w:name w:val="Body text3"/>
    <w:rsid w:val="00FC2852"/>
    <w:rPr>
      <w:rFonts w:ascii="Times New Roman" w:hAnsi="Times New Roman" w:cs="Times New Roman"/>
      <w:sz w:val="28"/>
      <w:szCs w:val="28"/>
      <w:u w:val="single"/>
    </w:rPr>
  </w:style>
  <w:style w:type="character" w:customStyle="1" w:styleId="Heading102">
    <w:name w:val="Heading #10 (2)_"/>
    <w:link w:val="Heading1020"/>
    <w:locked/>
    <w:rsid w:val="00FC2852"/>
    <w:rPr>
      <w:rFonts w:cs="Times New Roman"/>
      <w:b/>
      <w:bCs/>
      <w:sz w:val="29"/>
      <w:szCs w:val="29"/>
      <w:shd w:val="clear" w:color="auto" w:fill="FFFFFF"/>
    </w:rPr>
  </w:style>
  <w:style w:type="character" w:customStyle="1" w:styleId="Bodytext2Spacing0pt">
    <w:name w:val="Body text (2) + Spacing 0 pt"/>
    <w:rsid w:val="00FC2852"/>
    <w:rPr>
      <w:rFonts w:ascii="Times New Roman" w:hAnsi="Times New Roman" w:cs="Times New Roman"/>
      <w:b/>
      <w:bCs/>
      <w:spacing w:val="0"/>
      <w:sz w:val="28"/>
      <w:szCs w:val="28"/>
      <w:u w:val="none"/>
    </w:rPr>
  </w:style>
  <w:style w:type="character" w:customStyle="1" w:styleId="Bodytext2Spacing0pt1">
    <w:name w:val="Body text (2) + Spacing 0 pt1"/>
    <w:rsid w:val="00FC2852"/>
    <w:rPr>
      <w:rFonts w:ascii="Times New Roman" w:hAnsi="Times New Roman" w:cs="Times New Roman"/>
      <w:b/>
      <w:bCs/>
      <w:spacing w:val="0"/>
      <w:sz w:val="28"/>
      <w:szCs w:val="28"/>
      <w:u w:val="single"/>
    </w:rPr>
  </w:style>
  <w:style w:type="character" w:customStyle="1" w:styleId="Bodytext2TrebuchetMS">
    <w:name w:val="Body text (2) + Trebuchet MS"/>
    <w:aliases w:val="4 pt,Not Bold7,Spacing 0 pt6,Scale 250%"/>
    <w:rsid w:val="00FC2852"/>
    <w:rPr>
      <w:rFonts w:ascii="Trebuchet MS" w:hAnsi="Trebuchet MS" w:cs="Trebuchet MS"/>
      <w:b/>
      <w:bCs/>
      <w:spacing w:val="0"/>
      <w:w w:val="250"/>
      <w:sz w:val="8"/>
      <w:szCs w:val="8"/>
      <w:u w:val="none"/>
    </w:rPr>
  </w:style>
  <w:style w:type="character" w:customStyle="1" w:styleId="Heading100">
    <w:name w:val="Heading #10_"/>
    <w:link w:val="Heading101"/>
    <w:locked/>
    <w:rsid w:val="00FC2852"/>
    <w:rPr>
      <w:rFonts w:cs="Times New Roman"/>
      <w:b/>
      <w:bCs/>
      <w:szCs w:val="28"/>
      <w:shd w:val="clear" w:color="auto" w:fill="FFFFFF"/>
    </w:rPr>
  </w:style>
  <w:style w:type="character" w:customStyle="1" w:styleId="Heading10TrebuchetMS">
    <w:name w:val="Heading #10 + Trebuchet MS"/>
    <w:aliases w:val="4 pt10,Not Bold6,Scale 250%4"/>
    <w:rsid w:val="00FC2852"/>
    <w:rPr>
      <w:rFonts w:ascii="Trebuchet MS" w:hAnsi="Trebuchet MS" w:cs="Trebuchet MS"/>
      <w:b/>
      <w:bCs/>
      <w:w w:val="250"/>
      <w:sz w:val="8"/>
      <w:szCs w:val="8"/>
      <w:u w:val="none"/>
    </w:rPr>
  </w:style>
  <w:style w:type="character" w:customStyle="1" w:styleId="Heading9">
    <w:name w:val="Heading #9_"/>
    <w:link w:val="Heading90"/>
    <w:locked/>
    <w:rsid w:val="00FC2852"/>
    <w:rPr>
      <w:rFonts w:cs="Times New Roman"/>
      <w:szCs w:val="28"/>
      <w:shd w:val="clear" w:color="auto" w:fill="FFFFFF"/>
    </w:rPr>
  </w:style>
  <w:style w:type="character" w:customStyle="1" w:styleId="Bodytext4Spacing0pt">
    <w:name w:val="Body text (4) + Spacing 0 pt"/>
    <w:rsid w:val="00FC2852"/>
    <w:rPr>
      <w:rFonts w:ascii="Trebuchet MS" w:hAnsi="Trebuchet MS" w:cs="Trebuchet MS"/>
      <w:spacing w:val="0"/>
      <w:w w:val="250"/>
      <w:sz w:val="8"/>
      <w:szCs w:val="8"/>
      <w:u w:val="none"/>
      <w:lang w:val="en-US" w:eastAsia="en-US"/>
    </w:rPr>
  </w:style>
  <w:style w:type="character" w:customStyle="1" w:styleId="Bodytext13pt1">
    <w:name w:val="Body text + 13 pt1"/>
    <w:rsid w:val="00FC2852"/>
    <w:rPr>
      <w:rFonts w:ascii="Times New Roman" w:hAnsi="Times New Roman" w:cs="Times New Roman"/>
      <w:sz w:val="26"/>
      <w:szCs w:val="26"/>
      <w:u w:val="none"/>
    </w:rPr>
  </w:style>
  <w:style w:type="character" w:customStyle="1" w:styleId="Bodytext50">
    <w:name w:val="Body text (5)_"/>
    <w:link w:val="Bodytext51"/>
    <w:locked/>
    <w:rsid w:val="00FC2852"/>
    <w:rPr>
      <w:rFonts w:cs="Times New Roman"/>
      <w:i/>
      <w:iCs/>
      <w:szCs w:val="28"/>
      <w:shd w:val="clear" w:color="auto" w:fill="FFFFFF"/>
    </w:rPr>
  </w:style>
  <w:style w:type="character" w:customStyle="1" w:styleId="Bodytext60">
    <w:name w:val="Body text (6)_"/>
    <w:link w:val="Bodytext61"/>
    <w:locked/>
    <w:rsid w:val="00FC2852"/>
    <w:rPr>
      <w:rFonts w:cs="Times New Roman"/>
      <w:b/>
      <w:bCs/>
      <w:spacing w:val="-10"/>
      <w:sz w:val="20"/>
      <w:szCs w:val="20"/>
      <w:shd w:val="clear" w:color="auto" w:fill="FFFFFF"/>
    </w:rPr>
  </w:style>
  <w:style w:type="character" w:customStyle="1" w:styleId="Bodytext62">
    <w:name w:val="Body text (6)"/>
    <w:rsid w:val="00FC2852"/>
    <w:rPr>
      <w:rFonts w:ascii="Times New Roman" w:hAnsi="Times New Roman" w:cs="Times New Roman"/>
      <w:b/>
      <w:bCs/>
      <w:spacing w:val="-10"/>
      <w:sz w:val="20"/>
      <w:szCs w:val="20"/>
      <w:u w:val="single"/>
    </w:rPr>
  </w:style>
  <w:style w:type="character" w:customStyle="1" w:styleId="Tablecaption2">
    <w:name w:val="Table caption (2)_"/>
    <w:link w:val="Tablecaption20"/>
    <w:locked/>
    <w:rsid w:val="00FC2852"/>
    <w:rPr>
      <w:rFonts w:cs="Times New Roman"/>
      <w:i/>
      <w:iCs/>
      <w:szCs w:val="28"/>
      <w:shd w:val="clear" w:color="auto" w:fill="FFFFFF"/>
    </w:rPr>
  </w:style>
  <w:style w:type="character" w:customStyle="1" w:styleId="Tablecaption2NotItalic">
    <w:name w:val="Table caption (2) + Not Italic"/>
    <w:rsid w:val="00FC2852"/>
    <w:rPr>
      <w:rFonts w:ascii="Times New Roman" w:hAnsi="Times New Roman" w:cs="Times New Roman"/>
      <w:i/>
      <w:iCs/>
      <w:noProof/>
      <w:sz w:val="28"/>
      <w:szCs w:val="28"/>
      <w:u w:val="none"/>
    </w:rPr>
  </w:style>
  <w:style w:type="character" w:customStyle="1" w:styleId="BodytextTrebuchetMS">
    <w:name w:val="Body text + Trebuchet MS"/>
    <w:aliases w:val="4 pt9,Scale 250%3"/>
    <w:rsid w:val="00FC2852"/>
    <w:rPr>
      <w:rFonts w:ascii="Trebuchet MS" w:hAnsi="Trebuchet MS" w:cs="Trebuchet MS"/>
      <w:w w:val="250"/>
      <w:sz w:val="8"/>
      <w:szCs w:val="8"/>
      <w:u w:val="none"/>
    </w:rPr>
  </w:style>
  <w:style w:type="character" w:customStyle="1" w:styleId="BodytextBold">
    <w:name w:val="Body text + Bold"/>
    <w:rsid w:val="00FC2852"/>
    <w:rPr>
      <w:rFonts w:ascii="Times New Roman" w:hAnsi="Times New Roman" w:cs="Times New Roman"/>
      <w:b/>
      <w:bCs/>
      <w:sz w:val="28"/>
      <w:szCs w:val="28"/>
      <w:u w:val="none"/>
    </w:rPr>
  </w:style>
  <w:style w:type="character" w:customStyle="1" w:styleId="BodytextItalic5">
    <w:name w:val="Body text + Italic5"/>
    <w:rsid w:val="00FC2852"/>
    <w:rPr>
      <w:rFonts w:ascii="Times New Roman" w:hAnsi="Times New Roman" w:cs="Times New Roman"/>
      <w:i/>
      <w:iCs/>
      <w:sz w:val="28"/>
      <w:szCs w:val="28"/>
      <w:u w:val="none"/>
    </w:rPr>
  </w:style>
  <w:style w:type="character" w:customStyle="1" w:styleId="Bodytext22">
    <w:name w:val="Body text2"/>
    <w:basedOn w:val="Bodytext"/>
    <w:rsid w:val="00FC2852"/>
    <w:rPr>
      <w:rFonts w:cs="Times New Roman"/>
      <w:szCs w:val="28"/>
      <w:shd w:val="clear" w:color="auto" w:fill="FFFFFF"/>
    </w:rPr>
  </w:style>
  <w:style w:type="character" w:customStyle="1" w:styleId="Heading5">
    <w:name w:val="Heading #5_"/>
    <w:link w:val="Heading50"/>
    <w:locked/>
    <w:rsid w:val="00FC2852"/>
    <w:rPr>
      <w:rFonts w:cs="Times New Roman"/>
      <w:b/>
      <w:bCs/>
      <w:sz w:val="35"/>
      <w:szCs w:val="35"/>
      <w:shd w:val="clear" w:color="auto" w:fill="FFFFFF"/>
    </w:rPr>
  </w:style>
  <w:style w:type="character" w:customStyle="1" w:styleId="Heading595pt">
    <w:name w:val="Heading #5 + 9.5 pt"/>
    <w:aliases w:val="Not Bold5"/>
    <w:rsid w:val="00FC2852"/>
    <w:rPr>
      <w:rFonts w:ascii="Times New Roman" w:hAnsi="Times New Roman" w:cs="Times New Roman"/>
      <w:b/>
      <w:bCs/>
      <w:sz w:val="19"/>
      <w:szCs w:val="19"/>
      <w:u w:val="none"/>
    </w:rPr>
  </w:style>
  <w:style w:type="character" w:customStyle="1" w:styleId="Headerorfooter13pt">
    <w:name w:val="Header or footer + 13 pt"/>
    <w:rsid w:val="00FC2852"/>
    <w:rPr>
      <w:rFonts w:ascii="Times New Roman" w:hAnsi="Times New Roman" w:cs="Times New Roman"/>
      <w:sz w:val="26"/>
      <w:szCs w:val="26"/>
      <w:u w:val="none"/>
    </w:rPr>
  </w:style>
  <w:style w:type="character" w:customStyle="1" w:styleId="Bodytext70">
    <w:name w:val="Body text (7)_"/>
    <w:link w:val="Bodytext71"/>
    <w:locked/>
    <w:rsid w:val="00FC2852"/>
    <w:rPr>
      <w:rFonts w:cs="Times New Roman"/>
      <w:sz w:val="26"/>
      <w:szCs w:val="26"/>
      <w:shd w:val="clear" w:color="auto" w:fill="FFFFFF"/>
    </w:rPr>
  </w:style>
  <w:style w:type="character" w:customStyle="1" w:styleId="BodytextItalic4">
    <w:name w:val="Body text + Italic4"/>
    <w:rsid w:val="00FC2852"/>
    <w:rPr>
      <w:rFonts w:ascii="Times New Roman" w:hAnsi="Times New Roman" w:cs="Times New Roman"/>
      <w:i/>
      <w:iCs/>
      <w:sz w:val="28"/>
      <w:szCs w:val="28"/>
      <w:u w:val="none"/>
    </w:rPr>
  </w:style>
  <w:style w:type="character" w:customStyle="1" w:styleId="Tablecaption3">
    <w:name w:val="Table caption (3)_"/>
    <w:link w:val="Tablecaption31"/>
    <w:locked/>
    <w:rsid w:val="00FC2852"/>
    <w:rPr>
      <w:rFonts w:cs="Times New Roman"/>
      <w:szCs w:val="28"/>
      <w:shd w:val="clear" w:color="auto" w:fill="FFFFFF"/>
    </w:rPr>
  </w:style>
  <w:style w:type="character" w:customStyle="1" w:styleId="Tablecaption30">
    <w:name w:val="Table caption (3)"/>
    <w:rsid w:val="00FC2852"/>
    <w:rPr>
      <w:rFonts w:ascii="Times New Roman" w:hAnsi="Times New Roman" w:cs="Times New Roman"/>
      <w:sz w:val="28"/>
      <w:szCs w:val="28"/>
      <w:u w:val="single"/>
    </w:rPr>
  </w:style>
  <w:style w:type="character" w:customStyle="1" w:styleId="Heading4">
    <w:name w:val="Heading #4_"/>
    <w:link w:val="Heading40"/>
    <w:locked/>
    <w:rsid w:val="00FC2852"/>
    <w:rPr>
      <w:rFonts w:cs="Times New Roman"/>
      <w:b/>
      <w:bCs/>
      <w:sz w:val="35"/>
      <w:szCs w:val="35"/>
      <w:shd w:val="clear" w:color="auto" w:fill="FFFFFF"/>
    </w:rPr>
  </w:style>
  <w:style w:type="character" w:customStyle="1" w:styleId="Heading495pt">
    <w:name w:val="Heading #4 + 9.5 pt"/>
    <w:aliases w:val="Not Bold4"/>
    <w:rsid w:val="00FC2852"/>
    <w:rPr>
      <w:rFonts w:ascii="Times New Roman" w:hAnsi="Times New Roman" w:cs="Times New Roman"/>
      <w:b/>
      <w:bCs/>
      <w:sz w:val="19"/>
      <w:szCs w:val="19"/>
      <w:u w:val="none"/>
    </w:rPr>
  </w:style>
  <w:style w:type="character" w:customStyle="1" w:styleId="Bodytext115pt1">
    <w:name w:val="Body text + 11.5 pt1"/>
    <w:rsid w:val="00FC2852"/>
    <w:rPr>
      <w:rFonts w:ascii="Times New Roman" w:hAnsi="Times New Roman" w:cs="Times New Roman"/>
      <w:sz w:val="23"/>
      <w:szCs w:val="23"/>
      <w:u w:val="none"/>
    </w:rPr>
  </w:style>
  <w:style w:type="character" w:customStyle="1" w:styleId="BodytextConsolas">
    <w:name w:val="Body text + Consolas"/>
    <w:aliases w:val="4 pt8,Italic25"/>
    <w:rsid w:val="00FC2852"/>
    <w:rPr>
      <w:rFonts w:ascii="Consolas" w:hAnsi="Consolas" w:cs="Consolas"/>
      <w:i/>
      <w:iCs/>
      <w:noProof/>
      <w:sz w:val="8"/>
      <w:szCs w:val="8"/>
      <w:u w:val="none"/>
    </w:rPr>
  </w:style>
  <w:style w:type="character" w:customStyle="1" w:styleId="BodytextBold1">
    <w:name w:val="Body text + Bold1"/>
    <w:rsid w:val="00FC2852"/>
    <w:rPr>
      <w:rFonts w:ascii="Times New Roman" w:hAnsi="Times New Roman" w:cs="Times New Roman"/>
      <w:b/>
      <w:bCs/>
      <w:sz w:val="28"/>
      <w:szCs w:val="28"/>
      <w:u w:val="none"/>
    </w:rPr>
  </w:style>
  <w:style w:type="character" w:customStyle="1" w:styleId="Heading103">
    <w:name w:val="Heading #10 (3)_"/>
    <w:link w:val="Heading1030"/>
    <w:locked/>
    <w:rsid w:val="00FC2852"/>
    <w:rPr>
      <w:rFonts w:cs="Times New Roman"/>
      <w:szCs w:val="28"/>
      <w:shd w:val="clear" w:color="auto" w:fill="FFFFFF"/>
    </w:rPr>
  </w:style>
  <w:style w:type="character" w:customStyle="1" w:styleId="Bodytext32">
    <w:name w:val="Body text (3)"/>
    <w:basedOn w:val="Bodytext3"/>
    <w:rsid w:val="00FC2852"/>
    <w:rPr>
      <w:rFonts w:cs="Times New Roman"/>
      <w:i/>
      <w:iCs/>
      <w:szCs w:val="28"/>
      <w:shd w:val="clear" w:color="auto" w:fill="FFFFFF"/>
    </w:rPr>
  </w:style>
  <w:style w:type="character" w:customStyle="1" w:styleId="Bodytext3NotItalic2">
    <w:name w:val="Body text (3) + Not Italic2"/>
    <w:basedOn w:val="Bodytext3"/>
    <w:rsid w:val="00FC2852"/>
    <w:rPr>
      <w:rFonts w:cs="Times New Roman"/>
      <w:i/>
      <w:iCs/>
      <w:szCs w:val="28"/>
      <w:shd w:val="clear" w:color="auto" w:fill="FFFFFF"/>
    </w:rPr>
  </w:style>
  <w:style w:type="character" w:customStyle="1" w:styleId="Bodytext135pt2">
    <w:name w:val="Body text + 13.5 pt2"/>
    <w:aliases w:val="Bold17,Italic24"/>
    <w:rsid w:val="00FC2852"/>
    <w:rPr>
      <w:rFonts w:ascii="Times New Roman" w:hAnsi="Times New Roman" w:cs="Times New Roman"/>
      <w:b/>
      <w:bCs/>
      <w:i/>
      <w:iCs/>
      <w:sz w:val="27"/>
      <w:szCs w:val="27"/>
      <w:u w:val="none"/>
    </w:rPr>
  </w:style>
  <w:style w:type="character" w:customStyle="1" w:styleId="Bodytext714pt">
    <w:name w:val="Body text (7) + 14 pt"/>
    <w:rsid w:val="00FC2852"/>
    <w:rPr>
      <w:rFonts w:ascii="Times New Roman" w:hAnsi="Times New Roman" w:cs="Times New Roman"/>
      <w:sz w:val="28"/>
      <w:szCs w:val="28"/>
      <w:u w:val="none"/>
    </w:rPr>
  </w:style>
  <w:style w:type="character" w:customStyle="1" w:styleId="Bodytext7Spacing35pt">
    <w:name w:val="Body text (7) + Spacing 35 pt"/>
    <w:rsid w:val="00FC2852"/>
    <w:rPr>
      <w:rFonts w:ascii="Times New Roman" w:hAnsi="Times New Roman" w:cs="Times New Roman"/>
      <w:spacing w:val="700"/>
      <w:sz w:val="26"/>
      <w:szCs w:val="26"/>
      <w:u w:val="none"/>
    </w:rPr>
  </w:style>
  <w:style w:type="character" w:customStyle="1" w:styleId="Headerorfooter2">
    <w:name w:val="Header or footer2"/>
    <w:rsid w:val="00FC2852"/>
    <w:rPr>
      <w:rFonts w:ascii="Times New Roman" w:hAnsi="Times New Roman" w:cs="Times New Roman"/>
      <w:noProof/>
      <w:u w:val="none"/>
    </w:rPr>
  </w:style>
  <w:style w:type="character" w:customStyle="1" w:styleId="Heading6">
    <w:name w:val="Heading #6_"/>
    <w:link w:val="Heading60"/>
    <w:locked/>
    <w:rsid w:val="00FC2852"/>
    <w:rPr>
      <w:rFonts w:cs="Times New Roman"/>
      <w:b/>
      <w:bCs/>
      <w:sz w:val="32"/>
      <w:szCs w:val="32"/>
      <w:shd w:val="clear" w:color="auto" w:fill="FFFFFF"/>
    </w:rPr>
  </w:style>
  <w:style w:type="character" w:customStyle="1" w:styleId="TOC1Char">
    <w:name w:val="TOC 1 Char"/>
    <w:link w:val="TOC1"/>
    <w:semiHidden/>
    <w:locked/>
    <w:rsid w:val="00FC2852"/>
    <w:rPr>
      <w:rFonts w:cs="Times New Roman"/>
      <w:szCs w:val="28"/>
      <w:shd w:val="clear" w:color="auto" w:fill="FFFFFF"/>
    </w:rPr>
  </w:style>
  <w:style w:type="character" w:customStyle="1" w:styleId="Tableofcontents3">
    <w:name w:val="Table of contents (3)_"/>
    <w:link w:val="Tableofcontents30"/>
    <w:locked/>
    <w:rsid w:val="00FC2852"/>
    <w:rPr>
      <w:rFonts w:ascii="Arial" w:hAnsi="Arial" w:cs="Arial"/>
      <w:sz w:val="8"/>
      <w:szCs w:val="8"/>
      <w:shd w:val="clear" w:color="auto" w:fill="FFFFFF"/>
    </w:rPr>
  </w:style>
  <w:style w:type="character" w:customStyle="1" w:styleId="Tableofcontents3Consolas">
    <w:name w:val="Table of contents (3) + Consolas"/>
    <w:aliases w:val="4.5 pt,Italic23"/>
    <w:rsid w:val="00FC2852"/>
    <w:rPr>
      <w:rFonts w:ascii="Consolas" w:hAnsi="Consolas" w:cs="Consolas"/>
      <w:i/>
      <w:iCs/>
      <w:noProof/>
      <w:sz w:val="9"/>
      <w:szCs w:val="9"/>
      <w:u w:val="none"/>
    </w:rPr>
  </w:style>
  <w:style w:type="character" w:customStyle="1" w:styleId="Headerorfooter95pt">
    <w:name w:val="Header or footer + 9.5 pt"/>
    <w:rsid w:val="00FC2852"/>
    <w:rPr>
      <w:rFonts w:ascii="Times New Roman" w:hAnsi="Times New Roman" w:cs="Times New Roman"/>
      <w:sz w:val="19"/>
      <w:szCs w:val="19"/>
      <w:u w:val="none"/>
    </w:rPr>
  </w:style>
  <w:style w:type="character" w:customStyle="1" w:styleId="Bodytext710pt">
    <w:name w:val="Body text (7) + 10 pt"/>
    <w:aliases w:val="Bold16,Spacing 0 pt5"/>
    <w:rsid w:val="00FC2852"/>
    <w:rPr>
      <w:rFonts w:ascii="Times New Roman" w:hAnsi="Times New Roman" w:cs="Times New Roman"/>
      <w:b/>
      <w:bCs/>
      <w:spacing w:val="-10"/>
      <w:sz w:val="20"/>
      <w:szCs w:val="20"/>
      <w:u w:val="none"/>
    </w:rPr>
  </w:style>
  <w:style w:type="character" w:customStyle="1" w:styleId="Bodytext712pt">
    <w:name w:val="Body text (7) + 12 pt"/>
    <w:aliases w:val="Bold15"/>
    <w:rsid w:val="00FC2852"/>
    <w:rPr>
      <w:rFonts w:ascii="Times New Roman" w:hAnsi="Times New Roman" w:cs="Times New Roman"/>
      <w:b/>
      <w:bCs/>
      <w:sz w:val="24"/>
      <w:szCs w:val="24"/>
      <w:u w:val="none"/>
    </w:rPr>
  </w:style>
  <w:style w:type="character" w:customStyle="1" w:styleId="Bodytext714pt3">
    <w:name w:val="Body text (7) + 14 pt3"/>
    <w:aliases w:val="Italic22"/>
    <w:rsid w:val="00FC2852"/>
    <w:rPr>
      <w:rFonts w:ascii="Times New Roman" w:hAnsi="Times New Roman" w:cs="Times New Roman"/>
      <w:i/>
      <w:iCs/>
      <w:sz w:val="28"/>
      <w:szCs w:val="28"/>
      <w:u w:val="none"/>
    </w:rPr>
  </w:style>
  <w:style w:type="character" w:customStyle="1" w:styleId="Bodytext7Exact">
    <w:name w:val="Body text (7) Exact"/>
    <w:rsid w:val="00FC2852"/>
    <w:rPr>
      <w:rFonts w:ascii="Times New Roman" w:hAnsi="Times New Roman" w:cs="Times New Roman"/>
      <w:spacing w:val="1"/>
      <w:sz w:val="25"/>
      <w:szCs w:val="25"/>
      <w:u w:val="none"/>
    </w:rPr>
  </w:style>
  <w:style w:type="character" w:customStyle="1" w:styleId="Bodytext5Exact">
    <w:name w:val="Body text (5) Exact"/>
    <w:rsid w:val="00FC2852"/>
    <w:rPr>
      <w:rFonts w:ascii="Times New Roman" w:hAnsi="Times New Roman" w:cs="Times New Roman"/>
      <w:i/>
      <w:iCs/>
      <w:spacing w:val="-2"/>
      <w:sz w:val="27"/>
      <w:szCs w:val="27"/>
      <w:u w:val="none"/>
    </w:rPr>
  </w:style>
  <w:style w:type="character" w:customStyle="1" w:styleId="Bodytext5125pt">
    <w:name w:val="Body text (5) + 12.5 pt"/>
    <w:aliases w:val="Not Italic15,Spacing 0 pt Exact"/>
    <w:rsid w:val="00FC2852"/>
    <w:rPr>
      <w:rFonts w:ascii="Times New Roman" w:hAnsi="Times New Roman" w:cs="Times New Roman"/>
      <w:i/>
      <w:iCs/>
      <w:spacing w:val="1"/>
      <w:sz w:val="25"/>
      <w:szCs w:val="25"/>
      <w:u w:val="none"/>
    </w:rPr>
  </w:style>
  <w:style w:type="character" w:customStyle="1" w:styleId="Bodytext8">
    <w:name w:val="Body text (8)_"/>
    <w:link w:val="Bodytext81"/>
    <w:locked/>
    <w:rsid w:val="00FC2852"/>
    <w:rPr>
      <w:rFonts w:cs="Times New Roman"/>
      <w:b/>
      <w:bCs/>
      <w:i/>
      <w:iCs/>
      <w:sz w:val="19"/>
      <w:szCs w:val="19"/>
      <w:shd w:val="clear" w:color="auto" w:fill="FFFFFF"/>
    </w:rPr>
  </w:style>
  <w:style w:type="character" w:customStyle="1" w:styleId="Bodytext813pt">
    <w:name w:val="Body text (8) + 13 pt"/>
    <w:aliases w:val="Not Bold3,Not Italic14"/>
    <w:rsid w:val="00FC2852"/>
    <w:rPr>
      <w:rFonts w:ascii="Times New Roman" w:hAnsi="Times New Roman" w:cs="Times New Roman"/>
      <w:b/>
      <w:bCs/>
      <w:i/>
      <w:iCs/>
      <w:sz w:val="26"/>
      <w:szCs w:val="26"/>
      <w:u w:val="none"/>
    </w:rPr>
  </w:style>
  <w:style w:type="character" w:customStyle="1" w:styleId="Bodytext9">
    <w:name w:val="Body text (9)_"/>
    <w:link w:val="Bodytext90"/>
    <w:locked/>
    <w:rsid w:val="00FC2852"/>
    <w:rPr>
      <w:rFonts w:cs="Times New Roman"/>
      <w:b/>
      <w:bCs/>
      <w:sz w:val="20"/>
      <w:szCs w:val="20"/>
      <w:shd w:val="clear" w:color="auto" w:fill="FFFFFF"/>
    </w:rPr>
  </w:style>
  <w:style w:type="character" w:customStyle="1" w:styleId="Bodytext814pt">
    <w:name w:val="Body text (8) + 14 pt"/>
    <w:aliases w:val="Not Bold2"/>
    <w:rsid w:val="00FC2852"/>
    <w:rPr>
      <w:rFonts w:ascii="Times New Roman" w:hAnsi="Times New Roman" w:cs="Times New Roman"/>
      <w:b/>
      <w:bCs/>
      <w:i/>
      <w:iCs/>
      <w:sz w:val="28"/>
      <w:szCs w:val="28"/>
      <w:u w:val="none"/>
    </w:rPr>
  </w:style>
  <w:style w:type="character" w:customStyle="1" w:styleId="Bodytext8NotBold">
    <w:name w:val="Body text (8) + Not Bold"/>
    <w:aliases w:val="Not Italic13"/>
    <w:basedOn w:val="Bodytext8"/>
    <w:rsid w:val="00FC2852"/>
    <w:rPr>
      <w:rFonts w:cs="Times New Roman"/>
      <w:b/>
      <w:bCs/>
      <w:i/>
      <w:iCs/>
      <w:sz w:val="19"/>
      <w:szCs w:val="19"/>
      <w:shd w:val="clear" w:color="auto" w:fill="FFFFFF"/>
    </w:rPr>
  </w:style>
  <w:style w:type="character" w:customStyle="1" w:styleId="Heading12">
    <w:name w:val="Heading #1 (2)_"/>
    <w:link w:val="Heading120"/>
    <w:locked/>
    <w:rsid w:val="00FC2852"/>
    <w:rPr>
      <w:rFonts w:cs="Times New Roman"/>
      <w:b/>
      <w:bCs/>
      <w:shd w:val="clear" w:color="auto" w:fill="FFFFFF"/>
    </w:rPr>
  </w:style>
  <w:style w:type="character" w:customStyle="1" w:styleId="Heading3">
    <w:name w:val="Heading #3_"/>
    <w:link w:val="Heading30"/>
    <w:locked/>
    <w:rsid w:val="00FC2852"/>
    <w:rPr>
      <w:rFonts w:cs="Times New Roman"/>
      <w:b/>
      <w:bCs/>
      <w:sz w:val="41"/>
      <w:szCs w:val="41"/>
      <w:shd w:val="clear" w:color="auto" w:fill="FFFFFF"/>
    </w:rPr>
  </w:style>
  <w:style w:type="character" w:customStyle="1" w:styleId="Tableofcontents4">
    <w:name w:val="Table of contents (4)_"/>
    <w:link w:val="Tableofcontents41"/>
    <w:locked/>
    <w:rsid w:val="00FC2852"/>
    <w:rPr>
      <w:rFonts w:cs="Times New Roman"/>
      <w:b/>
      <w:bCs/>
      <w:sz w:val="29"/>
      <w:szCs w:val="29"/>
      <w:shd w:val="clear" w:color="auto" w:fill="FFFFFF"/>
    </w:rPr>
  </w:style>
  <w:style w:type="character" w:customStyle="1" w:styleId="Tableofcontents40">
    <w:name w:val="Table of contents (4)"/>
    <w:rsid w:val="00FC2852"/>
    <w:rPr>
      <w:rFonts w:ascii="Times New Roman" w:hAnsi="Times New Roman" w:cs="Times New Roman"/>
      <w:b/>
      <w:bCs/>
      <w:sz w:val="29"/>
      <w:szCs w:val="29"/>
      <w:u w:val="single"/>
      <w:lang w:val="en-US" w:eastAsia="en-US"/>
    </w:rPr>
  </w:style>
  <w:style w:type="character" w:customStyle="1" w:styleId="Tableofcontents4135pt">
    <w:name w:val="Table of contents (4) + 13.5 pt"/>
    <w:aliases w:val="Scale 20%"/>
    <w:rsid w:val="00FC2852"/>
    <w:rPr>
      <w:rFonts w:ascii="Times New Roman" w:hAnsi="Times New Roman" w:cs="Times New Roman"/>
      <w:b/>
      <w:bCs/>
      <w:w w:val="20"/>
      <w:sz w:val="27"/>
      <w:szCs w:val="27"/>
      <w:u w:val="none"/>
      <w:lang w:val="en-US" w:eastAsia="en-US"/>
    </w:rPr>
  </w:style>
  <w:style w:type="character" w:customStyle="1" w:styleId="Bodytext95pt">
    <w:name w:val="Body text + 9.5 pt"/>
    <w:rsid w:val="00FC2852"/>
    <w:rPr>
      <w:rFonts w:ascii="Times New Roman" w:hAnsi="Times New Roman" w:cs="Times New Roman"/>
      <w:sz w:val="19"/>
      <w:szCs w:val="19"/>
      <w:u w:val="none"/>
    </w:rPr>
  </w:style>
  <w:style w:type="character" w:customStyle="1" w:styleId="Bodytext10pt">
    <w:name w:val="Body text + 10 pt"/>
    <w:aliases w:val="Bold14,Spacing 0 pt4"/>
    <w:rsid w:val="00FC2852"/>
    <w:rPr>
      <w:rFonts w:ascii="Times New Roman" w:hAnsi="Times New Roman" w:cs="Times New Roman"/>
      <w:b/>
      <w:bCs/>
      <w:spacing w:val="-10"/>
      <w:sz w:val="20"/>
      <w:szCs w:val="20"/>
      <w:u w:val="none"/>
    </w:rPr>
  </w:style>
  <w:style w:type="character" w:customStyle="1" w:styleId="BodytextItalic3">
    <w:name w:val="Body text + Italic3"/>
    <w:aliases w:val="Spacing 1 pt"/>
    <w:rsid w:val="00FC2852"/>
    <w:rPr>
      <w:rFonts w:ascii="Times New Roman" w:hAnsi="Times New Roman" w:cs="Times New Roman"/>
      <w:i/>
      <w:iCs/>
      <w:spacing w:val="30"/>
      <w:sz w:val="28"/>
      <w:szCs w:val="28"/>
      <w:u w:val="none"/>
    </w:rPr>
  </w:style>
  <w:style w:type="character" w:customStyle="1" w:styleId="Bodytext65pt">
    <w:name w:val="Body text + 6.5 pt"/>
    <w:aliases w:val="Italic21"/>
    <w:rsid w:val="00FC2852"/>
    <w:rPr>
      <w:rFonts w:ascii="Times New Roman" w:hAnsi="Times New Roman" w:cs="Times New Roman"/>
      <w:i/>
      <w:iCs/>
      <w:sz w:val="13"/>
      <w:szCs w:val="13"/>
      <w:u w:val="none"/>
      <w:lang w:val="en-US" w:eastAsia="en-US"/>
    </w:rPr>
  </w:style>
  <w:style w:type="character" w:customStyle="1" w:styleId="BodytextConsolas3">
    <w:name w:val="Body text + Consolas3"/>
    <w:aliases w:val="6.5 pt,Italic20"/>
    <w:rsid w:val="00FC2852"/>
    <w:rPr>
      <w:rFonts w:ascii="Consolas" w:hAnsi="Consolas" w:cs="Consolas"/>
      <w:i/>
      <w:iCs/>
      <w:noProof/>
      <w:sz w:val="13"/>
      <w:szCs w:val="13"/>
      <w:u w:val="none"/>
    </w:rPr>
  </w:style>
  <w:style w:type="character" w:customStyle="1" w:styleId="Bodytext95pt1">
    <w:name w:val="Body text + 9.5 pt1"/>
    <w:aliases w:val="Bold13,Italic19"/>
    <w:rsid w:val="00FC2852"/>
    <w:rPr>
      <w:rFonts w:ascii="Times New Roman" w:hAnsi="Times New Roman" w:cs="Times New Roman"/>
      <w:b/>
      <w:bCs/>
      <w:i/>
      <w:iCs/>
      <w:sz w:val="19"/>
      <w:szCs w:val="19"/>
      <w:u w:val="none"/>
    </w:rPr>
  </w:style>
  <w:style w:type="character" w:customStyle="1" w:styleId="Bodytext3Exact">
    <w:name w:val="Body text (3) Exact"/>
    <w:rsid w:val="00FC2852"/>
    <w:rPr>
      <w:rFonts w:ascii="Times New Roman" w:hAnsi="Times New Roman" w:cs="Times New Roman"/>
      <w:i/>
      <w:iCs/>
      <w:spacing w:val="-8"/>
      <w:sz w:val="27"/>
      <w:szCs w:val="27"/>
      <w:u w:val="none"/>
    </w:rPr>
  </w:style>
  <w:style w:type="character" w:customStyle="1" w:styleId="Bodytext3Spacing0ptExact">
    <w:name w:val="Body text (3) + Spacing 0 pt Exact"/>
    <w:rsid w:val="00FC2852"/>
    <w:rPr>
      <w:rFonts w:ascii="Times New Roman" w:hAnsi="Times New Roman" w:cs="Times New Roman"/>
      <w:i/>
      <w:iCs/>
      <w:spacing w:val="-3"/>
      <w:sz w:val="27"/>
      <w:szCs w:val="27"/>
      <w:u w:val="none"/>
    </w:rPr>
  </w:style>
  <w:style w:type="character" w:customStyle="1" w:styleId="Bodytext10">
    <w:name w:val="Body text (10)_"/>
    <w:link w:val="Bodytext100"/>
    <w:locked/>
    <w:rsid w:val="00FC2852"/>
    <w:rPr>
      <w:rFonts w:cs="Times New Roman"/>
      <w:spacing w:val="-10"/>
      <w:szCs w:val="28"/>
      <w:shd w:val="clear" w:color="auto" w:fill="FFFFFF"/>
    </w:rPr>
  </w:style>
  <w:style w:type="character" w:customStyle="1" w:styleId="Headerorfooter13pt1">
    <w:name w:val="Header or footer + 13 pt1"/>
    <w:rsid w:val="00FC2852"/>
    <w:rPr>
      <w:rFonts w:ascii="Times New Roman" w:hAnsi="Times New Roman" w:cs="Times New Roman"/>
      <w:sz w:val="26"/>
      <w:szCs w:val="26"/>
      <w:u w:val="single"/>
    </w:rPr>
  </w:style>
  <w:style w:type="character" w:customStyle="1" w:styleId="Bodytext11">
    <w:name w:val="Body text (11)_"/>
    <w:link w:val="Bodytext110"/>
    <w:locked/>
    <w:rsid w:val="00FC2852"/>
    <w:rPr>
      <w:rFonts w:cs="Times New Roman"/>
      <w:b/>
      <w:bCs/>
      <w:sz w:val="16"/>
      <w:szCs w:val="16"/>
      <w:shd w:val="clear" w:color="auto" w:fill="FFFFFF"/>
    </w:rPr>
  </w:style>
  <w:style w:type="character" w:customStyle="1" w:styleId="Tablecaption4">
    <w:name w:val="Table caption (4)_"/>
    <w:link w:val="Tablecaption40"/>
    <w:locked/>
    <w:rsid w:val="00FC2852"/>
    <w:rPr>
      <w:rFonts w:cs="Times New Roman"/>
      <w:b/>
      <w:bCs/>
      <w:sz w:val="16"/>
      <w:szCs w:val="16"/>
      <w:shd w:val="clear" w:color="auto" w:fill="FFFFFF"/>
    </w:rPr>
  </w:style>
  <w:style w:type="character" w:customStyle="1" w:styleId="Tablecaption4Italic">
    <w:name w:val="Table caption (4) + Italic"/>
    <w:rsid w:val="00FC2852"/>
    <w:rPr>
      <w:rFonts w:ascii="Times New Roman" w:hAnsi="Times New Roman" w:cs="Times New Roman"/>
      <w:b/>
      <w:bCs/>
      <w:i/>
      <w:iCs/>
      <w:sz w:val="16"/>
      <w:szCs w:val="16"/>
      <w:u w:val="none"/>
    </w:rPr>
  </w:style>
  <w:style w:type="character" w:customStyle="1" w:styleId="Tablecaption5">
    <w:name w:val="Table caption (5)_"/>
    <w:link w:val="Tablecaption50"/>
    <w:locked/>
    <w:rsid w:val="00FC2852"/>
    <w:rPr>
      <w:rFonts w:cs="Times New Roman"/>
      <w:sz w:val="15"/>
      <w:szCs w:val="15"/>
      <w:shd w:val="clear" w:color="auto" w:fill="FFFFFF"/>
    </w:rPr>
  </w:style>
  <w:style w:type="character" w:customStyle="1" w:styleId="Tablecaption6">
    <w:name w:val="Table caption (6)_"/>
    <w:link w:val="Tablecaption60"/>
    <w:locked/>
    <w:rsid w:val="00FC2852"/>
    <w:rPr>
      <w:rFonts w:cs="Times New Roman"/>
      <w:i/>
      <w:iCs/>
      <w:sz w:val="13"/>
      <w:szCs w:val="13"/>
      <w:shd w:val="clear" w:color="auto" w:fill="FFFFFF"/>
    </w:rPr>
  </w:style>
  <w:style w:type="character" w:customStyle="1" w:styleId="Tablecaption6TrebuchetMS">
    <w:name w:val="Table caption (6) + Trebuchet MS"/>
    <w:aliases w:val="5.5 pt,Not Italic12"/>
    <w:rsid w:val="00FC2852"/>
    <w:rPr>
      <w:rFonts w:ascii="Trebuchet MS" w:hAnsi="Trebuchet MS" w:cs="Trebuchet MS"/>
      <w:i/>
      <w:iCs/>
      <w:sz w:val="11"/>
      <w:szCs w:val="11"/>
      <w:u w:val="none"/>
    </w:rPr>
  </w:style>
  <w:style w:type="character" w:customStyle="1" w:styleId="Tableofcontents">
    <w:name w:val="Table of contents_"/>
    <w:link w:val="Tableofcontents1"/>
    <w:locked/>
    <w:rsid w:val="00FC2852"/>
    <w:rPr>
      <w:rFonts w:cs="Times New Roman"/>
      <w:sz w:val="26"/>
      <w:szCs w:val="26"/>
      <w:shd w:val="clear" w:color="auto" w:fill="FFFFFF"/>
    </w:rPr>
  </w:style>
  <w:style w:type="character" w:customStyle="1" w:styleId="Tableofcontents0">
    <w:name w:val="Table of contents"/>
    <w:rsid w:val="00FC2852"/>
    <w:rPr>
      <w:rFonts w:ascii="Times New Roman" w:hAnsi="Times New Roman" w:cs="Times New Roman"/>
      <w:sz w:val="26"/>
      <w:szCs w:val="26"/>
      <w:u w:val="single"/>
    </w:rPr>
  </w:style>
  <w:style w:type="character" w:customStyle="1" w:styleId="Tableofcontents5">
    <w:name w:val="Table of contents (5)_"/>
    <w:link w:val="Tableofcontents50"/>
    <w:locked/>
    <w:rsid w:val="00FC2852"/>
    <w:rPr>
      <w:rFonts w:cs="Times New Roman"/>
      <w:sz w:val="23"/>
      <w:szCs w:val="23"/>
      <w:shd w:val="clear" w:color="auto" w:fill="FFFFFF"/>
    </w:rPr>
  </w:style>
  <w:style w:type="character" w:customStyle="1" w:styleId="Tableofcontents5Consolas">
    <w:name w:val="Table of contents (5) + Consolas"/>
    <w:aliases w:val="4 pt7,Italic18"/>
    <w:rsid w:val="00FC2852"/>
    <w:rPr>
      <w:rFonts w:ascii="Consolas" w:hAnsi="Consolas" w:cs="Consolas"/>
      <w:i/>
      <w:iCs/>
      <w:sz w:val="8"/>
      <w:szCs w:val="8"/>
      <w:u w:val="none"/>
    </w:rPr>
  </w:style>
  <w:style w:type="character" w:customStyle="1" w:styleId="Tableofcontents6">
    <w:name w:val="Table of contents (6)_"/>
    <w:link w:val="Tableofcontents61"/>
    <w:locked/>
    <w:rsid w:val="00FC2852"/>
    <w:rPr>
      <w:rFonts w:cs="Times New Roman"/>
      <w:i/>
      <w:iCs/>
      <w:szCs w:val="28"/>
      <w:shd w:val="clear" w:color="auto" w:fill="FFFFFF"/>
    </w:rPr>
  </w:style>
  <w:style w:type="character" w:customStyle="1" w:styleId="Tableofcontents613pt">
    <w:name w:val="Table of contents (6) + 13 pt"/>
    <w:aliases w:val="Not Italic11"/>
    <w:rsid w:val="00FC2852"/>
    <w:rPr>
      <w:rFonts w:ascii="Times New Roman" w:hAnsi="Times New Roman" w:cs="Times New Roman"/>
      <w:i/>
      <w:iCs/>
      <w:sz w:val="26"/>
      <w:szCs w:val="26"/>
      <w:u w:val="single"/>
    </w:rPr>
  </w:style>
  <w:style w:type="character" w:customStyle="1" w:styleId="Tableofcontents60">
    <w:name w:val="Table of contents (6)"/>
    <w:rsid w:val="00FC2852"/>
    <w:rPr>
      <w:rFonts w:ascii="Times New Roman" w:hAnsi="Times New Roman" w:cs="Times New Roman"/>
      <w:i/>
      <w:iCs/>
      <w:sz w:val="28"/>
      <w:szCs w:val="28"/>
      <w:u w:val="single"/>
    </w:rPr>
  </w:style>
  <w:style w:type="character" w:customStyle="1" w:styleId="Tableofcontents7">
    <w:name w:val="Table of contents (7)_"/>
    <w:link w:val="Tableofcontents70"/>
    <w:locked/>
    <w:rsid w:val="00FC2852"/>
    <w:rPr>
      <w:rFonts w:cs="Times New Roman"/>
      <w:i/>
      <w:iCs/>
      <w:szCs w:val="28"/>
      <w:shd w:val="clear" w:color="auto" w:fill="FFFFFF"/>
    </w:rPr>
  </w:style>
  <w:style w:type="character" w:customStyle="1" w:styleId="Tableofcontents213pt">
    <w:name w:val="Table of contents (2) + 13 pt"/>
    <w:rsid w:val="00FC2852"/>
    <w:rPr>
      <w:rFonts w:ascii="Times New Roman" w:hAnsi="Times New Roman" w:cs="Times New Roman"/>
      <w:sz w:val="26"/>
      <w:szCs w:val="26"/>
      <w:u w:val="none"/>
    </w:rPr>
  </w:style>
  <w:style w:type="character" w:customStyle="1" w:styleId="Tableofcontents14pt">
    <w:name w:val="Table of contents + 14 pt"/>
    <w:aliases w:val="Italic17"/>
    <w:rsid w:val="00FC2852"/>
    <w:rPr>
      <w:rFonts w:ascii="Times New Roman" w:hAnsi="Times New Roman" w:cs="Times New Roman"/>
      <w:i/>
      <w:iCs/>
      <w:sz w:val="28"/>
      <w:szCs w:val="28"/>
      <w:u w:val="none"/>
    </w:rPr>
  </w:style>
  <w:style w:type="character" w:customStyle="1" w:styleId="Tableofcontents95pt">
    <w:name w:val="Table of contents + 9.5 pt"/>
    <w:aliases w:val="Bold12,Italic16"/>
    <w:rsid w:val="00FC2852"/>
    <w:rPr>
      <w:rFonts w:ascii="Times New Roman" w:hAnsi="Times New Roman" w:cs="Times New Roman"/>
      <w:b/>
      <w:bCs/>
      <w:i/>
      <w:iCs/>
      <w:sz w:val="19"/>
      <w:szCs w:val="19"/>
      <w:u w:val="none"/>
    </w:rPr>
  </w:style>
  <w:style w:type="character" w:customStyle="1" w:styleId="Bodytext13Exact">
    <w:name w:val="Body text (13) Exact"/>
    <w:link w:val="Bodytext13"/>
    <w:locked/>
    <w:rsid w:val="00FC2852"/>
    <w:rPr>
      <w:rFonts w:ascii="Arial" w:hAnsi="Arial" w:cs="Arial"/>
      <w:noProof/>
      <w:sz w:val="58"/>
      <w:szCs w:val="58"/>
      <w:shd w:val="clear" w:color="auto" w:fill="FFFFFF"/>
    </w:rPr>
  </w:style>
  <w:style w:type="character" w:customStyle="1" w:styleId="Bodytext14Exact">
    <w:name w:val="Body text (14) Exact"/>
    <w:link w:val="Bodytext14"/>
    <w:locked/>
    <w:rsid w:val="00FC2852"/>
    <w:rPr>
      <w:rFonts w:ascii="Arial" w:hAnsi="Arial" w:cs="Arial"/>
      <w:noProof/>
      <w:sz w:val="58"/>
      <w:szCs w:val="58"/>
      <w:shd w:val="clear" w:color="auto" w:fill="FFFFFF"/>
    </w:rPr>
  </w:style>
  <w:style w:type="character" w:customStyle="1" w:styleId="Bodytext15Exact">
    <w:name w:val="Body text (15) Exact"/>
    <w:link w:val="Bodytext15"/>
    <w:locked/>
    <w:rsid w:val="00FC2852"/>
    <w:rPr>
      <w:rFonts w:ascii="Arial" w:hAnsi="Arial" w:cs="Arial"/>
      <w:noProof/>
      <w:sz w:val="58"/>
      <w:szCs w:val="58"/>
      <w:shd w:val="clear" w:color="auto" w:fill="FFFFFF"/>
    </w:rPr>
  </w:style>
  <w:style w:type="character" w:customStyle="1" w:styleId="Bodytext16Exact">
    <w:name w:val="Body text (16) Exact"/>
    <w:link w:val="Bodytext16"/>
    <w:locked/>
    <w:rsid w:val="00FC2852"/>
    <w:rPr>
      <w:rFonts w:ascii="Arial" w:hAnsi="Arial" w:cs="Arial"/>
      <w:noProof/>
      <w:sz w:val="58"/>
      <w:szCs w:val="58"/>
      <w:shd w:val="clear" w:color="auto" w:fill="FFFFFF"/>
    </w:rPr>
  </w:style>
  <w:style w:type="character" w:customStyle="1" w:styleId="Bodytext17Exact">
    <w:name w:val="Body text (17) Exact"/>
    <w:link w:val="Bodytext17"/>
    <w:locked/>
    <w:rsid w:val="00FC2852"/>
    <w:rPr>
      <w:rFonts w:ascii="Arial" w:hAnsi="Arial" w:cs="Arial"/>
      <w:noProof/>
      <w:sz w:val="58"/>
      <w:szCs w:val="58"/>
      <w:shd w:val="clear" w:color="auto" w:fill="FFFFFF"/>
    </w:rPr>
  </w:style>
  <w:style w:type="character" w:customStyle="1" w:styleId="Bodytext12">
    <w:name w:val="Body text (12)_"/>
    <w:link w:val="Bodytext120"/>
    <w:locked/>
    <w:rsid w:val="00FC2852"/>
    <w:rPr>
      <w:rFonts w:ascii="Trebuchet MS" w:hAnsi="Trebuchet MS" w:cs="Trebuchet MS"/>
      <w:i/>
      <w:iCs/>
      <w:sz w:val="20"/>
      <w:szCs w:val="20"/>
      <w:shd w:val="clear" w:color="auto" w:fill="FFFFFF"/>
    </w:rPr>
  </w:style>
  <w:style w:type="character" w:customStyle="1" w:styleId="Bodytext3NotItalic1">
    <w:name w:val="Body text (3) + Not Italic1"/>
    <w:aliases w:val="Spacing 0 pt Exact2"/>
    <w:rsid w:val="00FC2852"/>
    <w:rPr>
      <w:rFonts w:ascii="Times New Roman" w:hAnsi="Times New Roman" w:cs="Times New Roman"/>
      <w:i/>
      <w:iCs/>
      <w:noProof/>
      <w:spacing w:val="-3"/>
      <w:sz w:val="27"/>
      <w:szCs w:val="27"/>
      <w:u w:val="none"/>
    </w:rPr>
  </w:style>
  <w:style w:type="character" w:customStyle="1" w:styleId="Bodytext18Exact">
    <w:name w:val="Body text (18) Exact"/>
    <w:rsid w:val="00FC2852"/>
    <w:rPr>
      <w:rFonts w:ascii="Times New Roman" w:hAnsi="Times New Roman" w:cs="Times New Roman"/>
      <w:b/>
      <w:bCs/>
      <w:spacing w:val="2"/>
      <w:sz w:val="23"/>
      <w:szCs w:val="23"/>
      <w:u w:val="none"/>
    </w:rPr>
  </w:style>
  <w:style w:type="character" w:customStyle="1" w:styleId="Bodytext8Exact">
    <w:name w:val="Body text (8) Exact"/>
    <w:rsid w:val="00FC2852"/>
    <w:rPr>
      <w:rFonts w:ascii="Times New Roman" w:hAnsi="Times New Roman" w:cs="Times New Roman"/>
      <w:b/>
      <w:bCs/>
      <w:i/>
      <w:iCs/>
      <w:spacing w:val="-3"/>
      <w:sz w:val="17"/>
      <w:szCs w:val="17"/>
      <w:u w:val="none"/>
    </w:rPr>
  </w:style>
  <w:style w:type="character" w:customStyle="1" w:styleId="Bodytext18">
    <w:name w:val="Body text (18)_"/>
    <w:link w:val="Bodytext180"/>
    <w:locked/>
    <w:rsid w:val="00FC2852"/>
    <w:rPr>
      <w:rFonts w:cs="Times New Roman"/>
      <w:b/>
      <w:bCs/>
      <w:sz w:val="25"/>
      <w:szCs w:val="25"/>
      <w:shd w:val="clear" w:color="auto" w:fill="FFFFFF"/>
    </w:rPr>
  </w:style>
  <w:style w:type="character" w:customStyle="1" w:styleId="Bodytext18TrebuchetMS">
    <w:name w:val="Body text (18) + Trebuchet MS"/>
    <w:aliases w:val="14.5 pt,Spacing -1 pt"/>
    <w:rsid w:val="00FC2852"/>
    <w:rPr>
      <w:rFonts w:ascii="Trebuchet MS" w:hAnsi="Trebuchet MS" w:cs="Trebuchet MS"/>
      <w:b/>
      <w:bCs/>
      <w:spacing w:val="-30"/>
      <w:sz w:val="29"/>
      <w:szCs w:val="29"/>
      <w:u w:val="none"/>
    </w:rPr>
  </w:style>
  <w:style w:type="character" w:customStyle="1" w:styleId="Bodytext52">
    <w:name w:val="Body text (5)"/>
    <w:basedOn w:val="Bodytext50"/>
    <w:rsid w:val="00FC2852"/>
    <w:rPr>
      <w:rFonts w:cs="Times New Roman"/>
      <w:i/>
      <w:iCs/>
      <w:szCs w:val="28"/>
      <w:shd w:val="clear" w:color="auto" w:fill="FFFFFF"/>
    </w:rPr>
  </w:style>
  <w:style w:type="character" w:customStyle="1" w:styleId="Bodytext513pt">
    <w:name w:val="Body text (5) + 13 pt"/>
    <w:aliases w:val="Not Italic10"/>
    <w:rsid w:val="00FC2852"/>
    <w:rPr>
      <w:rFonts w:ascii="Times New Roman" w:hAnsi="Times New Roman" w:cs="Times New Roman"/>
      <w:i/>
      <w:iCs/>
      <w:sz w:val="26"/>
      <w:szCs w:val="26"/>
      <w:u w:val="none"/>
    </w:rPr>
  </w:style>
  <w:style w:type="character" w:customStyle="1" w:styleId="Bodytext80">
    <w:name w:val="Body text (8)"/>
    <w:rsid w:val="00FC2852"/>
    <w:rPr>
      <w:rFonts w:ascii="Times New Roman" w:hAnsi="Times New Roman" w:cs="Times New Roman"/>
      <w:b/>
      <w:bCs/>
      <w:i/>
      <w:iCs/>
      <w:sz w:val="19"/>
      <w:szCs w:val="19"/>
      <w:u w:val="single"/>
    </w:rPr>
  </w:style>
  <w:style w:type="character" w:customStyle="1" w:styleId="Headerorfooter11pt">
    <w:name w:val="Header or footer + 11 pt"/>
    <w:aliases w:val="Spacing 0 pt3"/>
    <w:rsid w:val="00FC2852"/>
    <w:rPr>
      <w:rFonts w:ascii="Times New Roman" w:hAnsi="Times New Roman" w:cs="Times New Roman"/>
      <w:spacing w:val="10"/>
      <w:sz w:val="22"/>
      <w:szCs w:val="22"/>
      <w:u w:val="none"/>
    </w:rPr>
  </w:style>
  <w:style w:type="character" w:customStyle="1" w:styleId="Bodytext72">
    <w:name w:val="Body text (7)"/>
    <w:rsid w:val="00FC2852"/>
    <w:rPr>
      <w:rFonts w:ascii="Times New Roman" w:hAnsi="Times New Roman" w:cs="Times New Roman"/>
      <w:sz w:val="26"/>
      <w:szCs w:val="26"/>
      <w:u w:val="single"/>
    </w:rPr>
  </w:style>
  <w:style w:type="character" w:customStyle="1" w:styleId="Bodytext125pt">
    <w:name w:val="Body text + 12.5 pt"/>
    <w:aliases w:val="Bold11"/>
    <w:rsid w:val="00FC2852"/>
    <w:rPr>
      <w:rFonts w:ascii="Times New Roman" w:hAnsi="Times New Roman" w:cs="Times New Roman"/>
      <w:b/>
      <w:bCs/>
      <w:sz w:val="25"/>
      <w:szCs w:val="25"/>
      <w:u w:val="none"/>
    </w:rPr>
  </w:style>
  <w:style w:type="character" w:customStyle="1" w:styleId="BodytextArial">
    <w:name w:val="Body text + Arial"/>
    <w:aliases w:val="4 pt6"/>
    <w:rsid w:val="00FC2852"/>
    <w:rPr>
      <w:rFonts w:ascii="Arial" w:hAnsi="Arial" w:cs="Arial"/>
      <w:sz w:val="8"/>
      <w:szCs w:val="8"/>
      <w:u w:val="none"/>
    </w:rPr>
  </w:style>
  <w:style w:type="character" w:customStyle="1" w:styleId="BodytextConsolas2">
    <w:name w:val="Body text + Consolas2"/>
    <w:aliases w:val="4.5 pt1,Italic15"/>
    <w:rsid w:val="00FC2852"/>
    <w:rPr>
      <w:rFonts w:ascii="Consolas" w:hAnsi="Consolas" w:cs="Consolas"/>
      <w:i/>
      <w:iCs/>
      <w:sz w:val="9"/>
      <w:szCs w:val="9"/>
      <w:u w:val="none"/>
    </w:rPr>
  </w:style>
  <w:style w:type="character" w:customStyle="1" w:styleId="Bodytext218pt">
    <w:name w:val="Body text (2) + 18 pt"/>
    <w:rsid w:val="00FC2852"/>
    <w:rPr>
      <w:rFonts w:ascii="Times New Roman" w:hAnsi="Times New Roman" w:cs="Times New Roman"/>
      <w:b/>
      <w:bCs/>
      <w:spacing w:val="-10"/>
      <w:sz w:val="36"/>
      <w:szCs w:val="36"/>
      <w:u w:val="none"/>
    </w:rPr>
  </w:style>
  <w:style w:type="character" w:customStyle="1" w:styleId="Tablecaption7">
    <w:name w:val="Table caption (7)_"/>
    <w:link w:val="Tablecaption71"/>
    <w:locked/>
    <w:rsid w:val="00FC2852"/>
    <w:rPr>
      <w:rFonts w:cs="Times New Roman"/>
      <w:i/>
      <w:iCs/>
      <w:szCs w:val="28"/>
      <w:shd w:val="clear" w:color="auto" w:fill="FFFFFF"/>
    </w:rPr>
  </w:style>
  <w:style w:type="character" w:customStyle="1" w:styleId="Tablecaption713pt">
    <w:name w:val="Table caption (7) + 13 pt"/>
    <w:aliases w:val="Not Italic9"/>
    <w:rsid w:val="00FC2852"/>
    <w:rPr>
      <w:rFonts w:ascii="Times New Roman" w:hAnsi="Times New Roman" w:cs="Times New Roman"/>
      <w:i/>
      <w:iCs/>
      <w:sz w:val="26"/>
      <w:szCs w:val="26"/>
      <w:u w:val="none"/>
    </w:rPr>
  </w:style>
  <w:style w:type="character" w:customStyle="1" w:styleId="Tablecaption7125pt">
    <w:name w:val="Table caption (7) + 12.5 pt"/>
    <w:aliases w:val="Bold10,Not Italic8"/>
    <w:rsid w:val="00FC2852"/>
    <w:rPr>
      <w:rFonts w:ascii="Times New Roman" w:hAnsi="Times New Roman" w:cs="Times New Roman"/>
      <w:b/>
      <w:bCs/>
      <w:i/>
      <w:iCs/>
      <w:sz w:val="25"/>
      <w:szCs w:val="25"/>
      <w:u w:val="none"/>
    </w:rPr>
  </w:style>
  <w:style w:type="character" w:customStyle="1" w:styleId="Tablecaption8">
    <w:name w:val="Table caption (8)_"/>
    <w:link w:val="Tablecaption80"/>
    <w:locked/>
    <w:rsid w:val="00FC2852"/>
    <w:rPr>
      <w:rFonts w:cs="Times New Roman"/>
      <w:b/>
      <w:bCs/>
      <w:i/>
      <w:iCs/>
      <w:sz w:val="19"/>
      <w:szCs w:val="19"/>
      <w:shd w:val="clear" w:color="auto" w:fill="FFFFFF"/>
    </w:rPr>
  </w:style>
  <w:style w:type="character" w:customStyle="1" w:styleId="Tablecaption8NotBold">
    <w:name w:val="Table caption (8) + Not Bold"/>
    <w:aliases w:val="Not Italic7"/>
    <w:basedOn w:val="Tablecaption8"/>
    <w:rsid w:val="00FC2852"/>
    <w:rPr>
      <w:rFonts w:cs="Times New Roman"/>
      <w:b/>
      <w:bCs/>
      <w:i/>
      <w:iCs/>
      <w:sz w:val="19"/>
      <w:szCs w:val="19"/>
      <w:shd w:val="clear" w:color="auto" w:fill="FFFFFF"/>
    </w:rPr>
  </w:style>
  <w:style w:type="character" w:customStyle="1" w:styleId="BodytextItalic2">
    <w:name w:val="Body text + Italic2"/>
    <w:aliases w:val="Spacing 1 pt2"/>
    <w:rsid w:val="00FC2852"/>
    <w:rPr>
      <w:rFonts w:ascii="Times New Roman" w:hAnsi="Times New Roman" w:cs="Times New Roman"/>
      <w:i/>
      <w:iCs/>
      <w:spacing w:val="20"/>
      <w:sz w:val="28"/>
      <w:szCs w:val="28"/>
      <w:u w:val="none"/>
    </w:rPr>
  </w:style>
  <w:style w:type="character" w:customStyle="1" w:styleId="Bodytext145pt1">
    <w:name w:val="Body text + 14.5 pt1"/>
    <w:rsid w:val="00FC2852"/>
    <w:rPr>
      <w:rFonts w:ascii="Times New Roman" w:hAnsi="Times New Roman" w:cs="Times New Roman"/>
      <w:sz w:val="29"/>
      <w:szCs w:val="29"/>
      <w:u w:val="none"/>
    </w:rPr>
  </w:style>
  <w:style w:type="character" w:customStyle="1" w:styleId="Bodytext19">
    <w:name w:val="Body text (19)_"/>
    <w:link w:val="Bodytext190"/>
    <w:locked/>
    <w:rsid w:val="00FC2852"/>
    <w:rPr>
      <w:rFonts w:cs="Times New Roman"/>
      <w:b/>
      <w:bCs/>
      <w:sz w:val="21"/>
      <w:szCs w:val="21"/>
      <w:shd w:val="clear" w:color="auto" w:fill="FFFFFF"/>
    </w:rPr>
  </w:style>
  <w:style w:type="character" w:customStyle="1" w:styleId="Bodytext3135pt">
    <w:name w:val="Body text (3) + 13.5 pt"/>
    <w:aliases w:val="Not Italic6"/>
    <w:rsid w:val="00FC2852"/>
    <w:rPr>
      <w:rFonts w:ascii="Times New Roman" w:hAnsi="Times New Roman" w:cs="Times New Roman"/>
      <w:i/>
      <w:iCs/>
      <w:sz w:val="27"/>
      <w:szCs w:val="27"/>
      <w:u w:val="none"/>
    </w:rPr>
  </w:style>
  <w:style w:type="character" w:customStyle="1" w:styleId="Tablecaption3Italic">
    <w:name w:val="Table caption (3) + Italic"/>
    <w:rsid w:val="00FC2852"/>
    <w:rPr>
      <w:rFonts w:ascii="Times New Roman" w:hAnsi="Times New Roman" w:cs="Times New Roman"/>
      <w:i/>
      <w:iCs/>
      <w:sz w:val="28"/>
      <w:szCs w:val="28"/>
      <w:u w:val="none"/>
    </w:rPr>
  </w:style>
  <w:style w:type="character" w:customStyle="1" w:styleId="Tablecaption3Italic1">
    <w:name w:val="Table caption (3) + Italic1"/>
    <w:rsid w:val="00FC2852"/>
    <w:rPr>
      <w:rFonts w:ascii="Times New Roman" w:hAnsi="Times New Roman" w:cs="Times New Roman"/>
      <w:i/>
      <w:iCs/>
      <w:sz w:val="28"/>
      <w:szCs w:val="28"/>
      <w:u w:val="none"/>
    </w:rPr>
  </w:style>
  <w:style w:type="character" w:customStyle="1" w:styleId="Tablecaption9">
    <w:name w:val="Table caption (9)_"/>
    <w:link w:val="Tablecaption90"/>
    <w:locked/>
    <w:rsid w:val="00FC2852"/>
    <w:rPr>
      <w:rFonts w:ascii="Trebuchet MS" w:hAnsi="Trebuchet MS" w:cs="Trebuchet MS"/>
      <w:w w:val="250"/>
      <w:sz w:val="8"/>
      <w:szCs w:val="8"/>
      <w:shd w:val="clear" w:color="auto" w:fill="FFFFFF"/>
    </w:rPr>
  </w:style>
  <w:style w:type="character" w:customStyle="1" w:styleId="Tablecaption">
    <w:name w:val="Table caption_"/>
    <w:link w:val="Tablecaption0"/>
    <w:locked/>
    <w:rsid w:val="00FC2852"/>
    <w:rPr>
      <w:rFonts w:cs="Times New Roman"/>
      <w:sz w:val="26"/>
      <w:szCs w:val="26"/>
      <w:shd w:val="clear" w:color="auto" w:fill="FFFFFF"/>
    </w:rPr>
  </w:style>
  <w:style w:type="character" w:customStyle="1" w:styleId="TablecaptionSpacing3pt">
    <w:name w:val="Table caption + Spacing 3 pt"/>
    <w:rsid w:val="00FC2852"/>
    <w:rPr>
      <w:rFonts w:ascii="Times New Roman" w:hAnsi="Times New Roman" w:cs="Times New Roman"/>
      <w:spacing w:val="70"/>
      <w:sz w:val="26"/>
      <w:szCs w:val="26"/>
      <w:u w:val="none"/>
    </w:rPr>
  </w:style>
  <w:style w:type="character" w:customStyle="1" w:styleId="Bodytext20Exact">
    <w:name w:val="Body text (20) Exact"/>
    <w:link w:val="Bodytext200"/>
    <w:locked/>
    <w:rsid w:val="00FC2852"/>
    <w:rPr>
      <w:rFonts w:cs="Times New Roman"/>
      <w:spacing w:val="5"/>
      <w:sz w:val="21"/>
      <w:szCs w:val="21"/>
      <w:shd w:val="clear" w:color="auto" w:fill="FFFFFF"/>
    </w:rPr>
  </w:style>
  <w:style w:type="character" w:customStyle="1" w:styleId="Bodytext5NotItalic">
    <w:name w:val="Body text (5) + Not Italic"/>
    <w:basedOn w:val="Bodytext50"/>
    <w:rsid w:val="00FC2852"/>
    <w:rPr>
      <w:rFonts w:cs="Times New Roman"/>
      <w:i/>
      <w:iCs/>
      <w:szCs w:val="28"/>
      <w:shd w:val="clear" w:color="auto" w:fill="FFFFFF"/>
    </w:rPr>
  </w:style>
  <w:style w:type="character" w:customStyle="1" w:styleId="Tablecaption14pt">
    <w:name w:val="Table caption + 14 pt"/>
    <w:rsid w:val="00FC2852"/>
    <w:rPr>
      <w:rFonts w:ascii="Times New Roman" w:hAnsi="Times New Roman" w:cs="Times New Roman"/>
      <w:sz w:val="28"/>
      <w:szCs w:val="28"/>
      <w:u w:val="none"/>
    </w:rPr>
  </w:style>
  <w:style w:type="character" w:customStyle="1" w:styleId="Tableofcontents14pt1">
    <w:name w:val="Table of contents + 14 pt1"/>
    <w:aliases w:val="Italic14,Spacing 1 pt1"/>
    <w:rsid w:val="00FC2852"/>
    <w:rPr>
      <w:rFonts w:ascii="Times New Roman" w:hAnsi="Times New Roman" w:cs="Times New Roman"/>
      <w:i/>
      <w:iCs/>
      <w:spacing w:val="30"/>
      <w:sz w:val="28"/>
      <w:szCs w:val="28"/>
      <w:u w:val="none"/>
    </w:rPr>
  </w:style>
  <w:style w:type="character" w:customStyle="1" w:styleId="Tableofcontents613pt1">
    <w:name w:val="Table of contents (6) + 13 pt1"/>
    <w:aliases w:val="Not Italic5"/>
    <w:rsid w:val="00FC2852"/>
    <w:rPr>
      <w:rFonts w:ascii="Times New Roman" w:hAnsi="Times New Roman" w:cs="Times New Roman"/>
      <w:i/>
      <w:iCs/>
      <w:noProof/>
      <w:sz w:val="26"/>
      <w:szCs w:val="26"/>
      <w:u w:val="none"/>
    </w:rPr>
  </w:style>
  <w:style w:type="character" w:customStyle="1" w:styleId="Heading2">
    <w:name w:val="Heading #2_"/>
    <w:link w:val="Heading20"/>
    <w:locked/>
    <w:rsid w:val="00FC2852"/>
    <w:rPr>
      <w:rFonts w:ascii="Arial" w:hAnsi="Arial" w:cs="Arial"/>
      <w:sz w:val="20"/>
      <w:szCs w:val="20"/>
      <w:shd w:val="clear" w:color="auto" w:fill="FFFFFF"/>
    </w:rPr>
  </w:style>
  <w:style w:type="character" w:customStyle="1" w:styleId="Bodytext210">
    <w:name w:val="Body text (21)_"/>
    <w:link w:val="Bodytext211"/>
    <w:locked/>
    <w:rsid w:val="00FC2852"/>
    <w:rPr>
      <w:rFonts w:ascii="Consolas" w:hAnsi="Consolas" w:cs="Consolas"/>
      <w:noProof/>
      <w:sz w:val="26"/>
      <w:szCs w:val="26"/>
      <w:shd w:val="clear" w:color="auto" w:fill="FFFFFF"/>
    </w:rPr>
  </w:style>
  <w:style w:type="character" w:customStyle="1" w:styleId="Bodytext21TimesNewRoman">
    <w:name w:val="Body text (21) + Times New Roman"/>
    <w:aliases w:val="12.5 pt"/>
    <w:rsid w:val="00FC2852"/>
    <w:rPr>
      <w:rFonts w:ascii="Times New Roman" w:hAnsi="Times New Roman" w:cs="Times New Roman"/>
      <w:noProof/>
      <w:sz w:val="25"/>
      <w:szCs w:val="25"/>
      <w:u w:val="none"/>
    </w:rPr>
  </w:style>
  <w:style w:type="character" w:customStyle="1" w:styleId="Bodytext714pt2">
    <w:name w:val="Body text (7) + 14 pt2"/>
    <w:aliases w:val="Italic13"/>
    <w:rsid w:val="00FC2852"/>
    <w:rPr>
      <w:rFonts w:ascii="Times New Roman" w:hAnsi="Times New Roman" w:cs="Times New Roman"/>
      <w:i/>
      <w:iCs/>
      <w:sz w:val="28"/>
      <w:szCs w:val="28"/>
      <w:u w:val="none"/>
    </w:rPr>
  </w:style>
  <w:style w:type="character" w:customStyle="1" w:styleId="Bodytext513pt1">
    <w:name w:val="Body text (5) + 13 pt1"/>
    <w:aliases w:val="Not Italic4"/>
    <w:rsid w:val="00FC2852"/>
    <w:rPr>
      <w:rFonts w:ascii="Times New Roman" w:hAnsi="Times New Roman" w:cs="Times New Roman"/>
      <w:i/>
      <w:iCs/>
      <w:noProof/>
      <w:sz w:val="26"/>
      <w:szCs w:val="26"/>
      <w:u w:val="single"/>
    </w:rPr>
  </w:style>
  <w:style w:type="character" w:customStyle="1" w:styleId="BodytextArial3">
    <w:name w:val="Body text + Arial3"/>
    <w:aliases w:val="4 pt5"/>
    <w:rsid w:val="00FC2852"/>
    <w:rPr>
      <w:rFonts w:ascii="Arial" w:hAnsi="Arial" w:cs="Arial"/>
      <w:sz w:val="8"/>
      <w:szCs w:val="8"/>
      <w:u w:val="none"/>
    </w:rPr>
  </w:style>
  <w:style w:type="character" w:customStyle="1" w:styleId="BodytextArial2">
    <w:name w:val="Body text + Arial2"/>
    <w:aliases w:val="4 pt4,Italic12"/>
    <w:rsid w:val="00FC2852"/>
    <w:rPr>
      <w:rFonts w:ascii="Arial" w:hAnsi="Arial" w:cs="Arial"/>
      <w:i/>
      <w:iCs/>
      <w:noProof/>
      <w:sz w:val="8"/>
      <w:szCs w:val="8"/>
      <w:u w:val="none"/>
    </w:rPr>
  </w:style>
  <w:style w:type="character" w:customStyle="1" w:styleId="Bodytext220">
    <w:name w:val="Body text (22)_"/>
    <w:link w:val="Bodytext221"/>
    <w:locked/>
    <w:rsid w:val="00FC2852"/>
    <w:rPr>
      <w:rFonts w:cs="Times New Roman"/>
      <w:b/>
      <w:bCs/>
      <w:sz w:val="15"/>
      <w:szCs w:val="15"/>
      <w:shd w:val="clear" w:color="auto" w:fill="FFFFFF"/>
    </w:rPr>
  </w:style>
  <w:style w:type="character" w:customStyle="1" w:styleId="Bodytext11Italic">
    <w:name w:val="Body text (11) + Italic"/>
    <w:rsid w:val="00FC2852"/>
    <w:rPr>
      <w:rFonts w:ascii="Times New Roman" w:hAnsi="Times New Roman" w:cs="Times New Roman"/>
      <w:b/>
      <w:bCs/>
      <w:i/>
      <w:iCs/>
      <w:sz w:val="16"/>
      <w:szCs w:val="16"/>
      <w:u w:val="none"/>
    </w:rPr>
  </w:style>
  <w:style w:type="character" w:customStyle="1" w:styleId="Bodytext23">
    <w:name w:val="Body text (23)_"/>
    <w:link w:val="Bodytext230"/>
    <w:locked/>
    <w:rsid w:val="00FC2852"/>
    <w:rPr>
      <w:rFonts w:ascii="Arial" w:hAnsi="Arial" w:cs="Arial"/>
      <w:i/>
      <w:iCs/>
      <w:sz w:val="13"/>
      <w:szCs w:val="13"/>
      <w:shd w:val="clear" w:color="auto" w:fill="FFFFFF"/>
    </w:rPr>
  </w:style>
  <w:style w:type="character" w:customStyle="1" w:styleId="Bodytext12Exact">
    <w:name w:val="Body text (12) Exact"/>
    <w:rsid w:val="00FC2852"/>
    <w:rPr>
      <w:rFonts w:ascii="Trebuchet MS" w:hAnsi="Trebuchet MS" w:cs="Trebuchet MS"/>
      <w:i/>
      <w:iCs/>
      <w:noProof/>
      <w:sz w:val="20"/>
      <w:szCs w:val="20"/>
      <w:u w:val="none"/>
    </w:rPr>
  </w:style>
  <w:style w:type="character" w:customStyle="1" w:styleId="Bodytext714pt1">
    <w:name w:val="Body text (7) + 14 pt1"/>
    <w:aliases w:val="Italic11"/>
    <w:rsid w:val="00FC2852"/>
    <w:rPr>
      <w:rFonts w:ascii="Times New Roman" w:hAnsi="Times New Roman" w:cs="Times New Roman"/>
      <w:i/>
      <w:iCs/>
      <w:sz w:val="28"/>
      <w:szCs w:val="28"/>
      <w:u w:val="single"/>
    </w:rPr>
  </w:style>
  <w:style w:type="character" w:customStyle="1" w:styleId="Bodytext24">
    <w:name w:val="Body text (24)_"/>
    <w:link w:val="Bodytext240"/>
    <w:locked/>
    <w:rsid w:val="00FC2852"/>
    <w:rPr>
      <w:rFonts w:ascii="Arial" w:hAnsi="Arial" w:cs="Arial"/>
      <w:sz w:val="20"/>
      <w:szCs w:val="20"/>
      <w:shd w:val="clear" w:color="auto" w:fill="FFFFFF"/>
    </w:rPr>
  </w:style>
  <w:style w:type="character" w:customStyle="1" w:styleId="Bodytext24Italic">
    <w:name w:val="Body text (24) + Italic"/>
    <w:rsid w:val="00FC2852"/>
    <w:rPr>
      <w:rFonts w:ascii="Arial" w:hAnsi="Arial" w:cs="Arial"/>
      <w:i/>
      <w:iCs/>
      <w:noProof/>
      <w:sz w:val="20"/>
      <w:szCs w:val="20"/>
      <w:u w:val="none"/>
    </w:rPr>
  </w:style>
  <w:style w:type="character" w:customStyle="1" w:styleId="Tablecaption70">
    <w:name w:val="Table caption (7)"/>
    <w:rsid w:val="00FC2852"/>
    <w:rPr>
      <w:rFonts w:ascii="Times New Roman" w:hAnsi="Times New Roman" w:cs="Times New Roman"/>
      <w:i/>
      <w:iCs/>
      <w:sz w:val="28"/>
      <w:szCs w:val="28"/>
      <w:u w:val="single"/>
    </w:rPr>
  </w:style>
  <w:style w:type="character" w:customStyle="1" w:styleId="Bodytext7TrebuchetMS">
    <w:name w:val="Body text (7) + Trebuchet MS"/>
    <w:aliases w:val="4 pt3,Scale 250%2"/>
    <w:rsid w:val="00FC2852"/>
    <w:rPr>
      <w:rFonts w:ascii="Trebuchet MS" w:hAnsi="Trebuchet MS" w:cs="Trebuchet MS"/>
      <w:w w:val="250"/>
      <w:sz w:val="8"/>
      <w:szCs w:val="8"/>
      <w:u w:val="none"/>
    </w:rPr>
  </w:style>
  <w:style w:type="character" w:customStyle="1" w:styleId="Bodytext7SmallCaps">
    <w:name w:val="Body text (7) + Small Caps"/>
    <w:rsid w:val="00FC2852"/>
    <w:rPr>
      <w:rFonts w:ascii="Times New Roman" w:hAnsi="Times New Roman" w:cs="Times New Roman"/>
      <w:smallCaps/>
      <w:sz w:val="26"/>
      <w:szCs w:val="26"/>
      <w:u w:val="none"/>
    </w:rPr>
  </w:style>
  <w:style w:type="character" w:customStyle="1" w:styleId="Bodytext25">
    <w:name w:val="Body text (25)_"/>
    <w:link w:val="Bodytext250"/>
    <w:locked/>
    <w:rsid w:val="00FC2852"/>
    <w:rPr>
      <w:rFonts w:cs="Times New Roman"/>
      <w:b/>
      <w:bCs/>
      <w:i/>
      <w:iCs/>
      <w:sz w:val="16"/>
      <w:szCs w:val="16"/>
      <w:shd w:val="clear" w:color="auto" w:fill="FFFFFF"/>
    </w:rPr>
  </w:style>
  <w:style w:type="character" w:customStyle="1" w:styleId="Bodytext124pt">
    <w:name w:val="Body text (12) + 4 pt"/>
    <w:aliases w:val="Not Italic3,Scale 250%1"/>
    <w:rsid w:val="00FC2852"/>
    <w:rPr>
      <w:rFonts w:ascii="Trebuchet MS" w:hAnsi="Trebuchet MS" w:cs="Trebuchet MS"/>
      <w:i/>
      <w:iCs/>
      <w:w w:val="250"/>
      <w:sz w:val="8"/>
      <w:szCs w:val="8"/>
      <w:u w:val="none"/>
    </w:rPr>
  </w:style>
  <w:style w:type="character" w:customStyle="1" w:styleId="Bodytext410pt">
    <w:name w:val="Body text (4) + 10 pt"/>
    <w:aliases w:val="Italic10,Spacing 0 pt2,Scale 100%"/>
    <w:rsid w:val="00FC2852"/>
    <w:rPr>
      <w:rFonts w:ascii="Trebuchet MS" w:hAnsi="Trebuchet MS" w:cs="Trebuchet MS"/>
      <w:i/>
      <w:iCs/>
      <w:noProof/>
      <w:spacing w:val="0"/>
      <w:w w:val="100"/>
      <w:sz w:val="20"/>
      <w:szCs w:val="20"/>
      <w:u w:val="none"/>
      <w:lang w:val="en-US" w:eastAsia="en-US"/>
    </w:rPr>
  </w:style>
  <w:style w:type="character" w:customStyle="1" w:styleId="Bodytext26Exact">
    <w:name w:val="Body text (26) Exact"/>
    <w:link w:val="Bodytext26"/>
    <w:locked/>
    <w:rsid w:val="00FC2852"/>
    <w:rPr>
      <w:rFonts w:ascii="Consolas" w:hAnsi="Consolas" w:cs="Consolas"/>
      <w:b/>
      <w:bCs/>
      <w:i/>
      <w:iCs/>
      <w:noProof/>
      <w:sz w:val="8"/>
      <w:szCs w:val="8"/>
      <w:shd w:val="clear" w:color="auto" w:fill="FFFFFF"/>
    </w:rPr>
  </w:style>
  <w:style w:type="character" w:customStyle="1" w:styleId="Bodytext27">
    <w:name w:val="Body text (27)_"/>
    <w:link w:val="Bodytext270"/>
    <w:locked/>
    <w:rsid w:val="00FC2852"/>
    <w:rPr>
      <w:rFonts w:cs="Times New Roman"/>
      <w:spacing w:val="50"/>
      <w:sz w:val="8"/>
      <w:szCs w:val="8"/>
      <w:shd w:val="clear" w:color="auto" w:fill="FFFFFF"/>
    </w:rPr>
  </w:style>
  <w:style w:type="character" w:customStyle="1" w:styleId="Tablecaption10">
    <w:name w:val="Table caption (10)_"/>
    <w:link w:val="Tablecaption100"/>
    <w:locked/>
    <w:rsid w:val="00FC2852"/>
    <w:rPr>
      <w:rFonts w:ascii="Consolas" w:hAnsi="Consolas" w:cs="Consolas"/>
      <w:i/>
      <w:iCs/>
      <w:sz w:val="9"/>
      <w:szCs w:val="9"/>
      <w:shd w:val="clear" w:color="auto" w:fill="FFFFFF"/>
    </w:rPr>
  </w:style>
  <w:style w:type="character" w:customStyle="1" w:styleId="Tablecaption10Arial">
    <w:name w:val="Table caption (10) + Arial"/>
    <w:aliases w:val="4 pt2,Not Italic2"/>
    <w:rsid w:val="00FC2852"/>
    <w:rPr>
      <w:rFonts w:ascii="Arial" w:hAnsi="Arial" w:cs="Arial"/>
      <w:i/>
      <w:iCs/>
      <w:sz w:val="8"/>
      <w:szCs w:val="8"/>
      <w:u w:val="none"/>
    </w:rPr>
  </w:style>
  <w:style w:type="character" w:customStyle="1" w:styleId="Tablecaption95pt">
    <w:name w:val="Table caption + 9.5 pt"/>
    <w:aliases w:val="Bold9,Italic9"/>
    <w:rsid w:val="00FC2852"/>
    <w:rPr>
      <w:rFonts w:ascii="Times New Roman" w:hAnsi="Times New Roman" w:cs="Times New Roman"/>
      <w:b/>
      <w:bCs/>
      <w:i/>
      <w:iCs/>
      <w:sz w:val="19"/>
      <w:szCs w:val="19"/>
      <w:u w:val="none"/>
    </w:rPr>
  </w:style>
  <w:style w:type="character" w:customStyle="1" w:styleId="BodytextConsolas1">
    <w:name w:val="Body text + Consolas1"/>
    <w:aliases w:val="4 pt1,Bold8,Italic8"/>
    <w:rsid w:val="00FC2852"/>
    <w:rPr>
      <w:rFonts w:ascii="Consolas" w:hAnsi="Consolas" w:cs="Consolas"/>
      <w:b/>
      <w:bCs/>
      <w:i/>
      <w:iCs/>
      <w:noProof/>
      <w:sz w:val="8"/>
      <w:szCs w:val="8"/>
      <w:u w:val="none"/>
    </w:rPr>
  </w:style>
  <w:style w:type="character" w:customStyle="1" w:styleId="Bodytext12pt1">
    <w:name w:val="Body text + 12 pt1"/>
    <w:aliases w:val="Bold7"/>
    <w:rsid w:val="00FC2852"/>
    <w:rPr>
      <w:rFonts w:ascii="Times New Roman" w:hAnsi="Times New Roman" w:cs="Times New Roman"/>
      <w:b/>
      <w:bCs/>
      <w:sz w:val="24"/>
      <w:szCs w:val="24"/>
      <w:u w:val="none"/>
    </w:rPr>
  </w:style>
  <w:style w:type="character" w:customStyle="1" w:styleId="Bodytext520">
    <w:name w:val="Body text (5)2"/>
    <w:rsid w:val="00FC2852"/>
    <w:rPr>
      <w:rFonts w:ascii="Times New Roman" w:hAnsi="Times New Roman" w:cs="Times New Roman"/>
      <w:i/>
      <w:iCs/>
      <w:sz w:val="28"/>
      <w:szCs w:val="28"/>
      <w:u w:val="single"/>
    </w:rPr>
  </w:style>
  <w:style w:type="character" w:customStyle="1" w:styleId="Tablecaption14pt1">
    <w:name w:val="Table caption + 14 pt1"/>
    <w:aliases w:val="Italic7"/>
    <w:rsid w:val="00FC2852"/>
    <w:rPr>
      <w:rFonts w:ascii="Times New Roman" w:hAnsi="Times New Roman" w:cs="Times New Roman"/>
      <w:i/>
      <w:iCs/>
      <w:sz w:val="28"/>
      <w:szCs w:val="28"/>
      <w:u w:val="none"/>
    </w:rPr>
  </w:style>
  <w:style w:type="character" w:customStyle="1" w:styleId="Bodytext7pt">
    <w:name w:val="Body text + 7 pt"/>
    <w:rsid w:val="00FC2852"/>
    <w:rPr>
      <w:rFonts w:ascii="Times New Roman" w:hAnsi="Times New Roman" w:cs="Times New Roman"/>
      <w:sz w:val="14"/>
      <w:szCs w:val="14"/>
      <w:u w:val="none"/>
    </w:rPr>
  </w:style>
  <w:style w:type="character" w:customStyle="1" w:styleId="Bodytext8pt">
    <w:name w:val="Body text + 8 pt"/>
    <w:aliases w:val="Bold6"/>
    <w:rsid w:val="00FC2852"/>
    <w:rPr>
      <w:rFonts w:ascii="Times New Roman" w:hAnsi="Times New Roman" w:cs="Times New Roman"/>
      <w:b/>
      <w:bCs/>
      <w:sz w:val="16"/>
      <w:szCs w:val="16"/>
      <w:u w:val="none"/>
    </w:rPr>
  </w:style>
  <w:style w:type="character" w:customStyle="1" w:styleId="Bodytext8pt1">
    <w:name w:val="Body text + 8 pt1"/>
    <w:aliases w:val="Bold5,Italic6"/>
    <w:rsid w:val="00FC2852"/>
    <w:rPr>
      <w:rFonts w:ascii="Times New Roman" w:hAnsi="Times New Roman" w:cs="Times New Roman"/>
      <w:b/>
      <w:bCs/>
      <w:i/>
      <w:iCs/>
      <w:sz w:val="16"/>
      <w:szCs w:val="16"/>
      <w:u w:val="none"/>
    </w:rPr>
  </w:style>
  <w:style w:type="character" w:customStyle="1" w:styleId="BodytextArial1">
    <w:name w:val="Body text + Arial1"/>
    <w:aliases w:val="6 pt,Italic5"/>
    <w:rsid w:val="00FC2852"/>
    <w:rPr>
      <w:rFonts w:ascii="Arial" w:hAnsi="Arial" w:cs="Arial"/>
      <w:i/>
      <w:iCs/>
      <w:sz w:val="12"/>
      <w:szCs w:val="12"/>
      <w:u w:val="none"/>
    </w:rPr>
  </w:style>
  <w:style w:type="character" w:customStyle="1" w:styleId="Heading7">
    <w:name w:val="Heading #7_"/>
    <w:link w:val="Heading70"/>
    <w:locked/>
    <w:rsid w:val="00FC2852"/>
    <w:rPr>
      <w:rFonts w:cs="Times New Roman"/>
      <w:szCs w:val="28"/>
      <w:shd w:val="clear" w:color="auto" w:fill="FFFFFF"/>
    </w:rPr>
  </w:style>
  <w:style w:type="character" w:customStyle="1" w:styleId="Bodytext7125pt">
    <w:name w:val="Body text (7) + 12.5 pt"/>
    <w:aliases w:val="Bold4"/>
    <w:rsid w:val="00FC2852"/>
    <w:rPr>
      <w:rFonts w:ascii="Times New Roman" w:hAnsi="Times New Roman" w:cs="Times New Roman"/>
      <w:b/>
      <w:bCs/>
      <w:sz w:val="25"/>
      <w:szCs w:val="25"/>
      <w:u w:val="none"/>
    </w:rPr>
  </w:style>
  <w:style w:type="character" w:customStyle="1" w:styleId="Bodytext595pt">
    <w:name w:val="Body text (5) + 9.5 pt"/>
    <w:aliases w:val="Bold3"/>
    <w:rsid w:val="00FC2852"/>
    <w:rPr>
      <w:rFonts w:ascii="Times New Roman" w:hAnsi="Times New Roman" w:cs="Times New Roman"/>
      <w:b/>
      <w:bCs/>
      <w:i/>
      <w:iCs/>
      <w:sz w:val="19"/>
      <w:szCs w:val="19"/>
      <w:u w:val="none"/>
    </w:rPr>
  </w:style>
  <w:style w:type="character" w:customStyle="1" w:styleId="Bodytext6Exact">
    <w:name w:val="Body text (6) Exact"/>
    <w:rsid w:val="00FC2852"/>
    <w:rPr>
      <w:rFonts w:ascii="Times New Roman" w:hAnsi="Times New Roman" w:cs="Times New Roman"/>
      <w:b/>
      <w:bCs/>
      <w:spacing w:val="-7"/>
      <w:sz w:val="17"/>
      <w:szCs w:val="17"/>
      <w:u w:val="none"/>
    </w:rPr>
  </w:style>
  <w:style w:type="character" w:customStyle="1" w:styleId="Bodytext6135pt">
    <w:name w:val="Body text (6) + 13.5 pt"/>
    <w:aliases w:val="Not Bold1,Spacing 0 pt Exact1"/>
    <w:rsid w:val="00FC2852"/>
    <w:rPr>
      <w:rFonts w:ascii="Times New Roman" w:hAnsi="Times New Roman" w:cs="Times New Roman"/>
      <w:b/>
      <w:bCs/>
      <w:spacing w:val="-3"/>
      <w:sz w:val="27"/>
      <w:szCs w:val="27"/>
      <w:u w:val="none"/>
    </w:rPr>
  </w:style>
  <w:style w:type="character" w:customStyle="1" w:styleId="Bodytext6Spacing0ptExact">
    <w:name w:val="Body text (6) + Spacing 0 pt Exact"/>
    <w:rsid w:val="00FC2852"/>
    <w:rPr>
      <w:rFonts w:ascii="Times New Roman" w:hAnsi="Times New Roman" w:cs="Times New Roman"/>
      <w:b/>
      <w:bCs/>
      <w:spacing w:val="19"/>
      <w:sz w:val="17"/>
      <w:szCs w:val="17"/>
      <w:u w:val="none"/>
    </w:rPr>
  </w:style>
  <w:style w:type="character" w:customStyle="1" w:styleId="Bodytext718pt">
    <w:name w:val="Body text (7) + 18 pt"/>
    <w:aliases w:val="Bold2,Spacing 0 pt1"/>
    <w:rsid w:val="00FC2852"/>
    <w:rPr>
      <w:rFonts w:ascii="Times New Roman" w:hAnsi="Times New Roman" w:cs="Times New Roman"/>
      <w:b/>
      <w:bCs/>
      <w:spacing w:val="-10"/>
      <w:sz w:val="36"/>
      <w:szCs w:val="36"/>
      <w:u w:val="none"/>
    </w:rPr>
  </w:style>
  <w:style w:type="character" w:customStyle="1" w:styleId="Bodytext28">
    <w:name w:val="Body text (28)_"/>
    <w:link w:val="Bodytext280"/>
    <w:locked/>
    <w:rsid w:val="00FC2852"/>
    <w:rPr>
      <w:rFonts w:cs="Times New Roman"/>
      <w:sz w:val="27"/>
      <w:szCs w:val="27"/>
      <w:shd w:val="clear" w:color="auto" w:fill="FFFFFF"/>
    </w:rPr>
  </w:style>
  <w:style w:type="character" w:customStyle="1" w:styleId="Tablecaption11">
    <w:name w:val="Table caption (11)_"/>
    <w:link w:val="Tablecaption110"/>
    <w:locked/>
    <w:rsid w:val="00FC2852"/>
    <w:rPr>
      <w:rFonts w:cs="Times New Roman"/>
      <w:sz w:val="27"/>
      <w:szCs w:val="27"/>
      <w:shd w:val="clear" w:color="auto" w:fill="FFFFFF"/>
    </w:rPr>
  </w:style>
  <w:style w:type="character" w:customStyle="1" w:styleId="Bodytext135pt1">
    <w:name w:val="Body text + 13.5 pt1"/>
    <w:rsid w:val="00FC2852"/>
    <w:rPr>
      <w:rFonts w:ascii="Times New Roman" w:hAnsi="Times New Roman" w:cs="Times New Roman"/>
      <w:sz w:val="27"/>
      <w:szCs w:val="27"/>
      <w:u w:val="none"/>
    </w:rPr>
  </w:style>
  <w:style w:type="character" w:customStyle="1" w:styleId="BodytextItalic1">
    <w:name w:val="Body text + Italic1"/>
    <w:rsid w:val="00FC2852"/>
    <w:rPr>
      <w:rFonts w:ascii="Times New Roman" w:hAnsi="Times New Roman" w:cs="Times New Roman"/>
      <w:i/>
      <w:iCs/>
      <w:noProof/>
      <w:sz w:val="28"/>
      <w:szCs w:val="28"/>
      <w:u w:val="none"/>
    </w:rPr>
  </w:style>
  <w:style w:type="character" w:customStyle="1" w:styleId="BodytextTrebuchetMS1">
    <w:name w:val="Body text + Trebuchet MS1"/>
    <w:aliases w:val="10 pt,Italic4"/>
    <w:rsid w:val="00FC2852"/>
    <w:rPr>
      <w:rFonts w:ascii="Trebuchet MS" w:hAnsi="Trebuchet MS" w:cs="Trebuchet MS"/>
      <w:i/>
      <w:iCs/>
      <w:sz w:val="20"/>
      <w:szCs w:val="20"/>
      <w:u w:val="none"/>
    </w:rPr>
  </w:style>
  <w:style w:type="character" w:customStyle="1" w:styleId="HeaderorfooterBold">
    <w:name w:val="Header or footer + Bold"/>
    <w:rsid w:val="00FC2852"/>
    <w:rPr>
      <w:rFonts w:ascii="Times New Roman" w:hAnsi="Times New Roman" w:cs="Times New Roman"/>
      <w:b/>
      <w:bCs/>
      <w:u w:val="none"/>
    </w:rPr>
  </w:style>
  <w:style w:type="character" w:customStyle="1" w:styleId="Bodytext29">
    <w:name w:val="Body text (29)_"/>
    <w:link w:val="Bodytext291"/>
    <w:locked/>
    <w:rsid w:val="00FC2852"/>
    <w:rPr>
      <w:rFonts w:cs="Times New Roman"/>
      <w:i/>
      <w:iCs/>
      <w:szCs w:val="28"/>
      <w:shd w:val="clear" w:color="auto" w:fill="FFFFFF"/>
    </w:rPr>
  </w:style>
  <w:style w:type="character" w:customStyle="1" w:styleId="Bodytext29135pt">
    <w:name w:val="Body text (29) + 13.5 pt"/>
    <w:aliases w:val="Not Italic1"/>
    <w:rsid w:val="00FC2852"/>
    <w:rPr>
      <w:rFonts w:ascii="Times New Roman" w:hAnsi="Times New Roman" w:cs="Times New Roman"/>
      <w:i/>
      <w:iCs/>
      <w:sz w:val="27"/>
      <w:szCs w:val="27"/>
      <w:u w:val="none"/>
    </w:rPr>
  </w:style>
  <w:style w:type="character" w:customStyle="1" w:styleId="Bodytext2814pt">
    <w:name w:val="Body text (28) + 14 pt"/>
    <w:rsid w:val="00FC2852"/>
    <w:rPr>
      <w:rFonts w:ascii="Times New Roman" w:hAnsi="Times New Roman" w:cs="Times New Roman"/>
      <w:sz w:val="28"/>
      <w:szCs w:val="28"/>
      <w:u w:val="none"/>
    </w:rPr>
  </w:style>
  <w:style w:type="character" w:customStyle="1" w:styleId="Tablecaption12">
    <w:name w:val="Table caption (12)_"/>
    <w:link w:val="Tablecaption120"/>
    <w:locked/>
    <w:rsid w:val="00FC2852"/>
    <w:rPr>
      <w:rFonts w:cs="Times New Roman"/>
      <w:i/>
      <w:iCs/>
      <w:szCs w:val="28"/>
      <w:shd w:val="clear" w:color="auto" w:fill="FFFFFF"/>
    </w:rPr>
  </w:style>
  <w:style w:type="character" w:customStyle="1" w:styleId="Bodytext7135pt">
    <w:name w:val="Body text (7) + 13.5 pt"/>
    <w:rsid w:val="00FC2852"/>
    <w:rPr>
      <w:rFonts w:ascii="Times New Roman" w:hAnsi="Times New Roman" w:cs="Times New Roman"/>
      <w:sz w:val="27"/>
      <w:szCs w:val="27"/>
      <w:u w:val="none"/>
    </w:rPr>
  </w:style>
  <w:style w:type="character" w:customStyle="1" w:styleId="Bodytext290">
    <w:name w:val="Body text (29)"/>
    <w:basedOn w:val="Bodytext29"/>
    <w:rsid w:val="00FC2852"/>
    <w:rPr>
      <w:rFonts w:cs="Times New Roman"/>
      <w:i/>
      <w:iCs/>
      <w:szCs w:val="28"/>
      <w:shd w:val="clear" w:color="auto" w:fill="FFFFFF"/>
    </w:rPr>
  </w:style>
  <w:style w:type="character" w:customStyle="1" w:styleId="Bodytext28125pt">
    <w:name w:val="Body text (28) + 12.5 pt"/>
    <w:aliases w:val="Bold1"/>
    <w:rsid w:val="00FC2852"/>
    <w:rPr>
      <w:rFonts w:ascii="Times New Roman" w:hAnsi="Times New Roman" w:cs="Times New Roman"/>
      <w:b/>
      <w:bCs/>
      <w:sz w:val="25"/>
      <w:szCs w:val="25"/>
      <w:u w:val="none"/>
    </w:rPr>
  </w:style>
  <w:style w:type="character" w:customStyle="1" w:styleId="Bodytext28Spacing4pt">
    <w:name w:val="Body text (28) + Spacing 4 pt"/>
    <w:rsid w:val="00FC2852"/>
    <w:rPr>
      <w:rFonts w:ascii="Times New Roman" w:hAnsi="Times New Roman" w:cs="Times New Roman"/>
      <w:spacing w:val="80"/>
      <w:sz w:val="27"/>
      <w:szCs w:val="27"/>
      <w:u w:val="none"/>
    </w:rPr>
  </w:style>
  <w:style w:type="character" w:customStyle="1" w:styleId="Bodytext2814pt2">
    <w:name w:val="Body text (28) + 14 pt2"/>
    <w:aliases w:val="Italic3"/>
    <w:rsid w:val="00FC2852"/>
    <w:rPr>
      <w:rFonts w:ascii="Times New Roman" w:hAnsi="Times New Roman" w:cs="Times New Roman"/>
      <w:i/>
      <w:iCs/>
      <w:sz w:val="28"/>
      <w:szCs w:val="28"/>
      <w:u w:val="none"/>
    </w:rPr>
  </w:style>
  <w:style w:type="character" w:customStyle="1" w:styleId="Bodytext2814pt1">
    <w:name w:val="Body text (28) + 14 pt1"/>
    <w:aliases w:val="Italic2"/>
    <w:rsid w:val="00FC2852"/>
    <w:rPr>
      <w:rFonts w:ascii="Times New Roman" w:hAnsi="Times New Roman" w:cs="Times New Roman"/>
      <w:i/>
      <w:iCs/>
      <w:sz w:val="28"/>
      <w:szCs w:val="28"/>
      <w:u w:val="none"/>
    </w:rPr>
  </w:style>
  <w:style w:type="character" w:customStyle="1" w:styleId="Headerorfooter135pt">
    <w:name w:val="Header or footer + 13.5 pt"/>
    <w:aliases w:val="Italic1"/>
    <w:rsid w:val="00FC2852"/>
    <w:rPr>
      <w:rFonts w:ascii="Times New Roman" w:hAnsi="Times New Roman" w:cs="Times New Roman"/>
      <w:i/>
      <w:iCs/>
      <w:sz w:val="27"/>
      <w:szCs w:val="27"/>
      <w:u w:val="none"/>
    </w:rPr>
  </w:style>
  <w:style w:type="paragraph" w:customStyle="1" w:styleId="Footnote1">
    <w:name w:val="Footnote1"/>
    <w:basedOn w:val="Normal"/>
    <w:link w:val="Footnote"/>
    <w:rsid w:val="00FC2852"/>
    <w:pPr>
      <w:widowControl w:val="0"/>
      <w:shd w:val="clear" w:color="auto" w:fill="FFFFFF"/>
      <w:spacing w:after="0" w:line="254" w:lineRule="exact"/>
    </w:pPr>
    <w:rPr>
      <w:rFonts w:cs="Times New Roman"/>
      <w:b/>
      <w:bCs/>
      <w:i/>
      <w:iCs/>
      <w:sz w:val="19"/>
      <w:szCs w:val="19"/>
    </w:rPr>
  </w:style>
  <w:style w:type="paragraph" w:customStyle="1" w:styleId="Footnote20">
    <w:name w:val="Footnote (2)"/>
    <w:basedOn w:val="Normal"/>
    <w:link w:val="Footnote2"/>
    <w:rsid w:val="00FC2852"/>
    <w:pPr>
      <w:widowControl w:val="0"/>
      <w:shd w:val="clear" w:color="auto" w:fill="FFFFFF"/>
      <w:spacing w:after="0" w:line="240" w:lineRule="atLeast"/>
      <w:jc w:val="both"/>
    </w:pPr>
    <w:rPr>
      <w:rFonts w:cs="Times New Roman"/>
      <w:i/>
      <w:iCs/>
      <w:szCs w:val="28"/>
    </w:rPr>
  </w:style>
  <w:style w:type="paragraph" w:customStyle="1" w:styleId="Footnote30">
    <w:name w:val="Footnote (3)"/>
    <w:basedOn w:val="Normal"/>
    <w:link w:val="Footnote3"/>
    <w:rsid w:val="00FC2852"/>
    <w:pPr>
      <w:widowControl w:val="0"/>
      <w:shd w:val="clear" w:color="auto" w:fill="FFFFFF"/>
      <w:spacing w:after="0" w:line="240" w:lineRule="atLeast"/>
    </w:pPr>
    <w:rPr>
      <w:rFonts w:cs="Times New Roman"/>
      <w:b/>
      <w:bCs/>
      <w:sz w:val="25"/>
      <w:szCs w:val="25"/>
    </w:rPr>
  </w:style>
  <w:style w:type="paragraph" w:customStyle="1" w:styleId="Footnote40">
    <w:name w:val="Footnote (4)"/>
    <w:basedOn w:val="Normal"/>
    <w:link w:val="Footnote4"/>
    <w:rsid w:val="00FC2852"/>
    <w:pPr>
      <w:widowControl w:val="0"/>
      <w:shd w:val="clear" w:color="auto" w:fill="FFFFFF"/>
      <w:spacing w:before="600" w:after="0" w:line="235" w:lineRule="exact"/>
    </w:pPr>
    <w:rPr>
      <w:rFonts w:cs="Times New Roman"/>
      <w:b/>
      <w:bCs/>
      <w:sz w:val="20"/>
      <w:szCs w:val="20"/>
    </w:rPr>
  </w:style>
  <w:style w:type="paragraph" w:customStyle="1" w:styleId="Footnote60">
    <w:name w:val="Footnote (6)"/>
    <w:basedOn w:val="Normal"/>
    <w:link w:val="Footnote6"/>
    <w:rsid w:val="00FC2852"/>
    <w:pPr>
      <w:widowControl w:val="0"/>
      <w:shd w:val="clear" w:color="auto" w:fill="FFFFFF"/>
      <w:spacing w:after="0" w:line="240" w:lineRule="atLeast"/>
      <w:jc w:val="both"/>
    </w:pPr>
    <w:rPr>
      <w:rFonts w:cs="Times New Roman"/>
      <w:sz w:val="26"/>
      <w:szCs w:val="26"/>
    </w:rPr>
  </w:style>
  <w:style w:type="paragraph" w:customStyle="1" w:styleId="Bodytext1">
    <w:name w:val="Body text1"/>
    <w:basedOn w:val="Normal"/>
    <w:link w:val="Bodytext"/>
    <w:rsid w:val="00FC2852"/>
    <w:pPr>
      <w:widowControl w:val="0"/>
      <w:shd w:val="clear" w:color="auto" w:fill="FFFFFF"/>
      <w:spacing w:after="0" w:line="302" w:lineRule="exact"/>
      <w:jc w:val="both"/>
    </w:pPr>
    <w:rPr>
      <w:rFonts w:cs="Times New Roman"/>
      <w:szCs w:val="28"/>
    </w:rPr>
  </w:style>
  <w:style w:type="paragraph" w:customStyle="1" w:styleId="Bodytext21">
    <w:name w:val="Body text (2)1"/>
    <w:basedOn w:val="Normal"/>
    <w:link w:val="Bodytext2"/>
    <w:rsid w:val="00FC2852"/>
    <w:pPr>
      <w:widowControl w:val="0"/>
      <w:shd w:val="clear" w:color="auto" w:fill="FFFFFF"/>
      <w:spacing w:after="0" w:line="302" w:lineRule="exact"/>
    </w:pPr>
    <w:rPr>
      <w:rFonts w:cs="Times New Roman"/>
      <w:b/>
      <w:bCs/>
      <w:spacing w:val="-10"/>
      <w:szCs w:val="28"/>
    </w:rPr>
  </w:style>
  <w:style w:type="paragraph" w:customStyle="1" w:styleId="Bodytext31">
    <w:name w:val="Body text (3)1"/>
    <w:basedOn w:val="Normal"/>
    <w:link w:val="Bodytext3"/>
    <w:rsid w:val="00FC2852"/>
    <w:pPr>
      <w:widowControl w:val="0"/>
      <w:shd w:val="clear" w:color="auto" w:fill="FFFFFF"/>
      <w:spacing w:before="60" w:after="480" w:line="240" w:lineRule="atLeast"/>
    </w:pPr>
    <w:rPr>
      <w:rFonts w:cs="Times New Roman"/>
      <w:i/>
      <w:iCs/>
      <w:szCs w:val="28"/>
    </w:rPr>
  </w:style>
  <w:style w:type="paragraph" w:customStyle="1" w:styleId="Headerorfooter1">
    <w:name w:val="Header or footer1"/>
    <w:basedOn w:val="Normal"/>
    <w:link w:val="Headerorfooter"/>
    <w:rsid w:val="00FC2852"/>
    <w:pPr>
      <w:widowControl w:val="0"/>
      <w:shd w:val="clear" w:color="auto" w:fill="FFFFFF"/>
      <w:spacing w:after="0" w:line="240" w:lineRule="atLeast"/>
    </w:pPr>
    <w:rPr>
      <w:rFonts w:cs="Times New Roman"/>
    </w:rPr>
  </w:style>
  <w:style w:type="paragraph" w:customStyle="1" w:styleId="Heading10">
    <w:name w:val="Heading #1"/>
    <w:basedOn w:val="Normal"/>
    <w:link w:val="Heading1"/>
    <w:rsid w:val="00FC2852"/>
    <w:pPr>
      <w:widowControl w:val="0"/>
      <w:shd w:val="clear" w:color="auto" w:fill="FFFFFF"/>
      <w:spacing w:after="0" w:line="461" w:lineRule="exact"/>
      <w:jc w:val="both"/>
      <w:outlineLvl w:val="0"/>
    </w:pPr>
    <w:rPr>
      <w:rFonts w:cs="Times New Roman"/>
      <w:szCs w:val="28"/>
    </w:rPr>
  </w:style>
  <w:style w:type="paragraph" w:customStyle="1" w:styleId="Bodytext41">
    <w:name w:val="Body text (4)1"/>
    <w:basedOn w:val="Normal"/>
    <w:link w:val="Bodytext4"/>
    <w:rsid w:val="00FC2852"/>
    <w:pPr>
      <w:widowControl w:val="0"/>
      <w:shd w:val="clear" w:color="auto" w:fill="FFFFFF"/>
      <w:spacing w:after="0" w:line="240" w:lineRule="atLeast"/>
      <w:jc w:val="both"/>
    </w:pPr>
    <w:rPr>
      <w:rFonts w:ascii="Trebuchet MS" w:hAnsi="Trebuchet MS" w:cs="Trebuchet MS"/>
      <w:spacing w:val="20"/>
      <w:w w:val="250"/>
      <w:sz w:val="8"/>
      <w:szCs w:val="8"/>
    </w:rPr>
  </w:style>
  <w:style w:type="paragraph" w:customStyle="1" w:styleId="Heading1020">
    <w:name w:val="Heading #10 (2)"/>
    <w:basedOn w:val="Normal"/>
    <w:link w:val="Heading102"/>
    <w:rsid w:val="00FC2852"/>
    <w:pPr>
      <w:widowControl w:val="0"/>
      <w:shd w:val="clear" w:color="auto" w:fill="FFFFFF"/>
      <w:spacing w:before="1020" w:after="420" w:line="456" w:lineRule="exact"/>
      <w:jc w:val="center"/>
    </w:pPr>
    <w:rPr>
      <w:rFonts w:cs="Times New Roman"/>
      <w:b/>
      <w:bCs/>
      <w:sz w:val="29"/>
      <w:szCs w:val="29"/>
    </w:rPr>
  </w:style>
  <w:style w:type="paragraph" w:customStyle="1" w:styleId="Heading101">
    <w:name w:val="Heading #10"/>
    <w:basedOn w:val="Normal"/>
    <w:link w:val="Heading100"/>
    <w:rsid w:val="00FC2852"/>
    <w:pPr>
      <w:widowControl w:val="0"/>
      <w:shd w:val="clear" w:color="auto" w:fill="FFFFFF"/>
      <w:spacing w:before="540" w:after="0" w:line="456" w:lineRule="exact"/>
    </w:pPr>
    <w:rPr>
      <w:rFonts w:cs="Times New Roman"/>
      <w:b/>
      <w:bCs/>
      <w:szCs w:val="28"/>
    </w:rPr>
  </w:style>
  <w:style w:type="paragraph" w:customStyle="1" w:styleId="Heading90">
    <w:name w:val="Heading #9"/>
    <w:basedOn w:val="Normal"/>
    <w:link w:val="Heading9"/>
    <w:rsid w:val="00FC2852"/>
    <w:pPr>
      <w:widowControl w:val="0"/>
      <w:shd w:val="clear" w:color="auto" w:fill="FFFFFF"/>
      <w:spacing w:after="0" w:line="240" w:lineRule="atLeast"/>
      <w:ind w:firstLine="700"/>
      <w:jc w:val="both"/>
      <w:outlineLvl w:val="8"/>
    </w:pPr>
    <w:rPr>
      <w:rFonts w:cs="Times New Roman"/>
      <w:szCs w:val="28"/>
    </w:rPr>
  </w:style>
  <w:style w:type="paragraph" w:customStyle="1" w:styleId="Bodytext51">
    <w:name w:val="Body text (5)1"/>
    <w:basedOn w:val="Normal"/>
    <w:link w:val="Bodytext50"/>
    <w:rsid w:val="00FC2852"/>
    <w:pPr>
      <w:widowControl w:val="0"/>
      <w:shd w:val="clear" w:color="auto" w:fill="FFFFFF"/>
      <w:spacing w:before="240" w:after="0" w:line="254" w:lineRule="exact"/>
      <w:jc w:val="both"/>
    </w:pPr>
    <w:rPr>
      <w:rFonts w:cs="Times New Roman"/>
      <w:i/>
      <w:iCs/>
      <w:szCs w:val="28"/>
    </w:rPr>
  </w:style>
  <w:style w:type="paragraph" w:customStyle="1" w:styleId="Bodytext61">
    <w:name w:val="Body text (6)1"/>
    <w:basedOn w:val="Normal"/>
    <w:link w:val="Bodytext60"/>
    <w:rsid w:val="00FC2852"/>
    <w:pPr>
      <w:widowControl w:val="0"/>
      <w:shd w:val="clear" w:color="auto" w:fill="FFFFFF"/>
      <w:spacing w:after="0" w:line="254" w:lineRule="exact"/>
      <w:jc w:val="both"/>
    </w:pPr>
    <w:rPr>
      <w:rFonts w:cs="Times New Roman"/>
      <w:b/>
      <w:bCs/>
      <w:spacing w:val="-10"/>
      <w:sz w:val="20"/>
      <w:szCs w:val="20"/>
    </w:rPr>
  </w:style>
  <w:style w:type="paragraph" w:customStyle="1" w:styleId="Tablecaption20">
    <w:name w:val="Table caption (2)"/>
    <w:basedOn w:val="Normal"/>
    <w:link w:val="Tablecaption2"/>
    <w:rsid w:val="00FC2852"/>
    <w:pPr>
      <w:widowControl w:val="0"/>
      <w:shd w:val="clear" w:color="auto" w:fill="FFFFFF"/>
      <w:spacing w:after="0" w:line="360" w:lineRule="exact"/>
      <w:jc w:val="both"/>
    </w:pPr>
    <w:rPr>
      <w:rFonts w:cs="Times New Roman"/>
      <w:i/>
      <w:iCs/>
      <w:szCs w:val="28"/>
    </w:rPr>
  </w:style>
  <w:style w:type="paragraph" w:customStyle="1" w:styleId="Heading50">
    <w:name w:val="Heading #5"/>
    <w:basedOn w:val="Normal"/>
    <w:link w:val="Heading5"/>
    <w:rsid w:val="00FC2852"/>
    <w:pPr>
      <w:widowControl w:val="0"/>
      <w:shd w:val="clear" w:color="auto" w:fill="FFFFFF"/>
      <w:spacing w:after="60" w:line="240" w:lineRule="atLeast"/>
      <w:jc w:val="both"/>
      <w:outlineLvl w:val="4"/>
    </w:pPr>
    <w:rPr>
      <w:rFonts w:cs="Times New Roman"/>
      <w:b/>
      <w:bCs/>
      <w:sz w:val="35"/>
      <w:szCs w:val="35"/>
    </w:rPr>
  </w:style>
  <w:style w:type="paragraph" w:customStyle="1" w:styleId="Bodytext71">
    <w:name w:val="Body text (7)1"/>
    <w:basedOn w:val="Normal"/>
    <w:link w:val="Bodytext70"/>
    <w:rsid w:val="00FC2852"/>
    <w:pPr>
      <w:widowControl w:val="0"/>
      <w:shd w:val="clear" w:color="auto" w:fill="FFFFFF"/>
      <w:spacing w:before="60" w:after="540" w:line="240" w:lineRule="atLeast"/>
      <w:ind w:hanging="360"/>
      <w:jc w:val="right"/>
    </w:pPr>
    <w:rPr>
      <w:rFonts w:cs="Times New Roman"/>
      <w:sz w:val="26"/>
      <w:szCs w:val="26"/>
    </w:rPr>
  </w:style>
  <w:style w:type="paragraph" w:customStyle="1" w:styleId="Tablecaption31">
    <w:name w:val="Table caption (3)1"/>
    <w:basedOn w:val="Normal"/>
    <w:link w:val="Tablecaption3"/>
    <w:rsid w:val="00FC2852"/>
    <w:pPr>
      <w:widowControl w:val="0"/>
      <w:shd w:val="clear" w:color="auto" w:fill="FFFFFF"/>
      <w:spacing w:after="0" w:line="240" w:lineRule="atLeast"/>
    </w:pPr>
    <w:rPr>
      <w:rFonts w:cs="Times New Roman"/>
      <w:szCs w:val="28"/>
    </w:rPr>
  </w:style>
  <w:style w:type="paragraph" w:customStyle="1" w:styleId="Heading40">
    <w:name w:val="Heading #4"/>
    <w:basedOn w:val="Normal"/>
    <w:link w:val="Heading4"/>
    <w:rsid w:val="00FC2852"/>
    <w:pPr>
      <w:widowControl w:val="0"/>
      <w:shd w:val="clear" w:color="auto" w:fill="FFFFFF"/>
      <w:spacing w:after="120" w:line="240" w:lineRule="atLeast"/>
      <w:jc w:val="both"/>
      <w:outlineLvl w:val="3"/>
    </w:pPr>
    <w:rPr>
      <w:rFonts w:cs="Times New Roman"/>
      <w:b/>
      <w:bCs/>
      <w:sz w:val="35"/>
      <w:szCs w:val="35"/>
    </w:rPr>
  </w:style>
  <w:style w:type="paragraph" w:customStyle="1" w:styleId="Heading1030">
    <w:name w:val="Heading #10 (3)"/>
    <w:basedOn w:val="Normal"/>
    <w:link w:val="Heading103"/>
    <w:rsid w:val="00FC2852"/>
    <w:pPr>
      <w:widowControl w:val="0"/>
      <w:shd w:val="clear" w:color="auto" w:fill="FFFFFF"/>
      <w:spacing w:after="60" w:line="240" w:lineRule="atLeast"/>
      <w:ind w:firstLine="560"/>
      <w:jc w:val="both"/>
    </w:pPr>
    <w:rPr>
      <w:rFonts w:cs="Times New Roman"/>
      <w:szCs w:val="28"/>
    </w:rPr>
  </w:style>
  <w:style w:type="paragraph" w:customStyle="1" w:styleId="Heading60">
    <w:name w:val="Heading #6"/>
    <w:basedOn w:val="Normal"/>
    <w:link w:val="Heading6"/>
    <w:rsid w:val="00FC2852"/>
    <w:pPr>
      <w:widowControl w:val="0"/>
      <w:shd w:val="clear" w:color="auto" w:fill="FFFFFF"/>
      <w:spacing w:before="900" w:after="0" w:line="398" w:lineRule="exact"/>
      <w:outlineLvl w:val="5"/>
    </w:pPr>
    <w:rPr>
      <w:rFonts w:cs="Times New Roman"/>
      <w:b/>
      <w:bCs/>
      <w:sz w:val="32"/>
      <w:szCs w:val="32"/>
    </w:rPr>
  </w:style>
  <w:style w:type="paragraph" w:styleId="TOC1">
    <w:name w:val="toc 1"/>
    <w:basedOn w:val="Normal"/>
    <w:next w:val="Normal"/>
    <w:link w:val="TOC1Char"/>
    <w:autoRedefine/>
    <w:semiHidden/>
    <w:rsid w:val="00FC2852"/>
    <w:pPr>
      <w:widowControl w:val="0"/>
      <w:shd w:val="clear" w:color="auto" w:fill="FFFFFF"/>
      <w:spacing w:before="1140" w:after="540" w:line="240" w:lineRule="atLeast"/>
      <w:jc w:val="both"/>
    </w:pPr>
    <w:rPr>
      <w:rFonts w:cs="Times New Roman"/>
      <w:szCs w:val="28"/>
    </w:rPr>
  </w:style>
  <w:style w:type="paragraph" w:customStyle="1" w:styleId="Tableofcontents30">
    <w:name w:val="Table of contents (3)"/>
    <w:basedOn w:val="Normal"/>
    <w:link w:val="Tableofcontents3"/>
    <w:rsid w:val="00FC2852"/>
    <w:pPr>
      <w:widowControl w:val="0"/>
      <w:shd w:val="clear" w:color="auto" w:fill="FFFFFF"/>
      <w:spacing w:before="1140" w:after="0" w:line="240" w:lineRule="atLeast"/>
      <w:jc w:val="both"/>
    </w:pPr>
    <w:rPr>
      <w:rFonts w:ascii="Arial" w:hAnsi="Arial" w:cs="Arial"/>
      <w:sz w:val="8"/>
      <w:szCs w:val="8"/>
    </w:rPr>
  </w:style>
  <w:style w:type="paragraph" w:customStyle="1" w:styleId="Bodytext81">
    <w:name w:val="Body text (8)1"/>
    <w:basedOn w:val="Normal"/>
    <w:link w:val="Bodytext8"/>
    <w:rsid w:val="00FC2852"/>
    <w:pPr>
      <w:widowControl w:val="0"/>
      <w:shd w:val="clear" w:color="auto" w:fill="FFFFFF"/>
      <w:spacing w:after="0" w:line="302" w:lineRule="exact"/>
      <w:ind w:hanging="480"/>
    </w:pPr>
    <w:rPr>
      <w:rFonts w:cs="Times New Roman"/>
      <w:b/>
      <w:bCs/>
      <w:i/>
      <w:iCs/>
      <w:sz w:val="19"/>
      <w:szCs w:val="19"/>
    </w:rPr>
  </w:style>
  <w:style w:type="paragraph" w:customStyle="1" w:styleId="Bodytext90">
    <w:name w:val="Body text (9)"/>
    <w:basedOn w:val="Normal"/>
    <w:link w:val="Bodytext9"/>
    <w:rsid w:val="00FC2852"/>
    <w:pPr>
      <w:widowControl w:val="0"/>
      <w:shd w:val="clear" w:color="auto" w:fill="FFFFFF"/>
      <w:spacing w:after="0" w:line="235" w:lineRule="exact"/>
      <w:jc w:val="both"/>
    </w:pPr>
    <w:rPr>
      <w:rFonts w:cs="Times New Roman"/>
      <w:b/>
      <w:bCs/>
      <w:sz w:val="20"/>
      <w:szCs w:val="20"/>
    </w:rPr>
  </w:style>
  <w:style w:type="paragraph" w:customStyle="1" w:styleId="Heading120">
    <w:name w:val="Heading #1 (2)"/>
    <w:basedOn w:val="Normal"/>
    <w:link w:val="Heading12"/>
    <w:rsid w:val="00FC2852"/>
    <w:pPr>
      <w:widowControl w:val="0"/>
      <w:shd w:val="clear" w:color="auto" w:fill="FFFFFF"/>
      <w:spacing w:after="120" w:line="240" w:lineRule="atLeast"/>
      <w:jc w:val="center"/>
      <w:outlineLvl w:val="0"/>
    </w:pPr>
    <w:rPr>
      <w:rFonts w:cs="Times New Roman"/>
      <w:b/>
      <w:bCs/>
    </w:rPr>
  </w:style>
  <w:style w:type="paragraph" w:customStyle="1" w:styleId="Heading30">
    <w:name w:val="Heading #3"/>
    <w:basedOn w:val="Normal"/>
    <w:link w:val="Heading3"/>
    <w:rsid w:val="00FC2852"/>
    <w:pPr>
      <w:widowControl w:val="0"/>
      <w:shd w:val="clear" w:color="auto" w:fill="FFFFFF"/>
      <w:spacing w:before="120" w:after="900" w:line="480" w:lineRule="exact"/>
      <w:jc w:val="center"/>
      <w:outlineLvl w:val="2"/>
    </w:pPr>
    <w:rPr>
      <w:rFonts w:cs="Times New Roman"/>
      <w:b/>
      <w:bCs/>
      <w:sz w:val="41"/>
      <w:szCs w:val="41"/>
    </w:rPr>
  </w:style>
  <w:style w:type="paragraph" w:customStyle="1" w:styleId="Tableofcontents41">
    <w:name w:val="Table of contents (4)1"/>
    <w:basedOn w:val="Normal"/>
    <w:link w:val="Tableofcontents4"/>
    <w:rsid w:val="00FC2852"/>
    <w:pPr>
      <w:widowControl w:val="0"/>
      <w:shd w:val="clear" w:color="auto" w:fill="FFFFFF"/>
      <w:spacing w:before="900" w:after="480" w:line="240" w:lineRule="atLeast"/>
      <w:jc w:val="both"/>
    </w:pPr>
    <w:rPr>
      <w:rFonts w:cs="Times New Roman"/>
      <w:b/>
      <w:bCs/>
      <w:sz w:val="29"/>
      <w:szCs w:val="29"/>
    </w:rPr>
  </w:style>
  <w:style w:type="paragraph" w:customStyle="1" w:styleId="Bodytext100">
    <w:name w:val="Body text (10)"/>
    <w:basedOn w:val="Normal"/>
    <w:link w:val="Bodytext10"/>
    <w:rsid w:val="00FC2852"/>
    <w:pPr>
      <w:widowControl w:val="0"/>
      <w:shd w:val="clear" w:color="auto" w:fill="FFFFFF"/>
      <w:spacing w:after="60" w:line="240" w:lineRule="atLeast"/>
    </w:pPr>
    <w:rPr>
      <w:rFonts w:cs="Times New Roman"/>
      <w:spacing w:val="-10"/>
      <w:szCs w:val="28"/>
    </w:rPr>
  </w:style>
  <w:style w:type="paragraph" w:customStyle="1" w:styleId="Bodytext110">
    <w:name w:val="Body text (11)"/>
    <w:basedOn w:val="Normal"/>
    <w:link w:val="Bodytext11"/>
    <w:rsid w:val="00FC2852"/>
    <w:pPr>
      <w:widowControl w:val="0"/>
      <w:shd w:val="clear" w:color="auto" w:fill="FFFFFF"/>
      <w:spacing w:before="60" w:after="60" w:line="216" w:lineRule="exact"/>
    </w:pPr>
    <w:rPr>
      <w:rFonts w:cs="Times New Roman"/>
      <w:b/>
      <w:bCs/>
      <w:sz w:val="16"/>
      <w:szCs w:val="16"/>
    </w:rPr>
  </w:style>
  <w:style w:type="paragraph" w:customStyle="1" w:styleId="Tablecaption40">
    <w:name w:val="Table caption (4)"/>
    <w:basedOn w:val="Normal"/>
    <w:link w:val="Tablecaption4"/>
    <w:rsid w:val="00FC2852"/>
    <w:pPr>
      <w:widowControl w:val="0"/>
      <w:shd w:val="clear" w:color="auto" w:fill="FFFFFF"/>
      <w:spacing w:after="120" w:line="240" w:lineRule="atLeast"/>
      <w:jc w:val="both"/>
    </w:pPr>
    <w:rPr>
      <w:rFonts w:cs="Times New Roman"/>
      <w:b/>
      <w:bCs/>
      <w:sz w:val="16"/>
      <w:szCs w:val="16"/>
    </w:rPr>
  </w:style>
  <w:style w:type="paragraph" w:customStyle="1" w:styleId="Tablecaption50">
    <w:name w:val="Table caption (5)"/>
    <w:basedOn w:val="Normal"/>
    <w:link w:val="Tablecaption5"/>
    <w:rsid w:val="00FC2852"/>
    <w:pPr>
      <w:widowControl w:val="0"/>
      <w:shd w:val="clear" w:color="auto" w:fill="FFFFFF"/>
      <w:spacing w:after="0" w:line="240" w:lineRule="atLeast"/>
      <w:jc w:val="center"/>
    </w:pPr>
    <w:rPr>
      <w:rFonts w:cs="Times New Roman"/>
      <w:sz w:val="15"/>
      <w:szCs w:val="15"/>
    </w:rPr>
  </w:style>
  <w:style w:type="paragraph" w:customStyle="1" w:styleId="Tablecaption60">
    <w:name w:val="Table caption (6)"/>
    <w:basedOn w:val="Normal"/>
    <w:link w:val="Tablecaption6"/>
    <w:rsid w:val="00FC2852"/>
    <w:pPr>
      <w:widowControl w:val="0"/>
      <w:shd w:val="clear" w:color="auto" w:fill="FFFFFF"/>
      <w:spacing w:after="0" w:line="240" w:lineRule="atLeast"/>
      <w:jc w:val="center"/>
    </w:pPr>
    <w:rPr>
      <w:rFonts w:cs="Times New Roman"/>
      <w:i/>
      <w:iCs/>
      <w:sz w:val="13"/>
      <w:szCs w:val="13"/>
    </w:rPr>
  </w:style>
  <w:style w:type="paragraph" w:customStyle="1" w:styleId="Tableofcontents1">
    <w:name w:val="Table of contents1"/>
    <w:basedOn w:val="Normal"/>
    <w:link w:val="Tableofcontents"/>
    <w:rsid w:val="00FC2852"/>
    <w:pPr>
      <w:widowControl w:val="0"/>
      <w:shd w:val="clear" w:color="auto" w:fill="FFFFFF"/>
      <w:spacing w:after="0" w:line="307" w:lineRule="exact"/>
      <w:jc w:val="both"/>
    </w:pPr>
    <w:rPr>
      <w:rFonts w:cs="Times New Roman"/>
      <w:sz w:val="26"/>
      <w:szCs w:val="26"/>
    </w:rPr>
  </w:style>
  <w:style w:type="paragraph" w:customStyle="1" w:styleId="Tableofcontents50">
    <w:name w:val="Table of contents (5)"/>
    <w:basedOn w:val="Normal"/>
    <w:link w:val="Tableofcontents5"/>
    <w:rsid w:val="00FC2852"/>
    <w:pPr>
      <w:widowControl w:val="0"/>
      <w:shd w:val="clear" w:color="auto" w:fill="FFFFFF"/>
      <w:spacing w:after="0" w:line="240" w:lineRule="atLeast"/>
    </w:pPr>
    <w:rPr>
      <w:rFonts w:cs="Times New Roman"/>
      <w:sz w:val="23"/>
      <w:szCs w:val="23"/>
    </w:rPr>
  </w:style>
  <w:style w:type="paragraph" w:customStyle="1" w:styleId="Tableofcontents61">
    <w:name w:val="Table of contents (6)1"/>
    <w:basedOn w:val="Normal"/>
    <w:link w:val="Tableofcontents6"/>
    <w:rsid w:val="00FC2852"/>
    <w:pPr>
      <w:widowControl w:val="0"/>
      <w:shd w:val="clear" w:color="auto" w:fill="FFFFFF"/>
      <w:spacing w:after="300" w:line="240" w:lineRule="atLeast"/>
      <w:jc w:val="both"/>
    </w:pPr>
    <w:rPr>
      <w:rFonts w:cs="Times New Roman"/>
      <w:i/>
      <w:iCs/>
      <w:szCs w:val="28"/>
    </w:rPr>
  </w:style>
  <w:style w:type="paragraph" w:customStyle="1" w:styleId="Tableofcontents70">
    <w:name w:val="Table of contents (7)"/>
    <w:basedOn w:val="Normal"/>
    <w:link w:val="Tableofcontents7"/>
    <w:rsid w:val="00FC2852"/>
    <w:pPr>
      <w:widowControl w:val="0"/>
      <w:shd w:val="clear" w:color="auto" w:fill="FFFFFF"/>
      <w:spacing w:before="300" w:after="0" w:line="307" w:lineRule="exact"/>
      <w:jc w:val="both"/>
    </w:pPr>
    <w:rPr>
      <w:rFonts w:cs="Times New Roman"/>
      <w:i/>
      <w:iCs/>
      <w:szCs w:val="28"/>
    </w:rPr>
  </w:style>
  <w:style w:type="paragraph" w:customStyle="1" w:styleId="Bodytext13">
    <w:name w:val="Body text (13)"/>
    <w:basedOn w:val="Normal"/>
    <w:link w:val="Bodytext13Exact"/>
    <w:rsid w:val="00FC2852"/>
    <w:pPr>
      <w:widowControl w:val="0"/>
      <w:shd w:val="clear" w:color="auto" w:fill="FFFFFF"/>
      <w:spacing w:after="0" w:line="240" w:lineRule="atLeast"/>
    </w:pPr>
    <w:rPr>
      <w:rFonts w:ascii="Arial" w:hAnsi="Arial" w:cs="Arial"/>
      <w:noProof/>
      <w:sz w:val="58"/>
      <w:szCs w:val="58"/>
    </w:rPr>
  </w:style>
  <w:style w:type="paragraph" w:customStyle="1" w:styleId="Bodytext14">
    <w:name w:val="Body text (14)"/>
    <w:basedOn w:val="Normal"/>
    <w:link w:val="Bodytext14Exact"/>
    <w:rsid w:val="00FC2852"/>
    <w:pPr>
      <w:widowControl w:val="0"/>
      <w:shd w:val="clear" w:color="auto" w:fill="FFFFFF"/>
      <w:spacing w:after="0" w:line="240" w:lineRule="atLeast"/>
    </w:pPr>
    <w:rPr>
      <w:rFonts w:ascii="Arial" w:hAnsi="Arial" w:cs="Arial"/>
      <w:noProof/>
      <w:sz w:val="58"/>
      <w:szCs w:val="58"/>
    </w:rPr>
  </w:style>
  <w:style w:type="paragraph" w:customStyle="1" w:styleId="Bodytext15">
    <w:name w:val="Body text (15)"/>
    <w:basedOn w:val="Normal"/>
    <w:link w:val="Bodytext15Exact"/>
    <w:rsid w:val="00FC2852"/>
    <w:pPr>
      <w:widowControl w:val="0"/>
      <w:shd w:val="clear" w:color="auto" w:fill="FFFFFF"/>
      <w:spacing w:after="0" w:line="240" w:lineRule="atLeast"/>
    </w:pPr>
    <w:rPr>
      <w:rFonts w:ascii="Arial" w:hAnsi="Arial" w:cs="Arial"/>
      <w:noProof/>
      <w:sz w:val="58"/>
      <w:szCs w:val="58"/>
    </w:rPr>
  </w:style>
  <w:style w:type="paragraph" w:customStyle="1" w:styleId="Bodytext16">
    <w:name w:val="Body text (16)"/>
    <w:basedOn w:val="Normal"/>
    <w:link w:val="Bodytext16Exact"/>
    <w:rsid w:val="00FC2852"/>
    <w:pPr>
      <w:widowControl w:val="0"/>
      <w:shd w:val="clear" w:color="auto" w:fill="FFFFFF"/>
      <w:spacing w:after="0" w:line="240" w:lineRule="atLeast"/>
    </w:pPr>
    <w:rPr>
      <w:rFonts w:ascii="Arial" w:hAnsi="Arial" w:cs="Arial"/>
      <w:noProof/>
      <w:sz w:val="58"/>
      <w:szCs w:val="58"/>
    </w:rPr>
  </w:style>
  <w:style w:type="paragraph" w:customStyle="1" w:styleId="Bodytext17">
    <w:name w:val="Body text (17)"/>
    <w:basedOn w:val="Normal"/>
    <w:link w:val="Bodytext17Exact"/>
    <w:rsid w:val="00FC2852"/>
    <w:pPr>
      <w:widowControl w:val="0"/>
      <w:shd w:val="clear" w:color="auto" w:fill="FFFFFF"/>
      <w:spacing w:after="0" w:line="240" w:lineRule="atLeast"/>
    </w:pPr>
    <w:rPr>
      <w:rFonts w:ascii="Arial" w:hAnsi="Arial" w:cs="Arial"/>
      <w:noProof/>
      <w:sz w:val="58"/>
      <w:szCs w:val="58"/>
    </w:rPr>
  </w:style>
  <w:style w:type="paragraph" w:customStyle="1" w:styleId="Bodytext120">
    <w:name w:val="Body text (12)"/>
    <w:basedOn w:val="Normal"/>
    <w:link w:val="Bodytext12"/>
    <w:rsid w:val="00FC2852"/>
    <w:pPr>
      <w:widowControl w:val="0"/>
      <w:shd w:val="clear" w:color="auto" w:fill="FFFFFF"/>
      <w:spacing w:after="0" w:line="240" w:lineRule="atLeast"/>
    </w:pPr>
    <w:rPr>
      <w:rFonts w:ascii="Trebuchet MS" w:hAnsi="Trebuchet MS" w:cs="Trebuchet MS"/>
      <w:i/>
      <w:iCs/>
      <w:sz w:val="20"/>
      <w:szCs w:val="20"/>
    </w:rPr>
  </w:style>
  <w:style w:type="paragraph" w:customStyle="1" w:styleId="Bodytext180">
    <w:name w:val="Body text (18)"/>
    <w:basedOn w:val="Normal"/>
    <w:link w:val="Bodytext18"/>
    <w:rsid w:val="00FC2852"/>
    <w:pPr>
      <w:widowControl w:val="0"/>
      <w:shd w:val="clear" w:color="auto" w:fill="FFFFFF"/>
      <w:spacing w:after="780" w:line="240" w:lineRule="atLeast"/>
      <w:jc w:val="both"/>
    </w:pPr>
    <w:rPr>
      <w:rFonts w:cs="Times New Roman"/>
      <w:b/>
      <w:bCs/>
      <w:sz w:val="25"/>
      <w:szCs w:val="25"/>
    </w:rPr>
  </w:style>
  <w:style w:type="paragraph" w:customStyle="1" w:styleId="Tablecaption71">
    <w:name w:val="Table caption (7)1"/>
    <w:basedOn w:val="Normal"/>
    <w:link w:val="Tablecaption7"/>
    <w:rsid w:val="00FC2852"/>
    <w:pPr>
      <w:widowControl w:val="0"/>
      <w:shd w:val="clear" w:color="auto" w:fill="FFFFFF"/>
      <w:spacing w:after="0" w:line="288" w:lineRule="exact"/>
      <w:jc w:val="both"/>
    </w:pPr>
    <w:rPr>
      <w:rFonts w:cs="Times New Roman"/>
      <w:i/>
      <w:iCs/>
      <w:szCs w:val="28"/>
    </w:rPr>
  </w:style>
  <w:style w:type="paragraph" w:customStyle="1" w:styleId="Tablecaption80">
    <w:name w:val="Table caption (8)"/>
    <w:basedOn w:val="Normal"/>
    <w:link w:val="Tablecaption8"/>
    <w:rsid w:val="00FC2852"/>
    <w:pPr>
      <w:widowControl w:val="0"/>
      <w:shd w:val="clear" w:color="auto" w:fill="FFFFFF"/>
      <w:spacing w:after="0" w:line="288" w:lineRule="exact"/>
      <w:jc w:val="both"/>
    </w:pPr>
    <w:rPr>
      <w:rFonts w:cs="Times New Roman"/>
      <w:b/>
      <w:bCs/>
      <w:i/>
      <w:iCs/>
      <w:sz w:val="19"/>
      <w:szCs w:val="19"/>
    </w:rPr>
  </w:style>
  <w:style w:type="paragraph" w:customStyle="1" w:styleId="Bodytext190">
    <w:name w:val="Body text (19)"/>
    <w:basedOn w:val="Normal"/>
    <w:link w:val="Bodytext19"/>
    <w:rsid w:val="00FC2852"/>
    <w:pPr>
      <w:widowControl w:val="0"/>
      <w:shd w:val="clear" w:color="auto" w:fill="FFFFFF"/>
      <w:spacing w:after="0" w:line="322" w:lineRule="exact"/>
      <w:jc w:val="both"/>
    </w:pPr>
    <w:rPr>
      <w:rFonts w:cs="Times New Roman"/>
      <w:b/>
      <w:bCs/>
      <w:sz w:val="21"/>
      <w:szCs w:val="21"/>
    </w:rPr>
  </w:style>
  <w:style w:type="paragraph" w:customStyle="1" w:styleId="Tablecaption90">
    <w:name w:val="Table caption (9)"/>
    <w:basedOn w:val="Normal"/>
    <w:link w:val="Tablecaption9"/>
    <w:rsid w:val="00FC2852"/>
    <w:pPr>
      <w:widowControl w:val="0"/>
      <w:shd w:val="clear" w:color="auto" w:fill="FFFFFF"/>
      <w:spacing w:after="0" w:line="240" w:lineRule="atLeast"/>
      <w:jc w:val="both"/>
    </w:pPr>
    <w:rPr>
      <w:rFonts w:ascii="Trebuchet MS" w:hAnsi="Trebuchet MS" w:cs="Trebuchet MS"/>
      <w:w w:val="250"/>
      <w:sz w:val="8"/>
      <w:szCs w:val="8"/>
    </w:rPr>
  </w:style>
  <w:style w:type="paragraph" w:customStyle="1" w:styleId="Tablecaption0">
    <w:name w:val="Table caption"/>
    <w:basedOn w:val="Normal"/>
    <w:link w:val="Tablecaption"/>
    <w:rsid w:val="00FC2852"/>
    <w:pPr>
      <w:widowControl w:val="0"/>
      <w:shd w:val="clear" w:color="auto" w:fill="FFFFFF"/>
      <w:spacing w:after="0" w:line="240" w:lineRule="atLeast"/>
    </w:pPr>
    <w:rPr>
      <w:rFonts w:cs="Times New Roman"/>
      <w:sz w:val="26"/>
      <w:szCs w:val="26"/>
    </w:rPr>
  </w:style>
  <w:style w:type="paragraph" w:customStyle="1" w:styleId="Bodytext200">
    <w:name w:val="Body text (20)"/>
    <w:basedOn w:val="Normal"/>
    <w:link w:val="Bodytext20Exact"/>
    <w:rsid w:val="00FC2852"/>
    <w:pPr>
      <w:widowControl w:val="0"/>
      <w:shd w:val="clear" w:color="auto" w:fill="FFFFFF"/>
      <w:spacing w:after="0" w:line="240" w:lineRule="atLeast"/>
    </w:pPr>
    <w:rPr>
      <w:rFonts w:cs="Times New Roman"/>
      <w:spacing w:val="5"/>
      <w:sz w:val="21"/>
      <w:szCs w:val="21"/>
    </w:rPr>
  </w:style>
  <w:style w:type="paragraph" w:customStyle="1" w:styleId="Heading20">
    <w:name w:val="Heading #2"/>
    <w:basedOn w:val="Normal"/>
    <w:link w:val="Heading2"/>
    <w:rsid w:val="00FC2852"/>
    <w:pPr>
      <w:widowControl w:val="0"/>
      <w:shd w:val="clear" w:color="auto" w:fill="FFFFFF"/>
      <w:spacing w:after="0" w:line="360" w:lineRule="exact"/>
      <w:jc w:val="both"/>
      <w:outlineLvl w:val="1"/>
    </w:pPr>
    <w:rPr>
      <w:rFonts w:ascii="Arial" w:hAnsi="Arial" w:cs="Arial"/>
      <w:sz w:val="20"/>
      <w:szCs w:val="20"/>
    </w:rPr>
  </w:style>
  <w:style w:type="paragraph" w:customStyle="1" w:styleId="Bodytext211">
    <w:name w:val="Body text (21)"/>
    <w:basedOn w:val="Normal"/>
    <w:link w:val="Bodytext210"/>
    <w:rsid w:val="00FC2852"/>
    <w:pPr>
      <w:widowControl w:val="0"/>
      <w:shd w:val="clear" w:color="auto" w:fill="FFFFFF"/>
      <w:spacing w:after="0" w:line="360" w:lineRule="exact"/>
      <w:jc w:val="both"/>
    </w:pPr>
    <w:rPr>
      <w:rFonts w:ascii="Consolas" w:hAnsi="Consolas" w:cs="Consolas"/>
      <w:noProof/>
      <w:sz w:val="26"/>
      <w:szCs w:val="26"/>
    </w:rPr>
  </w:style>
  <w:style w:type="paragraph" w:customStyle="1" w:styleId="Bodytext221">
    <w:name w:val="Body text (22)"/>
    <w:basedOn w:val="Normal"/>
    <w:link w:val="Bodytext220"/>
    <w:rsid w:val="00FC2852"/>
    <w:pPr>
      <w:widowControl w:val="0"/>
      <w:shd w:val="clear" w:color="auto" w:fill="FFFFFF"/>
      <w:spacing w:after="60" w:line="240" w:lineRule="atLeast"/>
      <w:jc w:val="both"/>
    </w:pPr>
    <w:rPr>
      <w:rFonts w:cs="Times New Roman"/>
      <w:b/>
      <w:bCs/>
      <w:sz w:val="15"/>
      <w:szCs w:val="15"/>
    </w:rPr>
  </w:style>
  <w:style w:type="paragraph" w:customStyle="1" w:styleId="Bodytext230">
    <w:name w:val="Body text (23)"/>
    <w:basedOn w:val="Normal"/>
    <w:link w:val="Bodytext23"/>
    <w:rsid w:val="00FC2852"/>
    <w:pPr>
      <w:widowControl w:val="0"/>
      <w:shd w:val="clear" w:color="auto" w:fill="FFFFFF"/>
      <w:spacing w:before="60" w:after="0" w:line="240" w:lineRule="atLeast"/>
      <w:jc w:val="center"/>
    </w:pPr>
    <w:rPr>
      <w:rFonts w:ascii="Arial" w:hAnsi="Arial" w:cs="Arial"/>
      <w:i/>
      <w:iCs/>
      <w:sz w:val="13"/>
      <w:szCs w:val="13"/>
    </w:rPr>
  </w:style>
  <w:style w:type="paragraph" w:customStyle="1" w:styleId="Bodytext240">
    <w:name w:val="Body text (24)"/>
    <w:basedOn w:val="Normal"/>
    <w:link w:val="Bodytext24"/>
    <w:rsid w:val="00FC2852"/>
    <w:pPr>
      <w:widowControl w:val="0"/>
      <w:shd w:val="clear" w:color="auto" w:fill="FFFFFF"/>
      <w:spacing w:after="0" w:line="240" w:lineRule="atLeast"/>
      <w:jc w:val="both"/>
    </w:pPr>
    <w:rPr>
      <w:rFonts w:ascii="Arial" w:hAnsi="Arial" w:cs="Arial"/>
      <w:sz w:val="20"/>
      <w:szCs w:val="20"/>
    </w:rPr>
  </w:style>
  <w:style w:type="paragraph" w:customStyle="1" w:styleId="Bodytext250">
    <w:name w:val="Body text (25)"/>
    <w:basedOn w:val="Normal"/>
    <w:link w:val="Bodytext25"/>
    <w:rsid w:val="00FC2852"/>
    <w:pPr>
      <w:widowControl w:val="0"/>
      <w:shd w:val="clear" w:color="auto" w:fill="FFFFFF"/>
      <w:spacing w:after="0" w:line="240" w:lineRule="atLeast"/>
    </w:pPr>
    <w:rPr>
      <w:rFonts w:cs="Times New Roman"/>
      <w:b/>
      <w:bCs/>
      <w:i/>
      <w:iCs/>
      <w:sz w:val="16"/>
      <w:szCs w:val="16"/>
    </w:rPr>
  </w:style>
  <w:style w:type="paragraph" w:customStyle="1" w:styleId="Bodytext26">
    <w:name w:val="Body text (26)"/>
    <w:basedOn w:val="Normal"/>
    <w:link w:val="Bodytext26Exact"/>
    <w:rsid w:val="00FC2852"/>
    <w:pPr>
      <w:widowControl w:val="0"/>
      <w:shd w:val="clear" w:color="auto" w:fill="FFFFFF"/>
      <w:spacing w:after="0" w:line="240" w:lineRule="atLeast"/>
    </w:pPr>
    <w:rPr>
      <w:rFonts w:ascii="Consolas" w:hAnsi="Consolas" w:cs="Consolas"/>
      <w:b/>
      <w:bCs/>
      <w:i/>
      <w:iCs/>
      <w:noProof/>
      <w:sz w:val="8"/>
      <w:szCs w:val="8"/>
    </w:rPr>
  </w:style>
  <w:style w:type="paragraph" w:customStyle="1" w:styleId="Bodytext270">
    <w:name w:val="Body text (27)"/>
    <w:basedOn w:val="Normal"/>
    <w:link w:val="Bodytext27"/>
    <w:rsid w:val="00FC2852"/>
    <w:pPr>
      <w:widowControl w:val="0"/>
      <w:shd w:val="clear" w:color="auto" w:fill="FFFFFF"/>
      <w:spacing w:after="0" w:line="240" w:lineRule="atLeast"/>
      <w:jc w:val="both"/>
    </w:pPr>
    <w:rPr>
      <w:rFonts w:cs="Times New Roman"/>
      <w:spacing w:val="50"/>
      <w:sz w:val="8"/>
      <w:szCs w:val="8"/>
    </w:rPr>
  </w:style>
  <w:style w:type="paragraph" w:customStyle="1" w:styleId="Tablecaption100">
    <w:name w:val="Table caption (10)"/>
    <w:basedOn w:val="Normal"/>
    <w:link w:val="Tablecaption10"/>
    <w:rsid w:val="00FC2852"/>
    <w:pPr>
      <w:widowControl w:val="0"/>
      <w:shd w:val="clear" w:color="auto" w:fill="FFFFFF"/>
      <w:spacing w:after="0" w:line="240" w:lineRule="atLeast"/>
      <w:jc w:val="both"/>
    </w:pPr>
    <w:rPr>
      <w:rFonts w:ascii="Consolas" w:hAnsi="Consolas" w:cs="Consolas"/>
      <w:i/>
      <w:iCs/>
      <w:sz w:val="9"/>
      <w:szCs w:val="9"/>
    </w:rPr>
  </w:style>
  <w:style w:type="paragraph" w:customStyle="1" w:styleId="Heading70">
    <w:name w:val="Heading #7"/>
    <w:basedOn w:val="Normal"/>
    <w:link w:val="Heading7"/>
    <w:rsid w:val="00FC2852"/>
    <w:pPr>
      <w:widowControl w:val="0"/>
      <w:shd w:val="clear" w:color="auto" w:fill="FFFFFF"/>
      <w:spacing w:before="60" w:after="300" w:line="240" w:lineRule="atLeast"/>
      <w:jc w:val="both"/>
      <w:outlineLvl w:val="6"/>
    </w:pPr>
    <w:rPr>
      <w:rFonts w:cs="Times New Roman"/>
      <w:szCs w:val="28"/>
    </w:rPr>
  </w:style>
  <w:style w:type="paragraph" w:customStyle="1" w:styleId="Bodytext280">
    <w:name w:val="Body text (28)"/>
    <w:basedOn w:val="Normal"/>
    <w:link w:val="Bodytext28"/>
    <w:rsid w:val="00FC2852"/>
    <w:pPr>
      <w:widowControl w:val="0"/>
      <w:shd w:val="clear" w:color="auto" w:fill="FFFFFF"/>
      <w:spacing w:before="240" w:after="420" w:line="240" w:lineRule="atLeast"/>
      <w:jc w:val="both"/>
    </w:pPr>
    <w:rPr>
      <w:rFonts w:cs="Times New Roman"/>
      <w:sz w:val="27"/>
      <w:szCs w:val="27"/>
    </w:rPr>
  </w:style>
  <w:style w:type="paragraph" w:customStyle="1" w:styleId="Tablecaption110">
    <w:name w:val="Table caption (11)"/>
    <w:basedOn w:val="Normal"/>
    <w:link w:val="Tablecaption11"/>
    <w:rsid w:val="00FC2852"/>
    <w:pPr>
      <w:widowControl w:val="0"/>
      <w:shd w:val="clear" w:color="auto" w:fill="FFFFFF"/>
      <w:spacing w:after="60" w:line="240" w:lineRule="atLeast"/>
      <w:jc w:val="both"/>
    </w:pPr>
    <w:rPr>
      <w:rFonts w:cs="Times New Roman"/>
      <w:sz w:val="27"/>
      <w:szCs w:val="27"/>
    </w:rPr>
  </w:style>
  <w:style w:type="paragraph" w:customStyle="1" w:styleId="Bodytext291">
    <w:name w:val="Body text (29)1"/>
    <w:basedOn w:val="Normal"/>
    <w:link w:val="Bodytext29"/>
    <w:rsid w:val="00FC2852"/>
    <w:pPr>
      <w:widowControl w:val="0"/>
      <w:shd w:val="clear" w:color="auto" w:fill="FFFFFF"/>
      <w:spacing w:before="180" w:after="0" w:line="322" w:lineRule="exact"/>
      <w:jc w:val="both"/>
    </w:pPr>
    <w:rPr>
      <w:rFonts w:cs="Times New Roman"/>
      <w:i/>
      <w:iCs/>
      <w:szCs w:val="28"/>
    </w:rPr>
  </w:style>
  <w:style w:type="paragraph" w:customStyle="1" w:styleId="Tablecaption120">
    <w:name w:val="Table caption (12)"/>
    <w:basedOn w:val="Normal"/>
    <w:link w:val="Tablecaption12"/>
    <w:rsid w:val="00FC2852"/>
    <w:pPr>
      <w:widowControl w:val="0"/>
      <w:shd w:val="clear" w:color="auto" w:fill="FFFFFF"/>
      <w:spacing w:after="0" w:line="322" w:lineRule="exact"/>
      <w:jc w:val="center"/>
    </w:pPr>
    <w:rPr>
      <w:rFonts w:cs="Times New Roman"/>
      <w:i/>
      <w:iCs/>
      <w:szCs w:val="28"/>
    </w:rPr>
  </w:style>
  <w:style w:type="paragraph" w:styleId="Header">
    <w:name w:val="header"/>
    <w:basedOn w:val="Normal"/>
    <w:link w:val="HeaderChar"/>
    <w:rsid w:val="00FC2852"/>
    <w:pPr>
      <w:widowControl w:val="0"/>
      <w:tabs>
        <w:tab w:val="center" w:pos="4320"/>
        <w:tab w:val="right" w:pos="8640"/>
      </w:tabs>
      <w:spacing w:after="0" w:line="240" w:lineRule="auto"/>
    </w:pPr>
    <w:rPr>
      <w:rFonts w:ascii="Courier New" w:eastAsia="Times New Roman" w:hAnsi="Courier New" w:cs="Courier New"/>
      <w:color w:val="000000"/>
      <w:sz w:val="24"/>
      <w:szCs w:val="24"/>
      <w:lang w:val="vi-VN" w:eastAsia="vi-VN"/>
    </w:rPr>
  </w:style>
  <w:style w:type="character" w:customStyle="1" w:styleId="HeaderChar">
    <w:name w:val="Header Char"/>
    <w:basedOn w:val="DefaultParagraphFont"/>
    <w:link w:val="Header"/>
    <w:rsid w:val="00FC2852"/>
    <w:rPr>
      <w:rFonts w:ascii="Courier New" w:eastAsia="Times New Roman" w:hAnsi="Courier New" w:cs="Courier New"/>
      <w:color w:val="000000"/>
      <w:sz w:val="24"/>
      <w:szCs w:val="24"/>
      <w:lang w:val="vi-VN" w:eastAsia="vi-VN"/>
    </w:rPr>
  </w:style>
  <w:style w:type="paragraph" w:styleId="Footer">
    <w:name w:val="footer"/>
    <w:basedOn w:val="Normal"/>
    <w:link w:val="FooterChar"/>
    <w:rsid w:val="00FC2852"/>
    <w:pPr>
      <w:widowControl w:val="0"/>
      <w:tabs>
        <w:tab w:val="center" w:pos="4320"/>
        <w:tab w:val="right" w:pos="8640"/>
      </w:tabs>
      <w:spacing w:after="0" w:line="240" w:lineRule="auto"/>
    </w:pPr>
    <w:rPr>
      <w:rFonts w:ascii="Courier New" w:eastAsia="Times New Roman" w:hAnsi="Courier New" w:cs="Courier New"/>
      <w:color w:val="000000"/>
      <w:sz w:val="24"/>
      <w:szCs w:val="24"/>
      <w:lang w:val="vi-VN" w:eastAsia="vi-VN"/>
    </w:rPr>
  </w:style>
  <w:style w:type="character" w:customStyle="1" w:styleId="FooterChar">
    <w:name w:val="Footer Char"/>
    <w:basedOn w:val="DefaultParagraphFont"/>
    <w:link w:val="Footer"/>
    <w:rsid w:val="00FC2852"/>
    <w:rPr>
      <w:rFonts w:ascii="Courier New" w:eastAsia="Times New Roman" w:hAnsi="Courier New" w:cs="Courier New"/>
      <w:color w:val="000000"/>
      <w:sz w:val="24"/>
      <w:szCs w:val="24"/>
      <w:lang w:val="vi-VN" w:eastAsia="vi-VN"/>
    </w:rPr>
  </w:style>
  <w:style w:type="paragraph" w:customStyle="1" w:styleId="CharCharCharCharCharCharChar">
    <w:name w:val=" Char Char Char Char Char Char Char"/>
    <w:autoRedefine/>
    <w:rsid w:val="00FC2852"/>
    <w:pPr>
      <w:tabs>
        <w:tab w:val="left" w:pos="1152"/>
      </w:tabs>
      <w:spacing w:before="120" w:after="120" w:line="312" w:lineRule="auto"/>
    </w:pPr>
    <w:rPr>
      <w:rFonts w:ascii="Arial" w:eastAsia="Times New Roman" w:hAnsi="Arial" w:cs="Arial"/>
      <w:sz w:val="26"/>
      <w:szCs w:val="26"/>
    </w:rPr>
  </w:style>
  <w:style w:type="table" w:styleId="TableGrid">
    <w:name w:val="Table Grid"/>
    <w:basedOn w:val="TableNormal"/>
    <w:rsid w:val="00FC2852"/>
    <w:pPr>
      <w:spacing w:after="0" w:line="240" w:lineRule="auto"/>
    </w:pPr>
    <w:rPr>
      <w:rFonts w:ascii="Courier New" w:eastAsia="Courier New" w:hAnsi="Courier New"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semiHidden/>
    <w:rsid w:val="00FC2852"/>
    <w:pPr>
      <w:widowControl w:val="0"/>
      <w:shd w:val="clear" w:color="auto" w:fill="000080"/>
      <w:spacing w:after="0" w:line="240" w:lineRule="auto"/>
    </w:pPr>
    <w:rPr>
      <w:rFonts w:ascii="Tahoma" w:eastAsia="Times New Roman" w:hAnsi="Tahoma" w:cs="Tahoma"/>
      <w:color w:val="000000"/>
      <w:sz w:val="20"/>
      <w:szCs w:val="20"/>
      <w:lang w:val="vi-VN" w:eastAsia="vi-VN"/>
    </w:rPr>
  </w:style>
  <w:style w:type="character" w:customStyle="1" w:styleId="DocumentMapChar">
    <w:name w:val="Document Map Char"/>
    <w:basedOn w:val="DefaultParagraphFont"/>
    <w:link w:val="DocumentMap"/>
    <w:semiHidden/>
    <w:rsid w:val="00FC2852"/>
    <w:rPr>
      <w:rFonts w:ascii="Tahoma" w:eastAsia="Times New Roman" w:hAnsi="Tahoma" w:cs="Tahoma"/>
      <w:color w:val="000000"/>
      <w:sz w:val="20"/>
      <w:szCs w:val="20"/>
      <w:shd w:val="clear" w:color="auto" w:fill="000080"/>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CA1449-FE5A-4DFD-809B-AF75DE020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80</Pages>
  <Words>28697</Words>
  <Characters>163577</Characters>
  <Application>Microsoft Office Word</Application>
  <DocSecurity>0</DocSecurity>
  <Lines>1363</Lines>
  <Paragraphs>383</Paragraphs>
  <ScaleCrop>false</ScaleCrop>
  <Company/>
  <LinksUpToDate>false</LinksUpToDate>
  <CharactersWithSpaces>191891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dcterms:created xsi:type="dcterms:W3CDTF">2021-01-30T02:07:00Z</dcterms:created>
  <dcterms:modified xsi:type="dcterms:W3CDTF">2021-01-30T03:02:00Z</dcterms:modified>
</cp:coreProperties>
</file>